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"/>
        <w:ind w:left="0" w:firstLine="0"/>
        <w:jc w:val="left"/>
        <w:rPr>
          <w:sz w:val="20"/>
          <w:szCs w:val="20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МИНИСТЕРСТВО ПРОСВЕЩЕНИЯ РОССИЙСКОЙ ФЕДЕРАЦИИ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‌Министерство образования Оренбургской области‌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‌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0"/>
          <w:szCs w:val="20"/>
          <w:vertAlign w:val="baseline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vertAlign w:val="baseline"/>
        </w:rPr>
        <w:t>‌Муниципальное образование Тюльганского района‌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0"/>
          <w:szCs w:val="20"/>
        </w:rPr>
        <w:t>​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  <w:vertAlign w:val="baseline"/>
        </w:rPr>
        <w:t>МБОУ "Астрахановская ООШ"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28575</wp:posOffset>
            </wp:positionV>
            <wp:extent cx="1477645" cy="1282065"/>
            <wp:effectExtent l="0" t="0" r="635" b="13335"/>
            <wp:wrapNone/>
            <wp:docPr id="1" name="Изображение 1" descr="Захват2023102118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Захват20231021184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Style w:val="4"/>
        <w:tblpPr w:leftFromText="180" w:rightFromText="180" w:vertAnchor="text" w:horzAnchor="page" w:tblpX="1180" w:tblpY="15"/>
        <w:tblOverlap w:val="never"/>
        <w:tblW w:w="100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3517"/>
        <w:gridCol w:w="3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3389" w:type="dxa"/>
          </w:tcPr>
          <w:p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РАССМОТРЕНО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Педсовет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>
            <w:pPr>
              <w:tabs>
                <w:tab w:val="left" w:pos="3740"/>
              </w:tabs>
              <w:autoSpaceDE w:val="0"/>
              <w:autoSpaceDN w:val="0"/>
              <w:spacing w:after="0" w:line="240" w:lineRule="auto"/>
              <w:ind w:right="370" w:rightChars="16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Ерманова Т.Т.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СОГЛАСОВАНО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Зам. по УВР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Ерманова Т.Т.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</w:tcPr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УТВЕРЖДЕНО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Директор школ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Сарсангалеева Л.Ю.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br w:type="textWrapping"/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РАБОЧАЯ ПРОГРАММА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(ID 1967268)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учебного предмета «Изобразительное искусство»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для обучающихся 5-7 классов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  <w:t>​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с.Астрахановка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2023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</w:t>
      </w:r>
    </w:p>
    <w:p>
      <w:pPr>
        <w:spacing w:after="0"/>
        <w:jc w:val="left"/>
        <w:rPr>
          <w:sz w:val="17"/>
        </w:rPr>
        <w:sectPr>
          <w:type w:val="continuous"/>
          <w:pgSz w:w="11910" w:h="16390"/>
          <w:pgMar w:top="680" w:right="740" w:bottom="280" w:left="1580" w:header="720" w:footer="720" w:gutter="0"/>
          <w:cols w:space="720" w:num="1"/>
        </w:sectPr>
      </w:pPr>
    </w:p>
    <w:p>
      <w:pPr>
        <w:pStyle w:val="2"/>
        <w:spacing w:before="68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>
      <w:pPr>
        <w:pStyle w:val="6"/>
        <w:spacing w:before="4"/>
        <w:ind w:left="0" w:firstLine="0"/>
        <w:jc w:val="left"/>
        <w:rPr>
          <w:b/>
        </w:rPr>
      </w:pPr>
    </w:p>
    <w:p>
      <w:pPr>
        <w:pStyle w:val="6"/>
        <w:spacing w:line="264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основного общего образования, представленных в ФГОС ООО,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рабочей программе</w:t>
      </w:r>
      <w:r>
        <w:rPr>
          <w:spacing w:val="2"/>
        </w:rPr>
        <w:t xml:space="preserve"> </w:t>
      </w:r>
      <w:r>
        <w:t>воспитания.</w:t>
      </w:r>
    </w:p>
    <w:p>
      <w:pPr>
        <w:pStyle w:val="6"/>
        <w:spacing w:line="264" w:lineRule="auto"/>
        <w:ind w:right="10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культуры.</w:t>
      </w:r>
    </w:p>
    <w:p>
      <w:pPr>
        <w:pStyle w:val="6"/>
        <w:spacing w:line="264" w:lineRule="auto"/>
        <w:ind w:right="105"/>
      </w:pPr>
      <w:r>
        <w:t>Изобразительное искусство имеет интегративный характер и включает в</w:t>
      </w:r>
      <w:r>
        <w:rPr>
          <w:spacing w:val="-67"/>
        </w:rPr>
        <w:t xml:space="preserve"> </w:t>
      </w:r>
      <w:r>
        <w:t>себя основы разных видов визуально-пространственных искусств: 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искусства, фотографии, функции художественного изображения</w:t>
      </w:r>
      <w:r>
        <w:rPr>
          <w:spacing w:val="-67"/>
        </w:rPr>
        <w:t xml:space="preserve"> </w:t>
      </w:r>
      <w:r>
        <w:t>в зрелищных и экранных искусствах. Важнейшими задачами программы по</w:t>
      </w:r>
      <w:r>
        <w:rPr>
          <w:spacing w:val="1"/>
        </w:rPr>
        <w:t xml:space="preserve"> </w:t>
      </w:r>
      <w:r>
        <w:t>изобразительному искусству являются формирование активного отношения к</w:t>
      </w:r>
      <w:r>
        <w:rPr>
          <w:spacing w:val="-67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 и пространственной среды, в понимании красоты</w:t>
      </w:r>
      <w:r>
        <w:rPr>
          <w:spacing w:val="1"/>
        </w:rPr>
        <w:t xml:space="preserve"> </w:t>
      </w:r>
      <w:r>
        <w:t>человека.</w:t>
      </w:r>
    </w:p>
    <w:p>
      <w:pPr>
        <w:pStyle w:val="6"/>
        <w:spacing w:before="1"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обучающегося, его активной учебно-познавательной 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4"/>
        </w:rPr>
        <w:t xml:space="preserve"> </w:t>
      </w:r>
      <w:r>
        <w:t>образованию.</w:t>
      </w:r>
    </w:p>
    <w:p>
      <w:pPr>
        <w:pStyle w:val="6"/>
        <w:spacing w:line="264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психовозрастные особенности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 лет.</w:t>
      </w:r>
    </w:p>
    <w:p>
      <w:pPr>
        <w:pStyle w:val="6"/>
        <w:spacing w:before="2" w:line="264" w:lineRule="auto"/>
        <w:ind w:right="11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изобразительного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 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экранных</w:t>
      </w:r>
      <w:r>
        <w:rPr>
          <w:spacing w:val="-6"/>
        </w:rPr>
        <w:t xml:space="preserve"> </w:t>
      </w:r>
      <w:r>
        <w:t>искусствах</w:t>
      </w:r>
      <w:r>
        <w:rPr>
          <w:spacing w:val="-6"/>
        </w:rPr>
        <w:t xml:space="preserve"> </w:t>
      </w:r>
      <w:r>
        <w:t>(вариативно).</w:t>
      </w:r>
    </w:p>
    <w:p>
      <w:pPr>
        <w:pStyle w:val="2"/>
        <w:spacing w:before="5"/>
        <w:ind w:left="720"/>
      </w:pPr>
      <w:r>
        <w:t>Задачами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 являются:</w:t>
      </w:r>
    </w:p>
    <w:p>
      <w:pPr>
        <w:pStyle w:val="6"/>
        <w:spacing w:before="24" w:line="264" w:lineRule="auto"/>
        <w:ind w:right="113"/>
      </w:pP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представлений о месте и значении художественной деятельности в жизни</w:t>
      </w:r>
      <w:r>
        <w:rPr>
          <w:spacing w:val="1"/>
        </w:rPr>
        <w:t xml:space="preserve"> </w:t>
      </w:r>
      <w:r>
        <w:t>общества;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 во всём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её видов;</w:t>
      </w:r>
    </w:p>
    <w:p>
      <w:pPr>
        <w:pStyle w:val="6"/>
        <w:spacing w:before="3"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</w:p>
    <w:p>
      <w:pPr>
        <w:pStyle w:val="6"/>
        <w:tabs>
          <w:tab w:val="left" w:pos="1688"/>
          <w:tab w:val="left" w:pos="1826"/>
          <w:tab w:val="left" w:pos="2244"/>
          <w:tab w:val="left" w:pos="2479"/>
          <w:tab w:val="left" w:pos="2686"/>
          <w:tab w:val="left" w:pos="2730"/>
          <w:tab w:val="left" w:pos="3726"/>
          <w:tab w:val="left" w:pos="3976"/>
          <w:tab w:val="left" w:pos="4066"/>
          <w:tab w:val="left" w:pos="4250"/>
          <w:tab w:val="left" w:pos="4483"/>
          <w:tab w:val="left" w:pos="4911"/>
          <w:tab w:val="left" w:pos="5112"/>
          <w:tab w:val="left" w:pos="5163"/>
          <w:tab w:val="left" w:pos="5499"/>
          <w:tab w:val="left" w:pos="5635"/>
          <w:tab w:val="left" w:pos="6052"/>
          <w:tab w:val="left" w:pos="6531"/>
          <w:tab w:val="left" w:pos="6565"/>
          <w:tab w:val="left" w:pos="6700"/>
          <w:tab w:val="left" w:pos="6776"/>
          <w:tab w:val="left" w:pos="7098"/>
          <w:tab w:val="left" w:pos="7163"/>
          <w:tab w:val="left" w:pos="7517"/>
          <w:tab w:val="left" w:pos="7787"/>
          <w:tab w:val="left" w:pos="7946"/>
          <w:tab w:val="left" w:pos="8158"/>
          <w:tab w:val="left" w:pos="8223"/>
          <w:tab w:val="left" w:pos="8423"/>
          <w:tab w:val="left" w:pos="8744"/>
        </w:tabs>
        <w:spacing w:line="264" w:lineRule="auto"/>
        <w:ind w:right="106"/>
        <w:jc w:val="right"/>
      </w:pPr>
      <w:r>
        <w:t>приобретение</w:t>
      </w:r>
      <w:r>
        <w:tab/>
      </w:r>
      <w:r>
        <w:tab/>
      </w:r>
      <w:r>
        <w:t>опыта</w:t>
      </w:r>
      <w:r>
        <w:tab/>
      </w:r>
      <w:r>
        <w:t>создания</w:t>
      </w:r>
      <w:r>
        <w:tab/>
      </w:r>
      <w:r>
        <w:tab/>
      </w:r>
      <w:r>
        <w:t>творческой</w:t>
      </w:r>
      <w:r>
        <w:tab/>
      </w:r>
      <w:r>
        <w:tab/>
      </w:r>
      <w:r>
        <w:tab/>
      </w:r>
      <w:r>
        <w:tab/>
      </w:r>
      <w:r>
        <w:t>работы</w:t>
      </w:r>
      <w:r>
        <w:tab/>
      </w:r>
      <w:r>
        <w:tab/>
      </w:r>
      <w:r>
        <w:t>посредством</w:t>
      </w:r>
      <w:r>
        <w:rPr>
          <w:spacing w:val="-67"/>
        </w:rPr>
        <w:t xml:space="preserve"> </w:t>
      </w:r>
      <w:r>
        <w:t>различных</w:t>
      </w:r>
      <w:r>
        <w:tab/>
      </w:r>
      <w:r>
        <w:t>художественных</w:t>
      </w:r>
      <w:r>
        <w:tab/>
      </w:r>
      <w:r>
        <w:tab/>
      </w:r>
      <w:r>
        <w:t>материалов</w:t>
      </w:r>
      <w:r>
        <w:tab/>
      </w:r>
      <w:r>
        <w:tab/>
      </w:r>
      <w:r>
        <w:t>в</w:t>
      </w:r>
      <w:r>
        <w:tab/>
      </w:r>
      <w:r>
        <w:t>разных</w:t>
      </w:r>
      <w:r>
        <w:tab/>
      </w:r>
      <w:r>
        <w:tab/>
      </w:r>
      <w:r>
        <w:t>видах</w:t>
      </w:r>
      <w:r>
        <w:tab/>
      </w:r>
      <w:r>
        <w:tab/>
      </w:r>
      <w:r>
        <w:t>визуально-</w:t>
      </w:r>
      <w:r>
        <w:rPr>
          <w:spacing w:val="-67"/>
        </w:rPr>
        <w:t xml:space="preserve"> </w:t>
      </w:r>
      <w:r>
        <w:t>пространственных</w:t>
      </w:r>
      <w:r>
        <w:tab/>
      </w:r>
      <w:r>
        <w:tab/>
      </w:r>
      <w:r>
        <w:tab/>
      </w:r>
      <w:r>
        <w:t>искусств:</w:t>
      </w:r>
      <w:r>
        <w:tab/>
      </w:r>
      <w:r>
        <w:tab/>
      </w:r>
      <w:r>
        <w:tab/>
      </w:r>
      <w:r>
        <w:t>изобразительных</w:t>
      </w:r>
      <w:r>
        <w:tab/>
      </w:r>
      <w:r>
        <w:tab/>
      </w:r>
      <w:r>
        <w:tab/>
      </w:r>
      <w:r>
        <w:t>(живопись,</w:t>
      </w:r>
      <w:r>
        <w:tab/>
      </w:r>
      <w:r>
        <w:tab/>
      </w:r>
      <w:r>
        <w:tab/>
      </w:r>
      <w:r>
        <w:t>графика,</w:t>
      </w:r>
      <w:r>
        <w:rPr>
          <w:spacing w:val="-67"/>
        </w:rPr>
        <w:t xml:space="preserve"> </w:t>
      </w:r>
      <w:r>
        <w:t>скульптура),</w:t>
      </w:r>
      <w:r>
        <w:tab/>
      </w:r>
      <w:r>
        <w:tab/>
      </w:r>
      <w:r>
        <w:t>декоративно-прикладных,</w:t>
      </w:r>
      <w:r>
        <w:tab/>
      </w:r>
      <w:r>
        <w:tab/>
      </w:r>
      <w:r>
        <w:t>в</w:t>
      </w:r>
      <w:r>
        <w:tab/>
      </w:r>
      <w:r>
        <w:t>архитектуре</w:t>
      </w:r>
      <w:r>
        <w:tab/>
      </w:r>
      <w:r>
        <w:tab/>
      </w:r>
      <w:r>
        <w:t>и</w:t>
      </w:r>
      <w:r>
        <w:tab/>
      </w:r>
      <w:r>
        <w:t>дизайне,</w:t>
      </w:r>
      <w:r>
        <w:tab/>
      </w:r>
      <w:r>
        <w:t>опыта</w:t>
      </w:r>
      <w:r>
        <w:rPr>
          <w:spacing w:val="-67"/>
        </w:rPr>
        <w:t xml:space="preserve"> </w:t>
      </w:r>
      <w:r>
        <w:t>художественного</w:t>
      </w:r>
      <w:r>
        <w:tab/>
      </w:r>
      <w:r>
        <w:tab/>
      </w:r>
      <w:r>
        <w:t>творчества</w:t>
      </w:r>
      <w:r>
        <w:tab/>
      </w:r>
      <w:r>
        <w:tab/>
      </w:r>
      <w:r>
        <w:t>в</w:t>
      </w:r>
      <w:r>
        <w:tab/>
      </w:r>
      <w:r>
        <w:tab/>
      </w:r>
      <w:r>
        <w:t>компьютерной</w:t>
      </w:r>
      <w:r>
        <w:tab/>
      </w:r>
      <w:r>
        <w:t>графике</w:t>
      </w:r>
      <w:r>
        <w:tab/>
      </w:r>
      <w:r>
        <w:tab/>
      </w:r>
      <w:r>
        <w:t>и</w:t>
      </w:r>
      <w:r>
        <w:tab/>
      </w:r>
      <w:r>
        <w:tab/>
      </w:r>
      <w:r>
        <w:tab/>
      </w:r>
      <w:r>
        <w:t>анимации,</w:t>
      </w:r>
      <w:r>
        <w:rPr>
          <w:spacing w:val="-67"/>
        </w:rPr>
        <w:t xml:space="preserve"> </w:t>
      </w:r>
      <w:r>
        <w:t>фотографии, работы в синтетических искусствах (театр и кино) (вариативно);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>пространственного</w:t>
      </w:r>
      <w:r>
        <w:tab/>
      </w:r>
      <w:r>
        <w:t>мышления</w:t>
      </w:r>
      <w:r>
        <w:tab/>
      </w:r>
      <w:r>
        <w:tab/>
      </w:r>
      <w:r>
        <w:t>и</w:t>
      </w:r>
      <w:r>
        <w:tab/>
      </w:r>
      <w:r>
        <w:tab/>
      </w:r>
      <w:r>
        <w:t>аналитических</w:t>
      </w:r>
    </w:p>
    <w:p>
      <w:pPr>
        <w:pStyle w:val="6"/>
        <w:ind w:firstLine="0"/>
      </w:pPr>
      <w:r>
        <w:t>визуальных</w:t>
      </w:r>
      <w:r>
        <w:rPr>
          <w:spacing w:val="-12"/>
        </w:rPr>
        <w:t xml:space="preserve"> </w:t>
      </w:r>
      <w:r>
        <w:t>способностей;</w:t>
      </w:r>
    </w:p>
    <w:p>
      <w:pPr>
        <w:pStyle w:val="6"/>
        <w:spacing w:before="33" w:line="264" w:lineRule="auto"/>
        <w:ind w:right="104"/>
      </w:pPr>
      <w:r>
        <w:t>овладение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позиций человека;</w:t>
      </w:r>
    </w:p>
    <w:p>
      <w:pPr>
        <w:pStyle w:val="6"/>
        <w:spacing w:line="264" w:lineRule="auto"/>
        <w:ind w:right="120"/>
      </w:pPr>
      <w:r>
        <w:t>развитие наблюдательности, ассоциативного мышления и творческого</w:t>
      </w:r>
      <w:r>
        <w:rPr>
          <w:spacing w:val="1"/>
        </w:rPr>
        <w:t xml:space="preserve"> </w:t>
      </w:r>
      <w:r>
        <w:t>воображения;</w:t>
      </w:r>
    </w:p>
    <w:p>
      <w:pPr>
        <w:pStyle w:val="6"/>
        <w:spacing w:line="264" w:lineRule="auto"/>
        <w:ind w:right="120"/>
      </w:pPr>
      <w:r>
        <w:t>воспитание уважения и любви к культурному наследию России 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художественной культуры;</w:t>
      </w:r>
    </w:p>
    <w:p>
      <w:pPr>
        <w:pStyle w:val="6"/>
        <w:spacing w:line="264" w:lineRule="auto"/>
        <w:ind w:right="112"/>
      </w:pPr>
      <w:r>
        <w:t>развитие потребности в общении с произведениями изобразительного</w:t>
      </w:r>
      <w:r>
        <w:rPr>
          <w:spacing w:val="1"/>
        </w:rPr>
        <w:t xml:space="preserve"> </w:t>
      </w:r>
      <w:r>
        <w:t>искусства, формирование активного отношения к традициям 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смысловой, эстетической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ценности.</w:t>
      </w:r>
    </w:p>
    <w:p>
      <w:pPr>
        <w:pStyle w:val="6"/>
        <w:spacing w:line="264" w:lineRule="auto"/>
        <w:ind w:right="103"/>
      </w:pPr>
      <w:r>
        <w:t>Общее число часов, рекомендованных для изучения изобразительного</w:t>
      </w:r>
      <w:r>
        <w:rPr>
          <w:spacing w:val="1"/>
        </w:rPr>
        <w:t xml:space="preserve"> </w:t>
      </w:r>
      <w:r>
        <w:t>искусства, – 102 часа: в 5 классе – 34 часа (1 час в неделю), в 6 классе – 34</w:t>
      </w:r>
      <w:r>
        <w:rPr>
          <w:spacing w:val="1"/>
        </w:rPr>
        <w:t xml:space="preserve"> </w:t>
      </w:r>
      <w:r>
        <w:t>часа (1 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(1 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>
      <w:pPr>
        <w:pStyle w:val="6"/>
        <w:spacing w:before="2" w:line="264" w:lineRule="auto"/>
        <w:ind w:right="11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-67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последовательно в 5, 6 и 7 классах. Содержание вариативного модуля может</w:t>
      </w:r>
      <w:r>
        <w:rPr>
          <w:spacing w:val="1"/>
        </w:rPr>
        <w:t xml:space="preserve"> </w:t>
      </w:r>
      <w:r>
        <w:t>быть реализовано дополнительно к инвариантным в одном или нескольких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 внеурочной</w:t>
      </w:r>
      <w:r>
        <w:rPr>
          <w:spacing w:val="1"/>
        </w:rPr>
        <w:t xml:space="preserve"> </w:t>
      </w:r>
      <w:r>
        <w:t>деятельности.</w:t>
      </w:r>
    </w:p>
    <w:p>
      <w:pPr>
        <w:pStyle w:val="6"/>
        <w:spacing w:line="264" w:lineRule="auto"/>
        <w:ind w:left="720" w:right="281" w:firstLine="0"/>
      </w:pPr>
      <w:r>
        <w:t>Модуль №1 «Декоративно-прикладное и народное искусство» (5 класс)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№2</w:t>
      </w:r>
      <w:r>
        <w:rPr>
          <w:spacing w:val="5"/>
        </w:rPr>
        <w:t xml:space="preserve"> </w:t>
      </w:r>
      <w:r>
        <w:t>«Живопись,</w:t>
      </w:r>
      <w:r>
        <w:rPr>
          <w:spacing w:val="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скульптура»</w:t>
      </w:r>
      <w:r>
        <w:rPr>
          <w:spacing w:val="-4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класс)</w:t>
      </w:r>
    </w:p>
    <w:p>
      <w:pPr>
        <w:pStyle w:val="6"/>
        <w:ind w:left="720" w:firstLine="0"/>
      </w:pPr>
      <w:r>
        <w:t>Модуль</w:t>
      </w:r>
      <w:r>
        <w:rPr>
          <w:spacing w:val="-6"/>
        </w:rPr>
        <w:t xml:space="preserve"> </w:t>
      </w:r>
      <w:r>
        <w:t>№3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дизайн»</w:t>
      </w:r>
      <w:r>
        <w:rPr>
          <w:spacing w:val="-8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класс)</w:t>
      </w:r>
    </w:p>
    <w:p>
      <w:pPr>
        <w:pStyle w:val="6"/>
        <w:spacing w:before="33" w:line="264" w:lineRule="auto"/>
        <w:ind w:right="120"/>
      </w:pPr>
      <w:r>
        <w:t>Модуль №4</w:t>
      </w:r>
      <w:r>
        <w:rPr>
          <w:spacing w:val="70"/>
        </w:rPr>
        <w:t xml:space="preserve"> </w:t>
      </w:r>
      <w:r>
        <w:t>«Изображение в синтетических, экранных видах искусства</w:t>
      </w:r>
      <w:r>
        <w:rPr>
          <w:spacing w:val="1"/>
        </w:rPr>
        <w:t xml:space="preserve"> </w:t>
      </w:r>
      <w:r>
        <w:t>и художественная</w:t>
      </w:r>
      <w:r>
        <w:rPr>
          <w:spacing w:val="3"/>
        </w:rPr>
        <w:t xml:space="preserve"> </w:t>
      </w:r>
      <w:r>
        <w:t>фотография»</w:t>
      </w:r>
      <w:r>
        <w:rPr>
          <w:spacing w:val="-4"/>
        </w:rPr>
        <w:t xml:space="preserve"> </w:t>
      </w:r>
      <w:r>
        <w:t>(вариативный)</w:t>
      </w:r>
    </w:p>
    <w:p>
      <w:pPr>
        <w:pStyle w:val="6"/>
        <w:spacing w:line="264" w:lineRule="auto"/>
        <w:ind w:right="114"/>
      </w:pPr>
      <w:r>
        <w:t>Каждый модуль программы по изобразительному искусству 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53"/>
        </w:rPr>
        <w:t xml:space="preserve"> </w:t>
      </w:r>
      <w:r>
        <w:t>целостностью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организован</w:t>
      </w:r>
      <w:r>
        <w:rPr>
          <w:spacing w:val="53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восходящему</w:t>
      </w:r>
      <w:r>
        <w:rPr>
          <w:spacing w:val="49"/>
        </w:rPr>
        <w:t xml:space="preserve"> </w:t>
      </w:r>
      <w:r>
        <w:t>принципу</w:t>
      </w:r>
      <w:r>
        <w:rPr>
          <w:spacing w:val="53"/>
        </w:rPr>
        <w:t xml:space="preserve"> </w:t>
      </w:r>
      <w:r>
        <w:t>в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7" w:firstLine="0"/>
      </w:pP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опытом</w:t>
      </w:r>
      <w:r>
        <w:rPr>
          <w:spacing w:val="1"/>
        </w:rPr>
        <w:t xml:space="preserve"> </w:t>
      </w:r>
      <w:r>
        <w:t>педагогической работы.</w:t>
      </w:r>
    </w:p>
    <w:p>
      <w:pPr>
        <w:pStyle w:val="2"/>
        <w:spacing w:before="66" w:line="482" w:lineRule="auto"/>
        <w:ind w:right="5566"/>
        <w:jc w:val="left"/>
      </w:pPr>
      <w:r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>
      <w:pPr>
        <w:pStyle w:val="6"/>
        <w:spacing w:before="6"/>
        <w:ind w:left="0" w:firstLine="0"/>
        <w:jc w:val="left"/>
        <w:rPr>
          <w:b/>
        </w:rPr>
      </w:pPr>
    </w:p>
    <w:p>
      <w:pPr>
        <w:spacing w:before="0"/>
        <w:ind w:left="239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Модуль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№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1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«Декоративно-прикладное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и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народное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искусство».</w:t>
      </w:r>
    </w:p>
    <w:p>
      <w:pPr>
        <w:pStyle w:val="6"/>
        <w:spacing w:before="4"/>
        <w:ind w:left="0" w:firstLine="0"/>
        <w:jc w:val="left"/>
        <w:rPr>
          <w:rFonts w:ascii="Calibri"/>
          <w:b/>
          <w:sz w:val="26"/>
        </w:rPr>
      </w:pPr>
    </w:p>
    <w:p>
      <w:pPr>
        <w:pStyle w:val="6"/>
        <w:ind w:left="720" w:firstLine="0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t>искусстве.</w:t>
      </w:r>
    </w:p>
    <w:p>
      <w:pPr>
        <w:pStyle w:val="6"/>
        <w:spacing w:before="9"/>
        <w:ind w:left="0" w:firstLine="0"/>
        <w:jc w:val="left"/>
      </w:pPr>
    </w:p>
    <w:p>
      <w:pPr>
        <w:pStyle w:val="6"/>
        <w:spacing w:line="264" w:lineRule="auto"/>
        <w:ind w:right="106"/>
      </w:pP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прикладное искусство и предметная</w:t>
      </w:r>
      <w:r>
        <w:rPr>
          <w:spacing w:val="2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 людей.</w:t>
      </w:r>
    </w:p>
    <w:p>
      <w:pPr>
        <w:pStyle w:val="6"/>
        <w:spacing w:before="7"/>
        <w:ind w:left="0" w:firstLine="0"/>
        <w:jc w:val="left"/>
        <w:rPr>
          <w:sz w:val="25"/>
        </w:rPr>
      </w:pPr>
    </w:p>
    <w:p>
      <w:pPr>
        <w:pStyle w:val="6"/>
        <w:ind w:left="720" w:firstLine="0"/>
        <w:jc w:val="left"/>
      </w:pPr>
      <w:r>
        <w:t>Древние</w:t>
      </w:r>
      <w:r>
        <w:rPr>
          <w:spacing w:val="-6"/>
        </w:rPr>
        <w:t xml:space="preserve"> </w:t>
      </w:r>
      <w:r>
        <w:t>корни</w:t>
      </w:r>
      <w:r>
        <w:rPr>
          <w:spacing w:val="-6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искусства.</w:t>
      </w:r>
    </w:p>
    <w:p>
      <w:pPr>
        <w:pStyle w:val="6"/>
        <w:spacing w:before="5"/>
        <w:ind w:left="0" w:firstLine="0"/>
        <w:jc w:val="left"/>
      </w:pPr>
    </w:p>
    <w:p>
      <w:pPr>
        <w:pStyle w:val="6"/>
        <w:tabs>
          <w:tab w:val="left" w:pos="1995"/>
          <w:tab w:val="left" w:pos="3602"/>
          <w:tab w:val="left" w:pos="4696"/>
          <w:tab w:val="left" w:pos="8227"/>
        </w:tabs>
        <w:ind w:left="720" w:firstLine="0"/>
        <w:jc w:val="left"/>
      </w:pPr>
      <w:r>
        <w:t>Истоки</w:t>
      </w:r>
      <w:r>
        <w:tab/>
      </w:r>
      <w:r>
        <w:t>образного</w:t>
      </w:r>
      <w:r>
        <w:tab/>
      </w:r>
      <w:r>
        <w:t>языка</w:t>
      </w:r>
      <w:r>
        <w:tab/>
      </w:r>
      <w:r>
        <w:t>декоративно-прикладного</w:t>
      </w:r>
      <w:r>
        <w:tab/>
      </w:r>
      <w:r>
        <w:t>искусства.</w:t>
      </w:r>
    </w:p>
    <w:p>
      <w:pPr>
        <w:pStyle w:val="6"/>
        <w:spacing w:before="33"/>
        <w:ind w:firstLine="0"/>
        <w:jc w:val="left"/>
      </w:pPr>
      <w:r>
        <w:t>Традиционные</w:t>
      </w:r>
      <w:r>
        <w:rPr>
          <w:spacing w:val="-8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(крестьянского)</w:t>
      </w:r>
      <w:r>
        <w:rPr>
          <w:spacing w:val="-9"/>
        </w:rPr>
        <w:t xml:space="preserve"> </w:t>
      </w:r>
      <w:r>
        <w:t>прикладного</w:t>
      </w:r>
      <w:r>
        <w:rPr>
          <w:spacing w:val="-8"/>
        </w:rPr>
        <w:t xml:space="preserve"> </w:t>
      </w:r>
      <w:r>
        <w:t>искусства.</w:t>
      </w:r>
    </w:p>
    <w:p>
      <w:pPr>
        <w:pStyle w:val="6"/>
        <w:spacing w:before="4"/>
        <w:ind w:left="0" w:firstLine="0"/>
        <w:jc w:val="left"/>
      </w:pPr>
    </w:p>
    <w:p>
      <w:pPr>
        <w:pStyle w:val="6"/>
        <w:spacing w:line="264" w:lineRule="auto"/>
        <w:ind w:right="121"/>
      </w:pPr>
      <w:r>
        <w:t>Связь народного искусства с природой, бытом, трудом, верованиями и</w:t>
      </w:r>
      <w:r>
        <w:rPr>
          <w:spacing w:val="1"/>
        </w:rPr>
        <w:t xml:space="preserve"> </w:t>
      </w:r>
      <w:r>
        <w:t>эпосом.</w:t>
      </w:r>
    </w:p>
    <w:p>
      <w:pPr>
        <w:pStyle w:val="6"/>
        <w:spacing w:before="8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7"/>
      </w:pPr>
      <w:r>
        <w:t>Роль природных материалов в строительстве и изготовлении 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характере труда</w:t>
      </w:r>
      <w:r>
        <w:rPr>
          <w:spacing w:val="1"/>
        </w:rPr>
        <w:t xml:space="preserve"> </w:t>
      </w:r>
      <w:r>
        <w:t>и жизненного</w:t>
      </w:r>
      <w:r>
        <w:rPr>
          <w:spacing w:val="5"/>
        </w:rPr>
        <w:t xml:space="preserve"> </w:t>
      </w:r>
      <w:r>
        <w:t>уклада.</w:t>
      </w:r>
    </w:p>
    <w:p>
      <w:pPr>
        <w:pStyle w:val="6"/>
        <w:spacing w:before="1"/>
        <w:ind w:left="0" w:firstLine="0"/>
        <w:jc w:val="left"/>
        <w:rPr>
          <w:sz w:val="26"/>
        </w:rPr>
      </w:pPr>
    </w:p>
    <w:p>
      <w:pPr>
        <w:pStyle w:val="6"/>
        <w:ind w:left="720" w:firstLine="0"/>
        <w:jc w:val="left"/>
      </w:pPr>
      <w:r>
        <w:t>Образно-символический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прикладного</w:t>
      </w:r>
      <w:r>
        <w:rPr>
          <w:spacing w:val="-9"/>
        </w:rPr>
        <w:t xml:space="preserve"> </w:t>
      </w:r>
      <w:r>
        <w:t>искусства.</w:t>
      </w:r>
    </w:p>
    <w:p>
      <w:pPr>
        <w:pStyle w:val="6"/>
        <w:spacing w:before="8" w:line="640" w:lineRule="atLeast"/>
        <w:ind w:left="720" w:firstLine="0"/>
        <w:jc w:val="left"/>
      </w:pPr>
      <w:r>
        <w:t>Знаки-символы традиционного крестьянского прикладного искусства.</w:t>
      </w:r>
      <w:r>
        <w:rPr>
          <w:spacing w:val="1"/>
        </w:rPr>
        <w:t xml:space="preserve"> </w:t>
      </w:r>
      <w:r>
        <w:t>Выполнение</w:t>
      </w:r>
      <w:r>
        <w:rPr>
          <w:spacing w:val="27"/>
        </w:rPr>
        <w:t xml:space="preserve"> </w:t>
      </w:r>
      <w:r>
        <w:t>рисунков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темы</w:t>
      </w:r>
      <w:r>
        <w:rPr>
          <w:spacing w:val="26"/>
        </w:rPr>
        <w:t xml:space="preserve"> </w:t>
      </w:r>
      <w:r>
        <w:t>древних</w:t>
      </w:r>
      <w:r>
        <w:rPr>
          <w:spacing w:val="26"/>
        </w:rPr>
        <w:t xml:space="preserve"> </w:t>
      </w:r>
      <w:r>
        <w:t>узоров</w:t>
      </w:r>
      <w:r>
        <w:rPr>
          <w:spacing w:val="24"/>
        </w:rPr>
        <w:t xml:space="preserve"> </w:t>
      </w:r>
      <w:r>
        <w:t>деревянной</w:t>
      </w:r>
      <w:r>
        <w:rPr>
          <w:spacing w:val="25"/>
        </w:rPr>
        <w:t xml:space="preserve"> </w:t>
      </w:r>
      <w:r>
        <w:t>резьбы,</w:t>
      </w:r>
    </w:p>
    <w:p>
      <w:pPr>
        <w:pStyle w:val="6"/>
        <w:spacing w:before="42" w:line="264" w:lineRule="auto"/>
        <w:ind w:firstLine="0"/>
        <w:jc w:val="left"/>
      </w:pPr>
      <w:r>
        <w:t>росписи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дереву,</w:t>
      </w:r>
      <w:r>
        <w:rPr>
          <w:spacing w:val="12"/>
        </w:rPr>
        <w:t xml:space="preserve"> </w:t>
      </w:r>
      <w:r>
        <w:t>вышивки.</w:t>
      </w:r>
      <w:r>
        <w:rPr>
          <w:spacing w:val="11"/>
        </w:rPr>
        <w:t xml:space="preserve"> </w:t>
      </w:r>
      <w:r>
        <w:t>Освоение</w:t>
      </w:r>
      <w:r>
        <w:rPr>
          <w:spacing w:val="11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декоративного</w:t>
      </w:r>
      <w:r>
        <w:rPr>
          <w:spacing w:val="10"/>
        </w:rPr>
        <w:t xml:space="preserve"> </w:t>
      </w:r>
      <w:r>
        <w:t>обобщения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 творческой</w:t>
      </w:r>
      <w:r>
        <w:rPr>
          <w:spacing w:val="1"/>
        </w:rPr>
        <w:t xml:space="preserve"> </w:t>
      </w:r>
      <w:r>
        <w:t>работы.</w:t>
      </w:r>
    </w:p>
    <w:p>
      <w:pPr>
        <w:pStyle w:val="6"/>
        <w:spacing w:before="7"/>
        <w:ind w:left="0" w:firstLine="0"/>
        <w:jc w:val="left"/>
        <w:rPr>
          <w:sz w:val="25"/>
        </w:rPr>
      </w:pPr>
    </w:p>
    <w:p>
      <w:pPr>
        <w:pStyle w:val="6"/>
        <w:ind w:left="720" w:firstLine="0"/>
        <w:jc w:val="left"/>
      </w:pPr>
      <w:r>
        <w:t>Убранство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избы.</w:t>
      </w:r>
    </w:p>
    <w:p>
      <w:pPr>
        <w:pStyle w:val="6"/>
        <w:spacing w:before="5"/>
        <w:ind w:left="0" w:firstLine="0"/>
        <w:jc w:val="left"/>
      </w:pPr>
    </w:p>
    <w:p>
      <w:pPr>
        <w:pStyle w:val="6"/>
        <w:spacing w:line="264" w:lineRule="auto"/>
        <w:ind w:right="111"/>
      </w:pPr>
      <w:r>
        <w:t>Конструкция избы, единство красоты и пользы – функционального 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постройке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украшении.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1" w:line="264" w:lineRule="auto"/>
        <w:ind w:right="118"/>
      </w:pP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узорном</w:t>
      </w:r>
      <w:r>
        <w:rPr>
          <w:spacing w:val="1"/>
        </w:rPr>
        <w:t xml:space="preserve"> </w:t>
      </w:r>
      <w:r>
        <w:t>убранстве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изб.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искусства.</w:t>
      </w:r>
    </w:p>
    <w:p>
      <w:pPr>
        <w:spacing w:after="0" w:line="264" w:lineRule="auto"/>
        <w:sectPr>
          <w:pgSz w:w="11910" w:h="16390"/>
          <w:pgMar w:top="13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6"/>
      </w:pPr>
      <w:r>
        <w:t>Выполнение рисунков – эскизов орнаментального декора крестьянского</w:t>
      </w:r>
      <w:r>
        <w:rPr>
          <w:spacing w:val="1"/>
        </w:rPr>
        <w:t xml:space="preserve"> </w:t>
      </w:r>
      <w:r>
        <w:t>дома.</w:t>
      </w:r>
    </w:p>
    <w:p>
      <w:pPr>
        <w:pStyle w:val="6"/>
        <w:spacing w:before="8"/>
        <w:ind w:left="0" w:firstLine="0"/>
        <w:jc w:val="left"/>
        <w:rPr>
          <w:sz w:val="25"/>
        </w:rPr>
      </w:pPr>
    </w:p>
    <w:p>
      <w:pPr>
        <w:pStyle w:val="6"/>
        <w:spacing w:line="487" w:lineRule="auto"/>
        <w:ind w:left="720" w:right="1752" w:firstLine="0"/>
      </w:pPr>
      <w:r>
        <w:t>Устройство внутреннего пространства крестьянского дома.</w:t>
      </w:r>
      <w:r>
        <w:rPr>
          <w:spacing w:val="-68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элементы жилой</w:t>
      </w:r>
      <w:r>
        <w:rPr>
          <w:spacing w:val="1"/>
        </w:rPr>
        <w:t xml:space="preserve"> </w:t>
      </w:r>
      <w:r>
        <w:t>среды.</w:t>
      </w:r>
    </w:p>
    <w:p>
      <w:pPr>
        <w:pStyle w:val="6"/>
        <w:spacing w:line="264" w:lineRule="auto"/>
        <w:ind w:right="115"/>
      </w:pPr>
      <w:r>
        <w:t>Определяющая роль природных материалов для конструкции и декора</w:t>
      </w:r>
      <w:r>
        <w:rPr>
          <w:spacing w:val="1"/>
        </w:rPr>
        <w:t xml:space="preserve"> </w:t>
      </w:r>
      <w:r>
        <w:t>традиционной постройки жилого дома в любой природной среде. Мудрость</w:t>
      </w:r>
      <w:r>
        <w:rPr>
          <w:spacing w:val="1"/>
        </w:rPr>
        <w:t xml:space="preserve"> </w:t>
      </w:r>
      <w:r>
        <w:t>соотношения характера постройки, символики её декора и уклада жизни для</w:t>
      </w:r>
      <w:r>
        <w:rPr>
          <w:spacing w:val="1"/>
        </w:rPr>
        <w:t xml:space="preserve"> </w:t>
      </w:r>
      <w:r>
        <w:t>каждого народа.</w:t>
      </w:r>
    </w:p>
    <w:p>
      <w:pPr>
        <w:pStyle w:val="6"/>
        <w:spacing w:before="4"/>
        <w:ind w:left="0" w:firstLine="0"/>
        <w:jc w:val="left"/>
        <w:rPr>
          <w:sz w:val="25"/>
        </w:rPr>
      </w:pPr>
    </w:p>
    <w:p>
      <w:pPr>
        <w:pStyle w:val="6"/>
        <w:spacing w:line="261" w:lineRule="auto"/>
        <w:ind w:right="108"/>
      </w:pPr>
      <w:r>
        <w:t>Выполнение рисунков предметов народного быта, выявление мудрости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>
      <w:pPr>
        <w:pStyle w:val="6"/>
        <w:spacing w:before="3"/>
        <w:ind w:left="0" w:firstLine="0"/>
        <w:jc w:val="left"/>
        <w:rPr>
          <w:sz w:val="26"/>
        </w:rPr>
      </w:pPr>
    </w:p>
    <w:p>
      <w:pPr>
        <w:pStyle w:val="6"/>
        <w:ind w:left="720" w:firstLine="0"/>
      </w:pPr>
      <w:r>
        <w:t>Народный</w:t>
      </w:r>
      <w:r>
        <w:rPr>
          <w:spacing w:val="-7"/>
        </w:rPr>
        <w:t xml:space="preserve"> </w:t>
      </w:r>
      <w:r>
        <w:t>праздничный</w:t>
      </w:r>
      <w:r>
        <w:rPr>
          <w:spacing w:val="-6"/>
        </w:rPr>
        <w:t xml:space="preserve"> </w:t>
      </w:r>
      <w:r>
        <w:t>костюм.</w:t>
      </w:r>
    </w:p>
    <w:p>
      <w:pPr>
        <w:pStyle w:val="6"/>
        <w:spacing w:before="4"/>
        <w:ind w:left="0" w:firstLine="0"/>
        <w:jc w:val="left"/>
      </w:pPr>
    </w:p>
    <w:p>
      <w:pPr>
        <w:pStyle w:val="6"/>
        <w:spacing w:line="264" w:lineRule="auto"/>
        <w:ind w:right="109"/>
      </w:pP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мужского.</w:t>
      </w:r>
    </w:p>
    <w:p>
      <w:pPr>
        <w:pStyle w:val="6"/>
        <w:spacing w:before="7"/>
        <w:ind w:left="0" w:firstLine="0"/>
        <w:jc w:val="left"/>
        <w:rPr>
          <w:sz w:val="25"/>
        </w:rPr>
      </w:pPr>
    </w:p>
    <w:p>
      <w:pPr>
        <w:pStyle w:val="6"/>
        <w:spacing w:before="1" w:line="264" w:lineRule="auto"/>
        <w:ind w:right="103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71"/>
        </w:rPr>
        <w:t xml:space="preserve"> </w:t>
      </w:r>
      <w:r>
        <w:t>костюма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-1"/>
        </w:rPr>
        <w:t xml:space="preserve"> </w:t>
      </w:r>
      <w:r>
        <w:t>(сарафан)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южнорусский (понёва)</w:t>
      </w:r>
      <w:r>
        <w:rPr>
          <w:spacing w:val="-1"/>
        </w:rPr>
        <w:t xml:space="preserve"> </w:t>
      </w:r>
      <w:r>
        <w:t>варианты.</w:t>
      </w:r>
    </w:p>
    <w:p>
      <w:pPr>
        <w:pStyle w:val="6"/>
        <w:spacing w:before="7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7"/>
      </w:pPr>
      <w:r>
        <w:t>Разнообразие форм и украшений народного праздничного костюма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 страны.</w:t>
      </w:r>
    </w:p>
    <w:p>
      <w:pPr>
        <w:pStyle w:val="6"/>
        <w:spacing w:before="8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7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 Древнее происхождение и присутствие всех типов орнаментов в</w:t>
      </w:r>
      <w:r>
        <w:rPr>
          <w:spacing w:val="1"/>
        </w:rPr>
        <w:t xml:space="preserve"> </w:t>
      </w:r>
      <w:r>
        <w:t>народной вышивке. Символическое изображение женских фигур и образов</w:t>
      </w:r>
      <w:r>
        <w:rPr>
          <w:spacing w:val="1"/>
        </w:rPr>
        <w:t xml:space="preserve"> </w:t>
      </w:r>
      <w:r>
        <w:t>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промыслов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>
      <w:pPr>
        <w:pStyle w:val="6"/>
        <w:spacing w:before="11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4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национального своеобразия.</w:t>
      </w:r>
    </w:p>
    <w:p>
      <w:pPr>
        <w:pStyle w:val="6"/>
        <w:spacing w:before="9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8"/>
      </w:pP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народного творчества.</w:t>
      </w:r>
    </w:p>
    <w:p>
      <w:pPr>
        <w:pStyle w:val="6"/>
        <w:spacing w:before="7"/>
        <w:ind w:left="0" w:firstLine="0"/>
        <w:jc w:val="left"/>
        <w:rPr>
          <w:sz w:val="25"/>
        </w:rPr>
      </w:pPr>
    </w:p>
    <w:p>
      <w:pPr>
        <w:pStyle w:val="6"/>
        <w:spacing w:before="1" w:line="264" w:lineRule="auto"/>
        <w:ind w:right="116"/>
      </w:pPr>
      <w:r>
        <w:t>Выполнение сюжетной композиции или участие в работе по 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панно на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традиций</w:t>
      </w:r>
      <w:r>
        <w:rPr>
          <w:spacing w:val="10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праздников.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/>
        <w:ind w:left="720" w:firstLine="0"/>
        <w:jc w:val="left"/>
      </w:pPr>
      <w:r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промыслы.</w:t>
      </w:r>
    </w:p>
    <w:p>
      <w:pPr>
        <w:pStyle w:val="6"/>
        <w:spacing w:before="9"/>
        <w:ind w:left="0" w:firstLine="0"/>
        <w:jc w:val="left"/>
      </w:pPr>
    </w:p>
    <w:p>
      <w:pPr>
        <w:pStyle w:val="6"/>
        <w:spacing w:line="261" w:lineRule="auto"/>
        <w:ind w:right="119"/>
      </w:pPr>
      <w:r>
        <w:t>Роль и значение народных промыслов в современной жизни. Искусство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ремесло.</w:t>
      </w:r>
      <w:r>
        <w:rPr>
          <w:spacing w:val="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особенные для</w:t>
      </w:r>
      <w:r>
        <w:rPr>
          <w:spacing w:val="1"/>
        </w:rPr>
        <w:t xml:space="preserve"> </w:t>
      </w:r>
      <w:r>
        <w:t>каждого региона.</w:t>
      </w:r>
    </w:p>
    <w:p>
      <w:pPr>
        <w:pStyle w:val="6"/>
        <w:spacing w:before="3"/>
        <w:ind w:left="0" w:firstLine="0"/>
        <w:jc w:val="left"/>
        <w:rPr>
          <w:sz w:val="26"/>
        </w:rPr>
      </w:pPr>
    </w:p>
    <w:p>
      <w:pPr>
        <w:pStyle w:val="6"/>
        <w:spacing w:line="261" w:lineRule="auto"/>
        <w:ind w:right="119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 народов</w:t>
      </w:r>
      <w:r>
        <w:rPr>
          <w:spacing w:val="-1"/>
        </w:rPr>
        <w:t xml:space="preserve"> </w:t>
      </w:r>
      <w:r>
        <w:t>России.</w:t>
      </w:r>
    </w:p>
    <w:p>
      <w:pPr>
        <w:pStyle w:val="6"/>
        <w:spacing w:before="2"/>
        <w:ind w:left="0" w:firstLine="0"/>
        <w:jc w:val="left"/>
        <w:rPr>
          <w:sz w:val="26"/>
        </w:rPr>
      </w:pPr>
    </w:p>
    <w:p>
      <w:pPr>
        <w:pStyle w:val="6"/>
        <w:spacing w:before="1" w:line="264" w:lineRule="auto"/>
        <w:ind w:right="106"/>
      </w:pPr>
      <w:r>
        <w:t>Разнообразие материалов народных ремёсел и их связь с регионально-</w:t>
      </w:r>
      <w:r>
        <w:rPr>
          <w:spacing w:val="1"/>
        </w:rPr>
        <w:t xml:space="preserve"> </w:t>
      </w:r>
      <w:r>
        <w:t>национальным бытом (дерево, береста, керамика, металл, кость, мех и кожа,</w:t>
      </w:r>
      <w:r>
        <w:rPr>
          <w:spacing w:val="1"/>
        </w:rPr>
        <w:t xml:space="preserve"> </w:t>
      </w:r>
      <w:r>
        <w:t>шерсть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лён).</w:t>
      </w:r>
    </w:p>
    <w:p>
      <w:pPr>
        <w:pStyle w:val="6"/>
        <w:spacing w:before="8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6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игрушек 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>
      <w:pPr>
        <w:pStyle w:val="6"/>
        <w:spacing w:before="5"/>
        <w:ind w:left="0" w:firstLine="0"/>
        <w:jc w:val="left"/>
        <w:rPr>
          <w:sz w:val="25"/>
        </w:rPr>
      </w:pPr>
    </w:p>
    <w:p>
      <w:pPr>
        <w:pStyle w:val="6"/>
        <w:spacing w:before="1"/>
        <w:ind w:left="720" w:firstLine="0"/>
        <w:jc w:val="left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избранного</w:t>
      </w:r>
      <w:r>
        <w:rPr>
          <w:spacing w:val="-4"/>
        </w:rPr>
        <w:t xml:space="preserve"> </w:t>
      </w:r>
      <w:r>
        <w:t>промысла.</w:t>
      </w:r>
    </w:p>
    <w:p>
      <w:pPr>
        <w:pStyle w:val="6"/>
        <w:spacing w:before="9"/>
        <w:ind w:left="0" w:firstLine="0"/>
        <w:jc w:val="left"/>
      </w:pPr>
    </w:p>
    <w:p>
      <w:pPr>
        <w:pStyle w:val="6"/>
        <w:spacing w:line="264" w:lineRule="auto"/>
        <w:ind w:right="112"/>
      </w:pPr>
      <w:r>
        <w:t>Роспись по дереву. Хохлома. Краткие сведения по истории 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7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орнамента. Связь с природой. Единство формы и декора в 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Праздничность</w:t>
      </w:r>
      <w:r>
        <w:rPr>
          <w:spacing w:val="-2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«золотой</w:t>
      </w:r>
      <w:r>
        <w:rPr>
          <w:spacing w:val="6"/>
        </w:rPr>
        <w:t xml:space="preserve"> </w:t>
      </w:r>
      <w:r>
        <w:t>хохломы».</w:t>
      </w:r>
    </w:p>
    <w:p>
      <w:pPr>
        <w:pStyle w:val="6"/>
        <w:spacing w:before="6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08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 образы городецкой росписи предметов быта. Птица и конь –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>
      <w:pPr>
        <w:pStyle w:val="6"/>
        <w:spacing w:before="10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20"/>
      </w:pPr>
      <w:r>
        <w:t>Посуда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Гжели.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 Гжельская керамика и фарфор: единство скульптурной формы и</w:t>
      </w:r>
      <w:r>
        <w:rPr>
          <w:spacing w:val="1"/>
        </w:rPr>
        <w:t xml:space="preserve"> </w:t>
      </w:r>
      <w:r>
        <w:t>кобальтового декора. Природные мотивы росписи посуды. Приёмы мазка,</w:t>
      </w:r>
      <w:r>
        <w:rPr>
          <w:spacing w:val="1"/>
        </w:rPr>
        <w:t xml:space="preserve"> </w:t>
      </w:r>
      <w:r>
        <w:t>тональный контраст,</w:t>
      </w:r>
      <w:r>
        <w:rPr>
          <w:spacing w:val="3"/>
        </w:rPr>
        <w:t xml:space="preserve"> </w:t>
      </w:r>
      <w:r>
        <w:t>сочетание</w:t>
      </w:r>
      <w:r>
        <w:rPr>
          <w:spacing w:val="2"/>
        </w:rPr>
        <w:t xml:space="preserve"> </w:t>
      </w:r>
      <w:r>
        <w:t>пятна</w:t>
      </w:r>
      <w:r>
        <w:rPr>
          <w:spacing w:val="8"/>
        </w:rPr>
        <w:t xml:space="preserve"> </w:t>
      </w:r>
      <w:r>
        <w:t>и линии.</w:t>
      </w:r>
    </w:p>
    <w:p>
      <w:pPr>
        <w:pStyle w:val="6"/>
        <w:spacing w:before="10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4"/>
      </w:pPr>
      <w:r>
        <w:t>Роспись по металлу. Жостово. Краткие сведения по истории промысла.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 Приёмы свободной кистевой импровизации в живописи цветочных</w:t>
      </w:r>
      <w:r>
        <w:rPr>
          <w:spacing w:val="-67"/>
        </w:rPr>
        <w:t xml:space="preserve"> </w:t>
      </w:r>
      <w:r>
        <w:t>букетов.</w:t>
      </w:r>
      <w:r>
        <w:rPr>
          <w:spacing w:val="2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 объёмности изображения.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1"/>
      </w:pP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 работы с</w:t>
      </w:r>
      <w:r>
        <w:rPr>
          <w:spacing w:val="2"/>
        </w:rPr>
        <w:t xml:space="preserve"> </w:t>
      </w:r>
      <w:r>
        <w:t>металлом.</w:t>
      </w:r>
    </w:p>
    <w:p>
      <w:pPr>
        <w:pStyle w:val="6"/>
        <w:spacing w:before="9"/>
        <w:ind w:left="0" w:firstLine="0"/>
        <w:jc w:val="left"/>
        <w:rPr>
          <w:sz w:val="25"/>
        </w:rPr>
      </w:pPr>
    </w:p>
    <w:p>
      <w:pPr>
        <w:pStyle w:val="6"/>
        <w:spacing w:before="1" w:line="264" w:lineRule="auto"/>
        <w:ind w:right="103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r>
        <w:t>Холуй,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</w:t>
      </w:r>
      <w:r>
        <w:rPr>
          <w:spacing w:val="1"/>
        </w:rPr>
        <w:t xml:space="preserve"> </w:t>
      </w:r>
      <w:r>
        <w:t>табакерок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 лаковой миниатюры в России. Особенности стиля каждой 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 культуры.</w:t>
      </w:r>
    </w:p>
    <w:p>
      <w:pPr>
        <w:pStyle w:val="6"/>
        <w:spacing w:before="10"/>
        <w:ind w:left="0" w:firstLine="0"/>
        <w:jc w:val="left"/>
        <w:rPr>
          <w:sz w:val="25"/>
        </w:rPr>
      </w:pPr>
    </w:p>
    <w:p>
      <w:pPr>
        <w:pStyle w:val="6"/>
        <w:spacing w:line="261" w:lineRule="auto"/>
        <w:ind w:right="110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>
      <w:pPr>
        <w:pStyle w:val="6"/>
        <w:spacing w:before="3"/>
        <w:ind w:left="0" w:firstLine="0"/>
        <w:jc w:val="left"/>
        <w:rPr>
          <w:sz w:val="26"/>
        </w:rPr>
      </w:pPr>
    </w:p>
    <w:p>
      <w:pPr>
        <w:pStyle w:val="6"/>
        <w:spacing w:line="266" w:lineRule="auto"/>
        <w:ind w:right="114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традиций.</w:t>
      </w:r>
    </w:p>
    <w:p>
      <w:pPr>
        <w:pStyle w:val="6"/>
        <w:spacing w:before="1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0"/>
      </w:pP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ценности, неотъемлемая 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>
      <w:pPr>
        <w:pStyle w:val="6"/>
        <w:spacing w:before="8"/>
        <w:ind w:left="0" w:firstLine="0"/>
        <w:jc w:val="left"/>
        <w:rPr>
          <w:sz w:val="25"/>
        </w:rPr>
      </w:pPr>
    </w:p>
    <w:p>
      <w:pPr>
        <w:pStyle w:val="6"/>
        <w:ind w:left="720" w:firstLine="0"/>
        <w:jc w:val="left"/>
      </w:pPr>
      <w:r>
        <w:t>Декоративно-прикладное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народов.</w:t>
      </w:r>
    </w:p>
    <w:p>
      <w:pPr>
        <w:pStyle w:val="6"/>
        <w:spacing w:before="4"/>
        <w:ind w:left="0" w:firstLine="0"/>
        <w:jc w:val="left"/>
      </w:pPr>
    </w:p>
    <w:p>
      <w:pPr>
        <w:pStyle w:val="6"/>
        <w:spacing w:line="264" w:lineRule="auto"/>
        <w:ind w:right="112"/>
      </w:pPr>
      <w:r>
        <w:t>Роль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цивилизаций.</w:t>
      </w:r>
    </w:p>
    <w:p>
      <w:pPr>
        <w:pStyle w:val="6"/>
        <w:spacing w:before="8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22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традиций 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ремесла,</w:t>
      </w:r>
      <w:r>
        <w:rPr>
          <w:spacing w:val="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людей.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1" w:line="264" w:lineRule="auto"/>
        <w:ind w:right="110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эпох.</w:t>
      </w:r>
    </w:p>
    <w:p>
      <w:pPr>
        <w:pStyle w:val="6"/>
        <w:spacing w:before="4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05"/>
      </w:pPr>
      <w:r>
        <w:t>Характерные особенности одежды для культуры разных эпох и народов.</w:t>
      </w:r>
      <w:r>
        <w:rPr>
          <w:spacing w:val="-6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 построений, интерьеров, предметов быта – в культуре разных</w:t>
      </w:r>
      <w:r>
        <w:rPr>
          <w:spacing w:val="1"/>
        </w:rPr>
        <w:t xml:space="preserve"> </w:t>
      </w:r>
      <w:r>
        <w:t>эпох.</w:t>
      </w:r>
    </w:p>
    <w:p>
      <w:pPr>
        <w:pStyle w:val="6"/>
        <w:spacing w:before="10"/>
        <w:ind w:left="0" w:firstLine="0"/>
        <w:jc w:val="left"/>
        <w:rPr>
          <w:sz w:val="25"/>
        </w:rPr>
      </w:pPr>
    </w:p>
    <w:p>
      <w:pPr>
        <w:pStyle w:val="6"/>
        <w:spacing w:before="1"/>
        <w:ind w:left="720" w:firstLine="0"/>
        <w:jc w:val="left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человека.</w:t>
      </w:r>
    </w:p>
    <w:p>
      <w:pPr>
        <w:spacing w:after="0"/>
        <w:jc w:val="left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06"/>
      </w:pP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 искусства (художественная керамика, стекло, металл, 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 ткани,</w:t>
      </w:r>
      <w:r>
        <w:rPr>
          <w:spacing w:val="3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одежды).</w:t>
      </w:r>
    </w:p>
    <w:p>
      <w:pPr>
        <w:pStyle w:val="6"/>
        <w:spacing w:before="9"/>
        <w:ind w:left="0" w:firstLine="0"/>
        <w:jc w:val="left"/>
        <w:rPr>
          <w:sz w:val="25"/>
        </w:rPr>
      </w:pPr>
    </w:p>
    <w:p>
      <w:pPr>
        <w:pStyle w:val="6"/>
        <w:spacing w:before="1" w:line="264" w:lineRule="auto"/>
        <w:ind w:right="116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-67"/>
        </w:rPr>
        <w:t xml:space="preserve"> </w:t>
      </w:r>
      <w:r>
        <w:t>указующий 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знак.</w:t>
      </w:r>
    </w:p>
    <w:p>
      <w:pPr>
        <w:pStyle w:val="6"/>
        <w:spacing w:before="7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8"/>
      </w:pP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геральдики.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самопонимания,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>
      <w:pPr>
        <w:pStyle w:val="6"/>
        <w:spacing w:before="10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right="118"/>
      </w:pPr>
      <w:r>
        <w:t>Декор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повседневный.</w:t>
      </w:r>
      <w:r>
        <w:rPr>
          <w:spacing w:val="2"/>
        </w:rPr>
        <w:t xml:space="preserve"> </w:t>
      </w:r>
      <w:r>
        <w:t>Праздничное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2"/>
        </w:rPr>
        <w:t xml:space="preserve"> </w:t>
      </w:r>
      <w:r>
        <w:t>школы.</w:t>
      </w:r>
    </w:p>
    <w:p>
      <w:pPr>
        <w:pStyle w:val="6"/>
        <w:ind w:left="0" w:firstLine="0"/>
        <w:jc w:val="left"/>
        <w:rPr>
          <w:sz w:val="30"/>
        </w:rPr>
      </w:pPr>
    </w:p>
    <w:p>
      <w:pPr>
        <w:pStyle w:val="2"/>
        <w:numPr>
          <w:ilvl w:val="0"/>
          <w:numId w:val="1"/>
        </w:numPr>
        <w:tabs>
          <w:tab w:val="left" w:pos="451"/>
        </w:tabs>
        <w:spacing w:before="253" w:after="0" w:line="240" w:lineRule="auto"/>
        <w:ind w:left="450" w:right="0" w:hanging="212"/>
        <w:jc w:val="both"/>
      </w:pPr>
      <w:r>
        <w:t>КЛАСС</w:t>
      </w:r>
    </w:p>
    <w:p>
      <w:pPr>
        <w:pStyle w:val="6"/>
        <w:spacing w:before="6"/>
        <w:ind w:left="0" w:firstLine="0"/>
        <w:jc w:val="left"/>
        <w:rPr>
          <w:b/>
          <w:sz w:val="29"/>
        </w:rPr>
      </w:pPr>
    </w:p>
    <w:p>
      <w:pPr>
        <w:spacing w:before="1"/>
        <w:ind w:left="239" w:right="0" w:firstLine="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«Живопись,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скульптура».</w:t>
      </w:r>
    </w:p>
    <w:p>
      <w:pPr>
        <w:pStyle w:val="6"/>
        <w:spacing w:before="28" w:line="261" w:lineRule="auto"/>
        <w:ind w:left="720" w:right="3013" w:firstLine="0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временные</w:t>
      </w:r>
      <w:r>
        <w:rPr>
          <w:spacing w:val="-7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искусства.</w:t>
      </w:r>
    </w:p>
    <w:p>
      <w:pPr>
        <w:pStyle w:val="6"/>
        <w:spacing w:before="4" w:line="264" w:lineRule="auto"/>
        <w:ind w:right="117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>
      <w:pPr>
        <w:pStyle w:val="6"/>
        <w:spacing w:before="2" w:line="261" w:lineRule="auto"/>
        <w:ind w:right="114"/>
      </w:pPr>
      <w:r>
        <w:t>Основные виды живописи, графики и скульптуры. Художник и зритель:</w:t>
      </w:r>
      <w:r>
        <w:rPr>
          <w:spacing w:val="1"/>
        </w:rPr>
        <w:t xml:space="preserve"> </w:t>
      </w:r>
      <w:r>
        <w:t>зрительские</w:t>
      </w:r>
      <w:r>
        <w:rPr>
          <w:spacing w:val="6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 творчество зрителя.</w:t>
      </w:r>
    </w:p>
    <w:p>
      <w:pPr>
        <w:pStyle w:val="6"/>
        <w:spacing w:before="4"/>
        <w:ind w:left="720" w:firstLine="0"/>
      </w:pPr>
      <w:r>
        <w:t>Язык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средства.</w:t>
      </w:r>
    </w:p>
    <w:p>
      <w:pPr>
        <w:pStyle w:val="6"/>
        <w:spacing w:before="33" w:line="264" w:lineRule="auto"/>
        <w:ind w:right="113"/>
      </w:pPr>
      <w:r>
        <w:t>Живописные, графические и скульптурные художественные материалы,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особые</w:t>
      </w:r>
      <w:r>
        <w:rPr>
          <w:spacing w:val="2"/>
        </w:rPr>
        <w:t xml:space="preserve"> </w:t>
      </w:r>
      <w:r>
        <w:t>свойства.</w:t>
      </w:r>
    </w:p>
    <w:p>
      <w:pPr>
        <w:pStyle w:val="6"/>
        <w:spacing w:before="3"/>
        <w:ind w:left="720" w:firstLine="0"/>
      </w:pPr>
      <w:r>
        <w:t>Рисунок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художника.</w:t>
      </w:r>
    </w:p>
    <w:p>
      <w:pPr>
        <w:pStyle w:val="6"/>
        <w:spacing w:before="29" w:line="264" w:lineRule="auto"/>
        <w:ind w:right="118"/>
      </w:pPr>
      <w:r>
        <w:t>Виды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зарисовка,</w:t>
      </w:r>
      <w:r>
        <w:rPr>
          <w:spacing w:val="1"/>
        </w:rPr>
        <w:t xml:space="preserve"> </w:t>
      </w:r>
      <w:r>
        <w:t>набросок,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рисунок.</w:t>
      </w:r>
    </w:p>
    <w:p>
      <w:pPr>
        <w:pStyle w:val="6"/>
        <w:spacing w:before="2"/>
        <w:ind w:left="720" w:firstLine="0"/>
      </w:pPr>
      <w:r>
        <w:t>Навыки</w:t>
      </w:r>
      <w:r>
        <w:rPr>
          <w:spacing w:val="-4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формата.</w:t>
      </w:r>
    </w:p>
    <w:p>
      <w:pPr>
        <w:pStyle w:val="6"/>
        <w:spacing w:before="33"/>
        <w:ind w:left="720" w:firstLine="0"/>
      </w:pPr>
      <w:r>
        <w:t>Начальные умения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  <w:r>
        <w:rPr>
          <w:spacing w:val="-2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предметов.</w:t>
      </w:r>
    </w:p>
    <w:p>
      <w:pPr>
        <w:pStyle w:val="6"/>
        <w:spacing w:before="33" w:line="261" w:lineRule="auto"/>
        <w:ind w:right="119"/>
      </w:pPr>
      <w:r>
        <w:t>Линейные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наброски.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-5"/>
        </w:rPr>
        <w:t xml:space="preserve"> </w:t>
      </w:r>
      <w:r>
        <w:t>тёмное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светлое.</w:t>
      </w:r>
    </w:p>
    <w:p>
      <w:pPr>
        <w:pStyle w:val="6"/>
        <w:spacing w:before="4"/>
        <w:ind w:left="720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листа.</w:t>
      </w:r>
    </w:p>
    <w:p>
      <w:pPr>
        <w:pStyle w:val="6"/>
        <w:spacing w:before="33" w:line="264" w:lineRule="auto"/>
        <w:ind w:right="114"/>
      </w:pPr>
      <w:r>
        <w:t>Основы цветоведения: понятие цвета в художественной 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цвета.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tabs>
          <w:tab w:val="left" w:pos="1550"/>
          <w:tab w:val="left" w:pos="2202"/>
          <w:tab w:val="left" w:pos="4221"/>
          <w:tab w:val="left" w:pos="5525"/>
          <w:tab w:val="left" w:pos="5909"/>
          <w:tab w:val="left" w:pos="8206"/>
        </w:tabs>
        <w:spacing w:before="63" w:line="264" w:lineRule="auto"/>
        <w:ind w:right="111"/>
        <w:jc w:val="right"/>
      </w:pPr>
      <w:r>
        <w:t>Цвет</w:t>
      </w:r>
      <w:r>
        <w:tab/>
      </w:r>
      <w:r>
        <w:t>как</w:t>
      </w:r>
      <w:r>
        <w:tab/>
      </w:r>
      <w:r>
        <w:t>выразительное</w:t>
      </w:r>
      <w:r>
        <w:tab/>
      </w:r>
      <w:r>
        <w:t>средство</w:t>
      </w:r>
      <w:r>
        <w:tab/>
      </w:r>
      <w:r>
        <w:t>в</w:t>
      </w:r>
      <w:r>
        <w:tab/>
      </w:r>
      <w:r>
        <w:t>изобразительном</w:t>
      </w:r>
      <w:r>
        <w:tab/>
      </w:r>
      <w:r>
        <w:t>искусстве:</w:t>
      </w:r>
      <w:r>
        <w:rPr>
          <w:spacing w:val="-67"/>
        </w:rPr>
        <w:t xml:space="preserve"> </w:t>
      </w:r>
      <w:r>
        <w:t>холодный и тёплый цвет, понятие цветовых отношений; колорит в живописи.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 парковая скульптура, камерная скульптура. Статика и движение в</w:t>
      </w:r>
      <w:r>
        <w:rPr>
          <w:spacing w:val="-67"/>
        </w:rPr>
        <w:t xml:space="preserve"> </w:t>
      </w:r>
      <w:r>
        <w:t>скульптуре.</w:t>
      </w:r>
      <w:r>
        <w:rPr>
          <w:spacing w:val="46"/>
        </w:rPr>
        <w:t xml:space="preserve"> </w:t>
      </w:r>
      <w:r>
        <w:t>Круглая</w:t>
      </w:r>
      <w:r>
        <w:rPr>
          <w:spacing w:val="45"/>
        </w:rPr>
        <w:t xml:space="preserve"> </w:t>
      </w:r>
      <w:r>
        <w:t>скульптура.</w:t>
      </w:r>
      <w:r>
        <w:rPr>
          <w:spacing w:val="46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мелкой</w:t>
      </w:r>
      <w:r>
        <w:rPr>
          <w:spacing w:val="44"/>
        </w:rPr>
        <w:t xml:space="preserve"> </w:t>
      </w:r>
      <w:r>
        <w:t>пластики.</w:t>
      </w:r>
      <w:r>
        <w:rPr>
          <w:spacing w:val="46"/>
        </w:rPr>
        <w:t xml:space="preserve"> </w:t>
      </w:r>
      <w:r>
        <w:t>Виды</w:t>
      </w:r>
    </w:p>
    <w:p>
      <w:pPr>
        <w:pStyle w:val="6"/>
        <w:spacing w:before="1"/>
        <w:ind w:firstLine="0"/>
        <w:jc w:val="left"/>
      </w:pPr>
      <w:r>
        <w:t>рельефа.</w:t>
      </w:r>
    </w:p>
    <w:p>
      <w:pPr>
        <w:pStyle w:val="6"/>
        <w:spacing w:before="34"/>
        <w:ind w:left="720" w:firstLine="0"/>
        <w:jc w:val="left"/>
      </w:pPr>
      <w:r>
        <w:t>Жанры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искусства.</w:t>
      </w:r>
    </w:p>
    <w:p>
      <w:pPr>
        <w:pStyle w:val="6"/>
        <w:spacing w:before="33" w:line="264" w:lineRule="auto"/>
        <w:jc w:val="left"/>
      </w:pPr>
      <w:r>
        <w:t>Жанровая</w:t>
      </w:r>
      <w:r>
        <w:rPr>
          <w:spacing w:val="5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изобразительном</w:t>
      </w:r>
      <w:r>
        <w:rPr>
          <w:spacing w:val="10"/>
        </w:rPr>
        <w:t xml:space="preserve"> </w:t>
      </w:r>
      <w:r>
        <w:t>искусстве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инструмент</w:t>
      </w:r>
      <w:r>
        <w:rPr>
          <w:spacing w:val="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сравнения и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>
      <w:pPr>
        <w:pStyle w:val="6"/>
        <w:tabs>
          <w:tab w:val="left" w:pos="2172"/>
          <w:tab w:val="left" w:pos="4220"/>
          <w:tab w:val="left" w:pos="5414"/>
          <w:tab w:val="left" w:pos="5995"/>
          <w:tab w:val="left" w:pos="7831"/>
        </w:tabs>
        <w:spacing w:line="264" w:lineRule="auto"/>
        <w:ind w:right="115"/>
        <w:jc w:val="left"/>
      </w:pPr>
      <w:r>
        <w:t>Предмет</w:t>
      </w:r>
      <w:r>
        <w:tab/>
      </w:r>
      <w:r>
        <w:t>изображения,</w:t>
      </w:r>
      <w:r>
        <w:tab/>
      </w:r>
      <w:r>
        <w:t>сюжет</w:t>
      </w:r>
      <w:r>
        <w:tab/>
      </w:r>
      <w:r>
        <w:t>и</w:t>
      </w:r>
      <w:r>
        <w:tab/>
      </w:r>
      <w:r>
        <w:t>содержание</w:t>
      </w:r>
      <w:r>
        <w:tab/>
      </w:r>
      <w:r>
        <w:rPr>
          <w:spacing w:val="-1"/>
        </w:rPr>
        <w:t>произведения</w:t>
      </w:r>
      <w:r>
        <w:rPr>
          <w:spacing w:val="-67"/>
        </w:rPr>
        <w:t xml:space="preserve"> </w:t>
      </w:r>
      <w:r>
        <w:t>изобразительного искусства.</w:t>
      </w:r>
    </w:p>
    <w:p>
      <w:pPr>
        <w:pStyle w:val="6"/>
        <w:ind w:left="720" w:firstLine="0"/>
        <w:jc w:val="left"/>
      </w:pPr>
      <w:r>
        <w:t>Натюрморт.</w:t>
      </w:r>
    </w:p>
    <w:p>
      <w:pPr>
        <w:pStyle w:val="6"/>
        <w:tabs>
          <w:tab w:val="left" w:pos="2576"/>
          <w:tab w:val="left" w:pos="4355"/>
          <w:tab w:val="left" w:pos="5203"/>
          <w:tab w:val="left" w:pos="5582"/>
          <w:tab w:val="left" w:pos="7884"/>
          <w:tab w:val="left" w:pos="9313"/>
        </w:tabs>
        <w:spacing w:before="33" w:line="261" w:lineRule="auto"/>
        <w:ind w:right="119"/>
        <w:jc w:val="left"/>
      </w:pPr>
      <w:r>
        <w:t>Изображение</w:t>
      </w:r>
      <w:r>
        <w:tab/>
      </w:r>
      <w:r>
        <w:t>предметного</w:t>
      </w:r>
      <w:r>
        <w:tab/>
      </w:r>
      <w:r>
        <w:t>мира</w:t>
      </w:r>
      <w:r>
        <w:tab/>
      </w:r>
      <w:r>
        <w:t>в</w:t>
      </w:r>
      <w:r>
        <w:tab/>
      </w:r>
      <w:r>
        <w:t>изобразительном</w:t>
      </w:r>
      <w:r>
        <w:tab/>
      </w:r>
      <w:r>
        <w:t>искусстве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жанра натюрморта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 и</w:t>
      </w:r>
      <w:r>
        <w:rPr>
          <w:spacing w:val="-2"/>
        </w:rPr>
        <w:t xml:space="preserve"> </w:t>
      </w:r>
      <w:r>
        <w:t>отечественном</w:t>
      </w:r>
      <w:r>
        <w:rPr>
          <w:spacing w:val="-2"/>
        </w:rPr>
        <w:t xml:space="preserve"> </w:t>
      </w:r>
      <w:r>
        <w:t>искусстве.</w:t>
      </w:r>
    </w:p>
    <w:p>
      <w:pPr>
        <w:pStyle w:val="6"/>
        <w:tabs>
          <w:tab w:val="left" w:pos="1938"/>
          <w:tab w:val="left" w:pos="3746"/>
          <w:tab w:val="left" w:pos="5112"/>
          <w:tab w:val="left" w:pos="6359"/>
          <w:tab w:val="left" w:pos="7918"/>
        </w:tabs>
        <w:spacing w:before="4" w:line="264" w:lineRule="auto"/>
        <w:ind w:right="116"/>
        <w:jc w:val="left"/>
      </w:pPr>
      <w:r>
        <w:t>Основы</w:t>
      </w:r>
      <w:r>
        <w:tab/>
      </w:r>
      <w:r>
        <w:t>графической</w:t>
      </w:r>
      <w:r>
        <w:tab/>
      </w:r>
      <w:r>
        <w:t>грамоты:</w:t>
      </w:r>
      <w:r>
        <w:tab/>
      </w:r>
      <w:r>
        <w:t>правила</w:t>
      </w:r>
      <w:r>
        <w:tab/>
      </w:r>
      <w:r>
        <w:t>объёмного</w:t>
      </w:r>
      <w:r>
        <w:tab/>
      </w:r>
      <w:r>
        <w:rPr>
          <w:spacing w:val="-1"/>
        </w:rPr>
        <w:t>изображения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плоскости.</w:t>
      </w:r>
    </w:p>
    <w:p>
      <w:pPr>
        <w:pStyle w:val="6"/>
        <w:spacing w:before="2" w:line="264" w:lineRule="auto"/>
        <w:jc w:val="left"/>
      </w:pPr>
      <w:r>
        <w:t>Линейное</w:t>
      </w:r>
      <w:r>
        <w:rPr>
          <w:spacing w:val="19"/>
        </w:rPr>
        <w:t xml:space="preserve"> </w:t>
      </w:r>
      <w:r>
        <w:t>построение</w:t>
      </w:r>
      <w:r>
        <w:rPr>
          <w:spacing w:val="19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пространстве:</w:t>
      </w:r>
      <w:r>
        <w:rPr>
          <w:spacing w:val="14"/>
        </w:rPr>
        <w:t xml:space="preserve"> </w:t>
      </w:r>
      <w:r>
        <w:t>линия</w:t>
      </w:r>
      <w:r>
        <w:rPr>
          <w:spacing w:val="19"/>
        </w:rPr>
        <w:t xml:space="preserve"> </w:t>
      </w:r>
      <w:r>
        <w:t>горизонта,</w:t>
      </w:r>
      <w:r>
        <w:rPr>
          <w:spacing w:val="21"/>
        </w:rPr>
        <w:t xml:space="preserve"> </w:t>
      </w:r>
      <w:r>
        <w:t>точка</w:t>
      </w:r>
      <w:r>
        <w:rPr>
          <w:spacing w:val="-67"/>
        </w:rPr>
        <w:t xml:space="preserve"> </w:t>
      </w:r>
      <w:r>
        <w:t>зрения и точка</w:t>
      </w:r>
      <w:r>
        <w:rPr>
          <w:spacing w:val="1"/>
        </w:rPr>
        <w:t xml:space="preserve"> </w:t>
      </w:r>
      <w:r>
        <w:t>схода,</w:t>
      </w:r>
      <w:r>
        <w:rPr>
          <w:spacing w:val="3"/>
        </w:rPr>
        <w:t xml:space="preserve"> </w:t>
      </w:r>
      <w:r>
        <w:t>правила перспективных</w:t>
      </w:r>
      <w:r>
        <w:rPr>
          <w:spacing w:val="-4"/>
        </w:rPr>
        <w:t xml:space="preserve"> </w:t>
      </w:r>
      <w:r>
        <w:t>сокращений.</w:t>
      </w:r>
    </w:p>
    <w:p>
      <w:pPr>
        <w:pStyle w:val="6"/>
        <w:spacing w:line="320" w:lineRule="exact"/>
        <w:ind w:left="720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перспективе.</w:t>
      </w:r>
    </w:p>
    <w:p>
      <w:pPr>
        <w:pStyle w:val="6"/>
        <w:spacing w:before="33" w:line="264" w:lineRule="auto"/>
        <w:ind w:left="72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7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</w:t>
      </w:r>
      <w:r>
        <w:rPr>
          <w:spacing w:val="1"/>
        </w:rPr>
        <w:t xml:space="preserve"> </w:t>
      </w:r>
      <w:r>
        <w:t>форма и</w:t>
      </w:r>
      <w:r>
        <w:rPr>
          <w:spacing w:val="-2"/>
        </w:rPr>
        <w:t xml:space="preserve"> </w:t>
      </w:r>
      <w:r>
        <w:t>выявление её конструкции.</w:t>
      </w:r>
    </w:p>
    <w:p>
      <w:pPr>
        <w:pStyle w:val="6"/>
        <w:tabs>
          <w:tab w:val="left" w:pos="2010"/>
          <w:tab w:val="left" w:pos="3349"/>
          <w:tab w:val="left" w:pos="4476"/>
          <w:tab w:val="left" w:pos="5885"/>
          <w:tab w:val="left" w:pos="6581"/>
          <w:tab w:val="left" w:pos="8456"/>
        </w:tabs>
        <w:spacing w:before="2" w:line="264" w:lineRule="auto"/>
        <w:ind w:right="113"/>
        <w:jc w:val="left"/>
      </w:pPr>
      <w:r>
        <w:t>Рисунок</w:t>
      </w:r>
      <w:r>
        <w:tab/>
      </w:r>
      <w:r>
        <w:t>сложной</w:t>
      </w:r>
      <w:r>
        <w:tab/>
      </w:r>
      <w:r>
        <w:t>формы</w:t>
      </w:r>
      <w:r>
        <w:tab/>
      </w:r>
      <w:r>
        <w:t>предмета</w:t>
      </w:r>
      <w:r>
        <w:tab/>
      </w:r>
      <w:r>
        <w:t>как</w:t>
      </w:r>
      <w:r>
        <w:tab/>
      </w:r>
      <w:r>
        <w:t>соотношение</w:t>
      </w:r>
      <w:r>
        <w:tab/>
      </w:r>
      <w:r>
        <w:t>простых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</w:p>
    <w:p>
      <w:pPr>
        <w:pStyle w:val="6"/>
        <w:spacing w:line="264" w:lineRule="auto"/>
        <w:ind w:left="720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t>Освещение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средство</w:t>
      </w:r>
      <w:r>
        <w:rPr>
          <w:spacing w:val="35"/>
        </w:rPr>
        <w:t xml:space="preserve"> </w:t>
      </w:r>
      <w:r>
        <w:t>выявления</w:t>
      </w:r>
      <w:r>
        <w:rPr>
          <w:spacing w:val="36"/>
        </w:rPr>
        <w:t xml:space="preserve"> </w:t>
      </w:r>
      <w:r>
        <w:t>объёма</w:t>
      </w:r>
      <w:r>
        <w:rPr>
          <w:spacing w:val="36"/>
        </w:rPr>
        <w:t xml:space="preserve"> </w:t>
      </w:r>
      <w:r>
        <w:t>предмета.</w:t>
      </w:r>
      <w:r>
        <w:rPr>
          <w:spacing w:val="34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«свет»,</w:t>
      </w:r>
    </w:p>
    <w:p>
      <w:pPr>
        <w:pStyle w:val="6"/>
        <w:tabs>
          <w:tab w:val="left" w:pos="1246"/>
          <w:tab w:val="left" w:pos="2891"/>
          <w:tab w:val="left" w:pos="4699"/>
          <w:tab w:val="left" w:pos="5644"/>
          <w:tab w:val="left" w:pos="7169"/>
          <w:tab w:val="left" w:pos="8732"/>
        </w:tabs>
        <w:spacing w:line="264" w:lineRule="auto"/>
        <w:ind w:right="123" w:firstLine="0"/>
        <w:jc w:val="left"/>
      </w:pPr>
      <w:r>
        <w:t>«блик»,</w:t>
      </w:r>
      <w:r>
        <w:tab/>
      </w:r>
      <w:r>
        <w:t>«полутень»,</w:t>
      </w:r>
      <w:r>
        <w:tab/>
      </w:r>
      <w:r>
        <w:t>«собственная</w:t>
      </w:r>
      <w:r>
        <w:tab/>
      </w:r>
      <w:r>
        <w:t>тень»,</w:t>
      </w:r>
      <w:r>
        <w:tab/>
      </w:r>
      <w:r>
        <w:t>«рефлекс»,</w:t>
      </w:r>
      <w:r>
        <w:tab/>
      </w:r>
      <w:r>
        <w:t>«падающая</w:t>
      </w:r>
      <w:r>
        <w:tab/>
      </w:r>
      <w:r>
        <w:rPr>
          <w:spacing w:val="-2"/>
        </w:rPr>
        <w:t>тень».</w:t>
      </w:r>
      <w:r>
        <w:rPr>
          <w:spacing w:val="-67"/>
        </w:rPr>
        <w:t xml:space="preserve"> </w:t>
      </w:r>
      <w:r>
        <w:t>Особенности освещения</w:t>
      </w:r>
      <w:r>
        <w:rPr>
          <w:spacing w:val="6"/>
        </w:rPr>
        <w:t xml:space="preserve"> </w:t>
      </w:r>
      <w:r>
        <w:t>«по свету»</w:t>
      </w:r>
      <w:r>
        <w:rPr>
          <w:spacing w:val="-4"/>
        </w:rPr>
        <w:t xml:space="preserve"> </w:t>
      </w:r>
      <w:r>
        <w:t>и «против</w:t>
      </w:r>
      <w:r>
        <w:rPr>
          <w:spacing w:val="-1"/>
        </w:rPr>
        <w:t xml:space="preserve"> </w:t>
      </w:r>
      <w:r>
        <w:t>света».</w:t>
      </w:r>
    </w:p>
    <w:p>
      <w:pPr>
        <w:pStyle w:val="6"/>
        <w:spacing w:line="264" w:lineRule="auto"/>
        <w:ind w:right="110"/>
      </w:pPr>
      <w:r>
        <w:t>Рисунок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>
      <w:pPr>
        <w:pStyle w:val="6"/>
        <w:ind w:left="720" w:firstLine="0"/>
      </w:pPr>
      <w:r>
        <w:t>Творческий</w:t>
      </w:r>
      <w:r>
        <w:rPr>
          <w:spacing w:val="7"/>
        </w:rPr>
        <w:t xml:space="preserve"> </w:t>
      </w:r>
      <w:r>
        <w:t>натюрморт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графике.</w:t>
      </w:r>
      <w:r>
        <w:rPr>
          <w:spacing w:val="10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художников-графиков.</w:t>
      </w:r>
    </w:p>
    <w:p>
      <w:pPr>
        <w:pStyle w:val="6"/>
        <w:spacing w:before="33"/>
        <w:ind w:firstLine="0"/>
      </w:pPr>
      <w:r>
        <w:t>Особенности</w:t>
      </w:r>
      <w:r>
        <w:rPr>
          <w:spacing w:val="-7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техник.</w:t>
      </w:r>
      <w:r>
        <w:rPr>
          <w:spacing w:val="-3"/>
        </w:rPr>
        <w:t xml:space="preserve"> </w:t>
      </w:r>
      <w:r>
        <w:t>Печатная</w:t>
      </w:r>
      <w:r>
        <w:rPr>
          <w:spacing w:val="-5"/>
        </w:rPr>
        <w:t xml:space="preserve"> </w:t>
      </w:r>
      <w:r>
        <w:t>графика.</w:t>
      </w:r>
    </w:p>
    <w:p>
      <w:pPr>
        <w:pStyle w:val="6"/>
        <w:spacing w:before="34" w:line="264" w:lineRule="auto"/>
        <w:ind w:right="108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натюрморта.</w:t>
      </w:r>
    </w:p>
    <w:p>
      <w:pPr>
        <w:pStyle w:val="6"/>
        <w:spacing w:line="321" w:lineRule="exact"/>
        <w:ind w:left="720" w:firstLine="0"/>
        <w:jc w:val="left"/>
      </w:pPr>
      <w:r>
        <w:t>Портрет.</w:t>
      </w:r>
    </w:p>
    <w:p>
      <w:pPr>
        <w:pStyle w:val="6"/>
        <w:spacing w:before="33" w:line="264" w:lineRule="auto"/>
        <w:ind w:right="120"/>
      </w:pP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мировоззренческих</w:t>
      </w:r>
      <w:r>
        <w:rPr>
          <w:spacing w:val="-5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эпохи.</w:t>
      </w:r>
    </w:p>
    <w:p>
      <w:pPr>
        <w:pStyle w:val="6"/>
        <w:spacing w:line="321" w:lineRule="exact"/>
        <w:ind w:left="720" w:firstLine="0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европейском</w:t>
      </w:r>
      <w:r>
        <w:rPr>
          <w:spacing w:val="-5"/>
        </w:rPr>
        <w:t xml:space="preserve"> </w:t>
      </w:r>
      <w:r>
        <w:t>искусстве.</w:t>
      </w:r>
    </w:p>
    <w:p>
      <w:pPr>
        <w:spacing w:after="0" w:line="321" w:lineRule="exact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/>
        <w:ind w:left="720" w:firstLine="0"/>
      </w:pPr>
      <w:r>
        <w:t>Особенности</w:t>
      </w:r>
      <w:r>
        <w:rPr>
          <w:spacing w:val="49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портретного</w:t>
      </w:r>
      <w:r>
        <w:rPr>
          <w:spacing w:val="49"/>
        </w:rPr>
        <w:t xml:space="preserve"> </w:t>
      </w:r>
      <w:r>
        <w:t>жанра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отечественном</w:t>
      </w:r>
      <w:r>
        <w:rPr>
          <w:spacing w:val="51"/>
        </w:rPr>
        <w:t xml:space="preserve"> </w:t>
      </w:r>
      <w:r>
        <w:t>искусстве.</w:t>
      </w:r>
    </w:p>
    <w:p>
      <w:pPr>
        <w:pStyle w:val="6"/>
        <w:spacing w:before="34"/>
        <w:ind w:firstLine="0"/>
      </w:pPr>
      <w:r>
        <w:t>Великие</w:t>
      </w:r>
      <w:r>
        <w:rPr>
          <w:spacing w:val="-5"/>
        </w:rPr>
        <w:t xml:space="preserve"> </w:t>
      </w:r>
      <w:r>
        <w:t>портретисты в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живописи.</w:t>
      </w:r>
    </w:p>
    <w:p>
      <w:pPr>
        <w:pStyle w:val="6"/>
        <w:spacing w:before="33"/>
        <w:ind w:left="720" w:firstLine="0"/>
      </w:pPr>
      <w:r>
        <w:t>Парадный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живописи.</w:t>
      </w:r>
    </w:p>
    <w:p>
      <w:pPr>
        <w:pStyle w:val="6"/>
        <w:spacing w:before="33" w:line="261" w:lineRule="auto"/>
        <w:ind w:right="98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европейском.</w:t>
      </w:r>
    </w:p>
    <w:p>
      <w:pPr>
        <w:pStyle w:val="6"/>
        <w:spacing w:before="4" w:line="264" w:lineRule="auto"/>
        <w:ind w:right="118"/>
      </w:pPr>
      <w:r>
        <w:t>Построение головы человека, основные пропорции лица, соотношение</w:t>
      </w:r>
      <w:r>
        <w:rPr>
          <w:spacing w:val="1"/>
        </w:rPr>
        <w:t xml:space="preserve"> </w:t>
      </w:r>
      <w:r>
        <w:t>лицевой и</w:t>
      </w:r>
      <w:r>
        <w:rPr>
          <w:spacing w:val="1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 головы.</w:t>
      </w:r>
    </w:p>
    <w:p>
      <w:pPr>
        <w:pStyle w:val="6"/>
        <w:spacing w:before="3" w:line="264" w:lineRule="auto"/>
        <w:ind w:right="115"/>
      </w:pPr>
      <w:r>
        <w:t>Графический портрет в работах известных художников. Разнообразие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портретный рисунок с</w:t>
      </w:r>
      <w:r>
        <w:rPr>
          <w:spacing w:val="2"/>
        </w:rPr>
        <w:t xml:space="preserve"> </w:t>
      </w:r>
      <w:r>
        <w:t>натуры или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памяти.</w:t>
      </w:r>
    </w:p>
    <w:p>
      <w:pPr>
        <w:pStyle w:val="6"/>
        <w:spacing w:line="264" w:lineRule="auto"/>
        <w:ind w:left="720" w:right="1878" w:firstLine="0"/>
      </w:pPr>
      <w:r>
        <w:t>Роль</w:t>
      </w:r>
      <w:r>
        <w:rPr>
          <w:spacing w:val="-7"/>
        </w:rPr>
        <w:t xml:space="preserve"> </w:t>
      </w:r>
      <w:r>
        <w:t>освещения</w:t>
      </w:r>
      <w:r>
        <w:rPr>
          <w:spacing w:val="-4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5"/>
        </w:rPr>
        <w:t xml:space="preserve"> </w:t>
      </w:r>
      <w:r>
        <w:t>образа.</w:t>
      </w:r>
      <w:r>
        <w:rPr>
          <w:spacing w:val="-67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 тень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 человека.</w:t>
      </w:r>
    </w:p>
    <w:p>
      <w:pPr>
        <w:pStyle w:val="6"/>
        <w:ind w:left="720" w:firstLine="0"/>
      </w:pP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скульптуре.</w:t>
      </w:r>
    </w:p>
    <w:p>
      <w:pPr>
        <w:pStyle w:val="6"/>
        <w:spacing w:before="29" w:line="264" w:lineRule="auto"/>
        <w:jc w:val="left"/>
      </w:pPr>
      <w:r>
        <w:t>Выражение</w:t>
      </w:r>
      <w:r>
        <w:rPr>
          <w:spacing w:val="61"/>
        </w:rPr>
        <w:t xml:space="preserve"> </w:t>
      </w:r>
      <w:r>
        <w:t>характера</w:t>
      </w:r>
      <w:r>
        <w:rPr>
          <w:spacing w:val="58"/>
        </w:rPr>
        <w:t xml:space="preserve"> </w:t>
      </w:r>
      <w:r>
        <w:t>человека,</w:t>
      </w:r>
      <w:r>
        <w:rPr>
          <w:spacing w:val="59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положения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эпохи в скульптурном</w:t>
      </w:r>
      <w:r>
        <w:rPr>
          <w:spacing w:val="2"/>
        </w:rPr>
        <w:t xml:space="preserve"> </w:t>
      </w:r>
      <w:r>
        <w:t>портрете.</w:t>
      </w:r>
    </w:p>
    <w:p>
      <w:pPr>
        <w:pStyle w:val="6"/>
        <w:tabs>
          <w:tab w:val="left" w:pos="2245"/>
          <w:tab w:val="left" w:pos="3593"/>
          <w:tab w:val="left" w:pos="6035"/>
          <w:tab w:val="left" w:pos="7829"/>
          <w:tab w:val="left" w:pos="8385"/>
        </w:tabs>
        <w:spacing w:before="2" w:line="264" w:lineRule="auto"/>
        <w:ind w:right="107"/>
        <w:jc w:val="left"/>
      </w:pPr>
      <w:r>
        <w:t>Значение</w:t>
      </w:r>
      <w:r>
        <w:tab/>
      </w:r>
      <w:r>
        <w:t>свойств</w:t>
      </w:r>
      <w:r>
        <w:tab/>
      </w:r>
      <w:r>
        <w:t>художественных</w:t>
      </w:r>
      <w:r>
        <w:tab/>
      </w:r>
      <w:r>
        <w:t>материалов</w:t>
      </w:r>
      <w:r>
        <w:tab/>
      </w:r>
      <w:r>
        <w:t>в</w:t>
      </w:r>
      <w:r>
        <w:tab/>
      </w:r>
      <w:r>
        <w:rPr>
          <w:spacing w:val="-1"/>
        </w:rPr>
        <w:t>создании</w:t>
      </w:r>
      <w:r>
        <w:rPr>
          <w:spacing w:val="-67"/>
        </w:rPr>
        <w:t xml:space="preserve"> </w:t>
      </w:r>
      <w:r>
        <w:t>скульптурного портрета.</w:t>
      </w:r>
    </w:p>
    <w:p>
      <w:pPr>
        <w:pStyle w:val="6"/>
        <w:tabs>
          <w:tab w:val="left" w:pos="2514"/>
          <w:tab w:val="left" w:pos="4346"/>
          <w:tab w:val="left" w:pos="5765"/>
          <w:tab w:val="left" w:pos="6610"/>
          <w:tab w:val="left" w:pos="7545"/>
          <w:tab w:val="left" w:pos="7962"/>
        </w:tabs>
        <w:spacing w:before="2" w:line="261" w:lineRule="auto"/>
        <w:ind w:right="118"/>
        <w:jc w:val="left"/>
      </w:pPr>
      <w:r>
        <w:t>Живописное</w:t>
      </w:r>
      <w:r>
        <w:tab/>
      </w:r>
      <w:r>
        <w:t>изображение</w:t>
      </w:r>
      <w:r>
        <w:tab/>
      </w:r>
      <w:r>
        <w:t>портрета.</w:t>
      </w:r>
      <w:r>
        <w:tab/>
      </w:r>
      <w:r>
        <w:t>Роль</w:t>
      </w:r>
      <w:r>
        <w:tab/>
      </w:r>
      <w:r>
        <w:t>цвета</w:t>
      </w:r>
      <w:r>
        <w:tab/>
      </w:r>
      <w:r>
        <w:t>в</w:t>
      </w:r>
      <w:r>
        <w:tab/>
      </w:r>
      <w:r>
        <w:rPr>
          <w:spacing w:val="-1"/>
        </w:rPr>
        <w:t>живописном</w:t>
      </w:r>
      <w:r>
        <w:rPr>
          <w:spacing w:val="-67"/>
        </w:rPr>
        <w:t xml:space="preserve"> </w:t>
      </w:r>
      <w:r>
        <w:t>портретном образе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живописцев.</w:t>
      </w:r>
    </w:p>
    <w:p>
      <w:pPr>
        <w:pStyle w:val="6"/>
        <w:spacing w:before="5" w:line="264" w:lineRule="auto"/>
        <w:ind w:left="720" w:right="1702" w:firstLine="0"/>
        <w:jc w:val="left"/>
      </w:pPr>
      <w:r>
        <w:t>Опыт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созданием</w:t>
      </w:r>
      <w:r>
        <w:rPr>
          <w:spacing w:val="-5"/>
        </w:rPr>
        <w:t xml:space="preserve"> </w:t>
      </w:r>
      <w:r>
        <w:t>живописного</w:t>
      </w:r>
      <w:r>
        <w:rPr>
          <w:spacing w:val="-8"/>
        </w:rPr>
        <w:t xml:space="preserve"> </w:t>
      </w:r>
      <w:r>
        <w:t>портрета.</w:t>
      </w:r>
      <w:r>
        <w:rPr>
          <w:spacing w:val="-67"/>
        </w:rPr>
        <w:t xml:space="preserve"> </w:t>
      </w:r>
      <w:r>
        <w:t>Пейзаж.</w:t>
      </w:r>
    </w:p>
    <w:p>
      <w:pPr>
        <w:pStyle w:val="6"/>
        <w:spacing w:before="2" w:line="264" w:lineRule="auto"/>
        <w:jc w:val="left"/>
      </w:pPr>
      <w:r>
        <w:t>Особенности</w:t>
      </w:r>
      <w:r>
        <w:rPr>
          <w:spacing w:val="42"/>
        </w:rPr>
        <w:t xml:space="preserve"> </w:t>
      </w:r>
      <w:r>
        <w:t>изображения</w:t>
      </w:r>
      <w:r>
        <w:rPr>
          <w:spacing w:val="43"/>
        </w:rPr>
        <w:t xml:space="preserve"> </w:t>
      </w:r>
      <w:r>
        <w:t>пространства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эпоху</w:t>
      </w:r>
      <w:r>
        <w:rPr>
          <w:spacing w:val="38"/>
        </w:rPr>
        <w:t xml:space="preserve"> </w:t>
      </w:r>
      <w:r>
        <w:t>Древнего</w:t>
      </w:r>
      <w:r>
        <w:rPr>
          <w:spacing w:val="42"/>
        </w:rPr>
        <w:t xml:space="preserve"> </w:t>
      </w:r>
      <w:r>
        <w:t>мира,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средневековом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 в эпоху Возрождения.</w:t>
      </w:r>
    </w:p>
    <w:p>
      <w:pPr>
        <w:pStyle w:val="6"/>
        <w:tabs>
          <w:tab w:val="left" w:pos="2125"/>
          <w:tab w:val="left" w:pos="3885"/>
          <w:tab w:val="left" w:pos="5435"/>
          <w:tab w:val="left" w:pos="7368"/>
          <w:tab w:val="left" w:pos="7896"/>
        </w:tabs>
        <w:spacing w:line="264" w:lineRule="auto"/>
        <w:ind w:right="117"/>
        <w:jc w:val="left"/>
      </w:pPr>
      <w:r>
        <w:t>Правила</w:t>
      </w:r>
      <w:r>
        <w:tab/>
      </w:r>
      <w:r>
        <w:t>построения</w:t>
      </w:r>
      <w:r>
        <w:tab/>
      </w:r>
      <w:r>
        <w:t>линейной</w:t>
      </w:r>
      <w:r>
        <w:tab/>
      </w:r>
      <w:r>
        <w:t>перспективы</w:t>
      </w:r>
      <w:r>
        <w:tab/>
      </w:r>
      <w:r>
        <w:t>в</w:t>
      </w:r>
      <w:r>
        <w:tab/>
      </w:r>
      <w:r>
        <w:rPr>
          <w:spacing w:val="-1"/>
        </w:rPr>
        <w:t>изображении</w:t>
      </w:r>
      <w:r>
        <w:rPr>
          <w:spacing w:val="-67"/>
        </w:rPr>
        <w:t xml:space="preserve"> </w:t>
      </w:r>
      <w:r>
        <w:t>пространства.</w:t>
      </w:r>
    </w:p>
    <w:p>
      <w:pPr>
        <w:pStyle w:val="6"/>
        <w:spacing w:line="264" w:lineRule="auto"/>
        <w:jc w:val="left"/>
      </w:pPr>
      <w:r>
        <w:t>Правила</w:t>
      </w:r>
      <w:r>
        <w:rPr>
          <w:spacing w:val="13"/>
        </w:rPr>
        <w:t xml:space="preserve"> </w:t>
      </w:r>
      <w:r>
        <w:t>воздушной</w:t>
      </w:r>
      <w:r>
        <w:rPr>
          <w:spacing w:val="11"/>
        </w:rPr>
        <w:t xml:space="preserve"> </w:t>
      </w:r>
      <w:r>
        <w:t>перспективы,</w:t>
      </w:r>
      <w:r>
        <w:rPr>
          <w:spacing w:val="13"/>
        </w:rPr>
        <w:t xml:space="preserve"> </w:t>
      </w:r>
      <w:r>
        <w:t>построения</w:t>
      </w:r>
      <w:r>
        <w:rPr>
          <w:spacing w:val="12"/>
        </w:rPr>
        <w:t xml:space="preserve"> </w:t>
      </w:r>
      <w:r>
        <w:t>переднего,</w:t>
      </w:r>
      <w:r>
        <w:rPr>
          <w:spacing w:val="13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дальнего планов</w:t>
      </w:r>
      <w:r>
        <w:rPr>
          <w:spacing w:val="-1"/>
        </w:rPr>
        <w:t xml:space="preserve"> </w:t>
      </w:r>
      <w:r>
        <w:t>при изображении</w:t>
      </w:r>
      <w:r>
        <w:rPr>
          <w:spacing w:val="1"/>
        </w:rPr>
        <w:t xml:space="preserve"> </w:t>
      </w:r>
      <w:r>
        <w:t>пейзажа.</w:t>
      </w:r>
    </w:p>
    <w:p>
      <w:pPr>
        <w:pStyle w:val="6"/>
        <w:spacing w:line="320" w:lineRule="exact"/>
        <w:ind w:left="720" w:firstLine="0"/>
        <w:jc w:val="left"/>
      </w:pPr>
      <w:r>
        <w:t>Особенности</w:t>
      </w:r>
      <w:r>
        <w:rPr>
          <w:spacing w:val="32"/>
        </w:rPr>
        <w:t xml:space="preserve"> </w:t>
      </w:r>
      <w:r>
        <w:t>изображения</w:t>
      </w:r>
      <w:r>
        <w:rPr>
          <w:spacing w:val="34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состояний</w:t>
      </w:r>
      <w:r>
        <w:rPr>
          <w:spacing w:val="32"/>
        </w:rPr>
        <w:t xml:space="preserve"> </w:t>
      </w:r>
      <w:r>
        <w:t>природы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освещения.</w:t>
      </w:r>
    </w:p>
    <w:p>
      <w:pPr>
        <w:pStyle w:val="6"/>
        <w:spacing w:before="33"/>
        <w:ind w:firstLine="0"/>
        <w:jc w:val="left"/>
      </w:pPr>
      <w:r>
        <w:t>Романтический</w:t>
      </w:r>
      <w:r>
        <w:rPr>
          <w:spacing w:val="-7"/>
        </w:rPr>
        <w:t xml:space="preserve"> </w:t>
      </w:r>
      <w:r>
        <w:t>пейзаж.</w:t>
      </w:r>
      <w:r>
        <w:rPr>
          <w:spacing w:val="-5"/>
        </w:rPr>
        <w:t xml:space="preserve"> </w:t>
      </w:r>
      <w:r>
        <w:t>Морские</w:t>
      </w:r>
      <w:r>
        <w:rPr>
          <w:spacing w:val="-6"/>
        </w:rPr>
        <w:t xml:space="preserve"> </w:t>
      </w:r>
      <w:r>
        <w:t>пейзажи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Айвазовского.</w:t>
      </w:r>
    </w:p>
    <w:p>
      <w:pPr>
        <w:pStyle w:val="6"/>
        <w:spacing w:before="33" w:line="264" w:lineRule="auto"/>
        <w:ind w:right="114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 изменчивости</w:t>
      </w:r>
      <w:r>
        <w:rPr>
          <w:spacing w:val="5"/>
        </w:rPr>
        <w:t xml:space="preserve"> </w:t>
      </w:r>
      <w:r>
        <w:t>состояний природы.</w:t>
      </w:r>
    </w:p>
    <w:p>
      <w:pPr>
        <w:pStyle w:val="6"/>
        <w:spacing w:line="264" w:lineRule="auto"/>
        <w:ind w:right="116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История становления картины Родины в развитии отечественной пейзажной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в.</w:t>
      </w:r>
    </w:p>
    <w:p>
      <w:pPr>
        <w:pStyle w:val="6"/>
        <w:spacing w:before="3" w:line="261" w:lineRule="auto"/>
        <w:ind w:right="114"/>
      </w:pPr>
      <w:r>
        <w:t>Становление образа родной природы в произведениях А.Венецианова и</w:t>
      </w:r>
      <w:r>
        <w:rPr>
          <w:spacing w:val="1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учеников:</w:t>
      </w:r>
      <w:r>
        <w:rPr>
          <w:spacing w:val="17"/>
        </w:rPr>
        <w:t xml:space="preserve"> </w:t>
      </w:r>
      <w:r>
        <w:t>А.Саврасова,</w:t>
      </w:r>
      <w:r>
        <w:rPr>
          <w:spacing w:val="20"/>
        </w:rPr>
        <w:t xml:space="preserve"> </w:t>
      </w:r>
      <w:r>
        <w:t>И.Шишкина.</w:t>
      </w:r>
      <w:r>
        <w:rPr>
          <w:spacing w:val="20"/>
        </w:rPr>
        <w:t xml:space="preserve"> </w:t>
      </w:r>
      <w:r>
        <w:t>Пейзажная</w:t>
      </w:r>
      <w:r>
        <w:rPr>
          <w:spacing w:val="19"/>
        </w:rPr>
        <w:t xml:space="preserve"> </w:t>
      </w:r>
      <w:r>
        <w:t>живопись</w:t>
      </w:r>
      <w:r>
        <w:rPr>
          <w:spacing w:val="15"/>
        </w:rPr>
        <w:t xml:space="preserve"> </w:t>
      </w:r>
      <w:r>
        <w:t>И.Левитана</w:t>
      </w:r>
      <w:r>
        <w:rPr>
          <w:spacing w:val="18"/>
        </w:rPr>
        <w:t xml:space="preserve"> </w:t>
      </w:r>
      <w:r>
        <w:t>и</w:t>
      </w:r>
    </w:p>
    <w:p>
      <w:pPr>
        <w:spacing w:after="0" w:line="261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22" w:firstLine="0"/>
      </w:pP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чувства</w:t>
      </w:r>
      <w:r>
        <w:rPr>
          <w:spacing w:val="1"/>
        </w:rPr>
        <w:t xml:space="preserve"> </w:t>
      </w:r>
      <w:r>
        <w:t>Родины.</w:t>
      </w:r>
    </w:p>
    <w:p>
      <w:pPr>
        <w:pStyle w:val="6"/>
        <w:spacing w:before="3" w:line="264" w:lineRule="auto"/>
        <w:ind w:right="114"/>
      </w:pPr>
      <w:r>
        <w:t>Творческий опыт в создании композиционного живописного пейзажа</w:t>
      </w:r>
      <w:r>
        <w:rPr>
          <w:spacing w:val="1"/>
        </w:rPr>
        <w:t xml:space="preserve"> </w:t>
      </w:r>
      <w:r>
        <w:t>своей Родины.</w:t>
      </w:r>
    </w:p>
    <w:p>
      <w:pPr>
        <w:pStyle w:val="6"/>
        <w:spacing w:line="264" w:lineRule="auto"/>
        <w:ind w:right="116"/>
      </w:pPr>
      <w:r>
        <w:t>Графический образ пейзажа в работах выдающихся мастеров.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7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техник.</w:t>
      </w:r>
    </w:p>
    <w:p>
      <w:pPr>
        <w:pStyle w:val="6"/>
        <w:spacing w:before="1" w:line="264" w:lineRule="auto"/>
        <w:ind w:right="119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 природы.</w:t>
      </w:r>
    </w:p>
    <w:p>
      <w:pPr>
        <w:pStyle w:val="6"/>
        <w:spacing w:line="264" w:lineRule="auto"/>
        <w:ind w:right="119"/>
      </w:pPr>
      <w:r>
        <w:t>Городской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 искусства.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 образа</w:t>
      </w:r>
      <w:r>
        <w:rPr>
          <w:spacing w:val="3"/>
        </w:rPr>
        <w:t xml:space="preserve"> </w:t>
      </w:r>
      <w:r>
        <w:t>города.</w:t>
      </w:r>
    </w:p>
    <w:p>
      <w:pPr>
        <w:pStyle w:val="6"/>
        <w:spacing w:line="264" w:lineRule="auto"/>
        <w:ind w:right="118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наследия. Задачи охраны культурного наследия и исторического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в жизни современного</w:t>
      </w:r>
      <w:r>
        <w:rPr>
          <w:spacing w:val="7"/>
        </w:rPr>
        <w:t xml:space="preserve"> </w:t>
      </w:r>
      <w:r>
        <w:t>города.</w:t>
      </w:r>
    </w:p>
    <w:p>
      <w:pPr>
        <w:pStyle w:val="6"/>
        <w:spacing w:line="264" w:lineRule="auto"/>
        <w:ind w:right="119"/>
      </w:pPr>
      <w:r>
        <w:t>Опыт изображения городского пейзажа. Наблюдательная перспектива и</w:t>
      </w:r>
      <w:r>
        <w:rPr>
          <w:spacing w:val="1"/>
        </w:rPr>
        <w:t xml:space="preserve"> </w:t>
      </w:r>
      <w:r>
        <w:t>ритмическая</w:t>
      </w:r>
      <w:r>
        <w:rPr>
          <w:spacing w:val="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 изображения.</w:t>
      </w:r>
    </w:p>
    <w:p>
      <w:pPr>
        <w:pStyle w:val="6"/>
        <w:ind w:left="720" w:firstLine="0"/>
      </w:pPr>
      <w:r>
        <w:t>Бытовой</w:t>
      </w:r>
      <w:r>
        <w:rPr>
          <w:spacing w:val="-6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>
      <w:pPr>
        <w:pStyle w:val="6"/>
        <w:spacing w:before="33" w:line="264" w:lineRule="auto"/>
        <w:ind w:right="113"/>
      </w:pPr>
      <w:r>
        <w:t>Изображение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 эпох. Значение художественного изображения бытовой жизни 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 истории человечества</w:t>
      </w:r>
      <w:r>
        <w:rPr>
          <w:spacing w:val="1"/>
        </w:rPr>
        <w:t xml:space="preserve"> </w:t>
      </w:r>
      <w:r>
        <w:t>и современной жизни.</w:t>
      </w:r>
    </w:p>
    <w:p>
      <w:pPr>
        <w:pStyle w:val="6"/>
        <w:spacing w:line="264" w:lineRule="auto"/>
        <w:ind w:right="115"/>
      </w:pPr>
      <w:r>
        <w:t>Жанровая картина как обобщение жизненных впечатлений художника.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смыслов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-2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утверждении.</w:t>
      </w:r>
    </w:p>
    <w:p>
      <w:pPr>
        <w:pStyle w:val="6"/>
        <w:spacing w:line="264" w:lineRule="auto"/>
        <w:ind w:right="115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произведения.</w:t>
      </w:r>
    </w:p>
    <w:p>
      <w:pPr>
        <w:pStyle w:val="6"/>
        <w:spacing w:before="1"/>
        <w:ind w:left="720" w:firstLine="0"/>
      </w:pPr>
      <w:r>
        <w:t>Исторический</w:t>
      </w:r>
      <w:r>
        <w:rPr>
          <w:spacing w:val="-7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>
      <w:pPr>
        <w:pStyle w:val="6"/>
        <w:spacing w:before="29" w:line="264" w:lineRule="auto"/>
        <w:ind w:right="113"/>
      </w:pPr>
      <w:r>
        <w:t>Историческая тема в искусстве как изображение наиболее значительных</w:t>
      </w:r>
      <w:r>
        <w:rPr>
          <w:spacing w:val="-67"/>
        </w:rPr>
        <w:t xml:space="preserve"> </w:t>
      </w:r>
      <w:r>
        <w:t>событий в жизни</w:t>
      </w:r>
      <w:r>
        <w:rPr>
          <w:spacing w:val="1"/>
        </w:rPr>
        <w:t xml:space="preserve"> </w:t>
      </w:r>
      <w:r>
        <w:t>общества.</w:t>
      </w:r>
    </w:p>
    <w:p>
      <w:pPr>
        <w:pStyle w:val="6"/>
        <w:spacing w:before="2" w:line="264" w:lineRule="auto"/>
        <w:ind w:right="117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сюжета: мифологическая картина, картина на библейские темы, 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>
      <w:pPr>
        <w:pStyle w:val="6"/>
        <w:spacing w:line="264" w:lineRule="auto"/>
        <w:ind w:right="102"/>
      </w:pPr>
      <w:r>
        <w:t>Историческая картина в русском искусстве XIX в. и её особое место в</w:t>
      </w:r>
      <w:r>
        <w:rPr>
          <w:spacing w:val="1"/>
        </w:rPr>
        <w:t xml:space="preserve"> </w:t>
      </w:r>
      <w:r>
        <w:t>развитии отечественной</w:t>
      </w:r>
      <w:r>
        <w:rPr>
          <w:spacing w:val="1"/>
        </w:rPr>
        <w:t xml:space="preserve"> </w:t>
      </w:r>
      <w:r>
        <w:t>культуры.</w:t>
      </w:r>
    </w:p>
    <w:p>
      <w:pPr>
        <w:pStyle w:val="6"/>
        <w:spacing w:before="1" w:line="264" w:lineRule="auto"/>
        <w:ind w:right="117"/>
      </w:pPr>
      <w:r>
        <w:t>Картина К. Брюллова «Последний день Помпеи», исторические картины</w:t>
      </w:r>
      <w:r>
        <w:rPr>
          <w:spacing w:val="-67"/>
        </w:rPr>
        <w:t xml:space="preserve"> </w:t>
      </w:r>
      <w:r>
        <w:t>в творчестве В. Сурикова и других. Исторический образ России в картинах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</w:p>
    <w:p>
      <w:pPr>
        <w:pStyle w:val="6"/>
        <w:spacing w:line="264" w:lineRule="auto"/>
        <w:ind w:right="117"/>
      </w:pPr>
      <w:r>
        <w:t>Работа над сюжетной композицией. Этапы длительного периода 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68"/>
        </w:rPr>
        <w:t xml:space="preserve"> </w:t>
      </w:r>
      <w:r>
        <w:t>над</w:t>
      </w:r>
      <w:r>
        <w:rPr>
          <w:spacing w:val="69"/>
        </w:rPr>
        <w:t xml:space="preserve"> </w:t>
      </w:r>
      <w:r>
        <w:t>исторической</w:t>
      </w:r>
      <w:r>
        <w:rPr>
          <w:spacing w:val="68"/>
        </w:rPr>
        <w:t xml:space="preserve"> </w:t>
      </w:r>
      <w:r>
        <w:t>картиной:</w:t>
      </w:r>
      <w:r>
        <w:rPr>
          <w:spacing w:val="62"/>
        </w:rPr>
        <w:t xml:space="preserve"> </w:t>
      </w:r>
      <w:r>
        <w:t>идея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сбор</w:t>
      </w:r>
      <w:r>
        <w:rPr>
          <w:spacing w:val="62"/>
        </w:rPr>
        <w:t xml:space="preserve"> </w:t>
      </w:r>
      <w:r>
        <w:t>материала</w:t>
      </w:r>
      <w:r>
        <w:rPr>
          <w:spacing w:val="69"/>
        </w:rPr>
        <w:t xml:space="preserve"> </w:t>
      </w:r>
      <w:r>
        <w:t>и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22" w:firstLine="0"/>
      </w:pPr>
      <w:r>
        <w:t>работа над этюдами, уточнения композиции в эскизах, картон композиции,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холстом.</w:t>
      </w:r>
    </w:p>
    <w:p>
      <w:pPr>
        <w:pStyle w:val="6"/>
        <w:spacing w:before="3" w:line="264" w:lineRule="auto"/>
        <w:ind w:right="105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собранный материал</w:t>
      </w:r>
      <w:r>
        <w:rPr>
          <w:spacing w:val="2"/>
        </w:rPr>
        <w:t xml:space="preserve"> </w:t>
      </w:r>
      <w:r>
        <w:t>по задуманному</w:t>
      </w:r>
      <w:r>
        <w:rPr>
          <w:spacing w:val="-3"/>
        </w:rPr>
        <w:t xml:space="preserve"> </w:t>
      </w:r>
      <w:r>
        <w:t>сюжету.</w:t>
      </w:r>
    </w:p>
    <w:p>
      <w:pPr>
        <w:pStyle w:val="6"/>
        <w:spacing w:line="320" w:lineRule="exact"/>
        <w:ind w:left="720" w:firstLine="0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искусстве.</w:t>
      </w:r>
    </w:p>
    <w:p>
      <w:pPr>
        <w:pStyle w:val="6"/>
        <w:spacing w:before="33" w:line="264" w:lineRule="auto"/>
        <w:ind w:right="119"/>
      </w:pPr>
      <w:r>
        <w:t>Исторические картины на библейские темы: место и значение сюжетов</w:t>
      </w:r>
      <w:r>
        <w:rPr>
          <w:spacing w:val="1"/>
        </w:rPr>
        <w:t xml:space="preserve"> </w:t>
      </w:r>
      <w:r>
        <w:t>Священной истории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культуре.</w:t>
      </w:r>
    </w:p>
    <w:p>
      <w:pPr>
        <w:pStyle w:val="6"/>
        <w:spacing w:before="2"/>
        <w:ind w:left="720" w:firstLine="0"/>
      </w:pPr>
      <w:r>
        <w:t>Вечные</w:t>
      </w:r>
      <w:r>
        <w:rPr>
          <w:spacing w:val="34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нравственное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духовно-ценностное</w:t>
      </w:r>
      <w:r>
        <w:rPr>
          <w:spacing w:val="34"/>
        </w:rPr>
        <w:t xml:space="preserve"> </w:t>
      </w:r>
      <w:r>
        <w:t>выражение</w:t>
      </w:r>
      <w:r>
        <w:rPr>
          <w:spacing w:val="35"/>
        </w:rPr>
        <w:t xml:space="preserve"> </w:t>
      </w:r>
      <w:r>
        <w:t>как</w:t>
      </w:r>
    </w:p>
    <w:p>
      <w:pPr>
        <w:pStyle w:val="6"/>
        <w:spacing w:before="33"/>
        <w:ind w:firstLine="0"/>
      </w:pPr>
      <w:r>
        <w:t>«духовная</w:t>
      </w:r>
      <w:r>
        <w:rPr>
          <w:spacing w:val="-5"/>
        </w:rPr>
        <w:t xml:space="preserve"> </w:t>
      </w:r>
      <w:r>
        <w:t>ось»,</w:t>
      </w:r>
      <w:r>
        <w:rPr>
          <w:spacing w:val="-4"/>
        </w:rPr>
        <w:t xml:space="preserve"> </w:t>
      </w:r>
      <w:r>
        <w:t>соединяющая</w:t>
      </w:r>
      <w:r>
        <w:rPr>
          <w:spacing w:val="-5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поколений.</w:t>
      </w:r>
    </w:p>
    <w:p>
      <w:pPr>
        <w:pStyle w:val="6"/>
        <w:spacing w:before="29" w:line="264" w:lineRule="auto"/>
        <w:ind w:right="106"/>
      </w:pP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«Пьета»</w:t>
      </w:r>
      <w:r>
        <w:rPr>
          <w:spacing w:val="1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70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Иванов.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1"/>
        </w:rPr>
        <w:t xml:space="preserve"> </w:t>
      </w:r>
      <w:r>
        <w:t>народу»,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Крамской.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в 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Ге.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великое</w:t>
      </w:r>
      <w:r>
        <w:rPr>
          <w:spacing w:val="70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символический смысл.</w:t>
      </w:r>
    </w:p>
    <w:p>
      <w:pPr>
        <w:pStyle w:val="6"/>
        <w:spacing w:before="3" w:line="264" w:lineRule="auto"/>
        <w:ind w:right="121"/>
      </w:pP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иконописцы: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икон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Рублёва,</w:t>
      </w:r>
      <w:r>
        <w:rPr>
          <w:spacing w:val="1"/>
        </w:rPr>
        <w:t xml:space="preserve"> </w:t>
      </w:r>
      <w:r>
        <w:t>Феофана</w:t>
      </w:r>
      <w:r>
        <w:rPr>
          <w:spacing w:val="1"/>
        </w:rPr>
        <w:t xml:space="preserve"> </w:t>
      </w:r>
      <w:r>
        <w:t>Грека,</w:t>
      </w:r>
      <w:r>
        <w:rPr>
          <w:spacing w:val="-1"/>
        </w:rPr>
        <w:t xml:space="preserve"> </w:t>
      </w:r>
      <w:r>
        <w:t>Дионисия.</w:t>
      </w:r>
    </w:p>
    <w:p>
      <w:pPr>
        <w:pStyle w:val="6"/>
        <w:spacing w:line="320" w:lineRule="exact"/>
        <w:ind w:left="720" w:firstLine="0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6"/>
        </w:rPr>
        <w:t xml:space="preserve"> </w:t>
      </w:r>
      <w:r>
        <w:t>композиции.</w:t>
      </w:r>
    </w:p>
    <w:p>
      <w:pPr>
        <w:pStyle w:val="6"/>
        <w:spacing w:before="33" w:line="264" w:lineRule="auto"/>
        <w:ind w:right="122"/>
      </w:pPr>
      <w:r>
        <w:t>Роль и значение изобразительного искусства в жизни людей: образ мира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искусстве.</w:t>
      </w:r>
    </w:p>
    <w:p>
      <w:pPr>
        <w:pStyle w:val="6"/>
        <w:spacing w:before="4"/>
        <w:ind w:left="0" w:firstLine="0"/>
        <w:jc w:val="left"/>
        <w:rPr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451"/>
        </w:tabs>
        <w:spacing w:before="0" w:after="0" w:line="240" w:lineRule="auto"/>
        <w:ind w:left="450" w:right="0" w:hanging="212"/>
        <w:jc w:val="both"/>
      </w:pPr>
      <w:r>
        <w:t>КЛАСС</w:t>
      </w:r>
    </w:p>
    <w:p>
      <w:pPr>
        <w:pStyle w:val="6"/>
        <w:ind w:left="0" w:firstLine="0"/>
        <w:jc w:val="left"/>
        <w:rPr>
          <w:b/>
          <w:sz w:val="30"/>
        </w:rPr>
      </w:pPr>
    </w:p>
    <w:p>
      <w:pPr>
        <w:spacing w:before="0"/>
        <w:ind w:left="239" w:right="0" w:firstLine="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дизайн».</w:t>
      </w:r>
    </w:p>
    <w:p>
      <w:pPr>
        <w:pStyle w:val="6"/>
        <w:spacing w:before="29" w:line="261" w:lineRule="auto"/>
        <w:ind w:right="108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искусства.</w:t>
      </w:r>
    </w:p>
    <w:p>
      <w:pPr>
        <w:pStyle w:val="6"/>
        <w:spacing w:before="4" w:line="266" w:lineRule="auto"/>
        <w:ind w:right="106"/>
      </w:pPr>
      <w:r>
        <w:t>Дизайн и архитектура как создатели «второй природы» – предметно-</w:t>
      </w:r>
      <w:r>
        <w:rPr>
          <w:spacing w:val="1"/>
        </w:rPr>
        <w:t xml:space="preserve"> </w:t>
      </w:r>
      <w:r>
        <w:t>пространственной среды</w:t>
      </w:r>
      <w:r>
        <w:rPr>
          <w:spacing w:val="1"/>
        </w:rPr>
        <w:t xml:space="preserve"> </w:t>
      </w:r>
      <w:r>
        <w:t>жизни людей.</w:t>
      </w:r>
    </w:p>
    <w:p>
      <w:pPr>
        <w:pStyle w:val="6"/>
        <w:spacing w:line="261" w:lineRule="auto"/>
        <w:ind w:right="107"/>
      </w:pPr>
      <w:r>
        <w:t>Функциональность предметно-пространственной среды и выражение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мировосприятия,</w:t>
      </w:r>
      <w:r>
        <w:rPr>
          <w:spacing w:val="3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общества.</w:t>
      </w:r>
    </w:p>
    <w:p>
      <w:pPr>
        <w:pStyle w:val="6"/>
        <w:spacing w:line="264" w:lineRule="auto"/>
        <w:ind w:right="119"/>
      </w:pPr>
      <w:r>
        <w:t>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 людей в разные</w:t>
      </w:r>
      <w:r>
        <w:rPr>
          <w:spacing w:val="2"/>
        </w:rPr>
        <w:t xml:space="preserve"> </w:t>
      </w:r>
      <w:r>
        <w:t>исторические</w:t>
      </w:r>
      <w:r>
        <w:rPr>
          <w:spacing w:val="2"/>
        </w:rPr>
        <w:t xml:space="preserve"> </w:t>
      </w:r>
      <w:r>
        <w:t>эпохи.</w:t>
      </w:r>
    </w:p>
    <w:p>
      <w:pPr>
        <w:pStyle w:val="6"/>
        <w:spacing w:before="2" w:line="264" w:lineRule="auto"/>
        <w:ind w:right="114"/>
      </w:pPr>
      <w:r>
        <w:t>Роль архитектуры в понимании человеком своей идентичности. Задачи</w:t>
      </w:r>
      <w:r>
        <w:rPr>
          <w:spacing w:val="1"/>
        </w:rPr>
        <w:t xml:space="preserve"> </w:t>
      </w:r>
      <w:r>
        <w:t>сохранения культурного наследия</w:t>
      </w:r>
      <w:r>
        <w:rPr>
          <w:spacing w:val="1"/>
        </w:rPr>
        <w:t xml:space="preserve"> </w:t>
      </w:r>
      <w:r>
        <w:t>и природного ландшафта.</w:t>
      </w:r>
    </w:p>
    <w:p>
      <w:pPr>
        <w:pStyle w:val="6"/>
        <w:spacing w:line="264" w:lineRule="auto"/>
        <w:ind w:right="111"/>
      </w:pPr>
      <w:r>
        <w:t>Возникновение архитектуры и дизайна на разных этапах общественного</w:t>
      </w:r>
      <w:r>
        <w:rPr>
          <w:spacing w:val="1"/>
        </w:rPr>
        <w:t xml:space="preserve"> </w:t>
      </w:r>
      <w:r>
        <w:t>развития. Единство функционального и художественного – целесообразности</w:t>
      </w:r>
      <w:r>
        <w:rPr>
          <w:spacing w:val="-67"/>
        </w:rPr>
        <w:t xml:space="preserve"> </w:t>
      </w:r>
      <w:r>
        <w:t>и красоты.</w:t>
      </w:r>
    </w:p>
    <w:p>
      <w:pPr>
        <w:pStyle w:val="6"/>
        <w:spacing w:before="1"/>
        <w:ind w:left="720" w:firstLine="0"/>
      </w:pPr>
      <w:r>
        <w:t>Графический</w:t>
      </w:r>
      <w:r>
        <w:rPr>
          <w:spacing w:val="-8"/>
        </w:rPr>
        <w:t xml:space="preserve"> </w:t>
      </w:r>
      <w:r>
        <w:t>дизайн.</w:t>
      </w:r>
    </w:p>
    <w:p>
      <w:pPr>
        <w:spacing w:after="0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08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искусствах.</w:t>
      </w:r>
    </w:p>
    <w:p>
      <w:pPr>
        <w:pStyle w:val="6"/>
        <w:spacing w:before="4" w:line="261" w:lineRule="auto"/>
        <w:ind w:right="121"/>
      </w:pPr>
      <w:r>
        <w:t>Элементы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дизайне: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буква,</w:t>
      </w:r>
      <w:r>
        <w:rPr>
          <w:spacing w:val="3"/>
        </w:rPr>
        <w:t xml:space="preserve"> </w:t>
      </w:r>
      <w:r>
        <w:t>текст и</w:t>
      </w:r>
      <w:r>
        <w:rPr>
          <w:spacing w:val="1"/>
        </w:rPr>
        <w:t xml:space="preserve"> </w:t>
      </w:r>
      <w:r>
        <w:t>изображение.</w:t>
      </w:r>
    </w:p>
    <w:p>
      <w:pPr>
        <w:pStyle w:val="6"/>
        <w:spacing w:before="4" w:line="264" w:lineRule="auto"/>
        <w:ind w:right="121"/>
      </w:pPr>
      <w:r>
        <w:t>Формальная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без предметного содержания.</w:t>
      </w:r>
    </w:p>
    <w:p>
      <w:pPr>
        <w:pStyle w:val="6"/>
        <w:spacing w:before="2" w:line="264" w:lineRule="auto"/>
        <w:ind w:right="116"/>
      </w:pP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соподчинённость</w:t>
      </w:r>
      <w:r>
        <w:rPr>
          <w:spacing w:val="1"/>
        </w:rPr>
        <w:t xml:space="preserve"> </w:t>
      </w:r>
      <w:r>
        <w:t>элементов.</w:t>
      </w:r>
    </w:p>
    <w:p>
      <w:pPr>
        <w:pStyle w:val="6"/>
        <w:spacing w:line="264" w:lineRule="auto"/>
        <w:ind w:right="122"/>
      </w:pPr>
      <w:r>
        <w:t>Ритмическая организация элементов: выделение доминанты, 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3"/>
        </w:rPr>
        <w:t xml:space="preserve"> </w:t>
      </w:r>
      <w:r>
        <w:t>замкнутость</w:t>
      </w:r>
      <w:r>
        <w:rPr>
          <w:spacing w:val="-2"/>
        </w:rPr>
        <w:t xml:space="preserve"> </w:t>
      </w:r>
      <w:r>
        <w:t>или открытость</w:t>
      </w:r>
      <w:r>
        <w:rPr>
          <w:spacing w:val="-1"/>
        </w:rPr>
        <w:t xml:space="preserve"> </w:t>
      </w:r>
      <w:r>
        <w:t>композиции.</w:t>
      </w:r>
    </w:p>
    <w:p>
      <w:pPr>
        <w:pStyle w:val="6"/>
        <w:spacing w:before="1" w:line="261" w:lineRule="auto"/>
        <w:ind w:right="119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на плоскости.</w:t>
      </w:r>
    </w:p>
    <w:p>
      <w:pPr>
        <w:pStyle w:val="6"/>
        <w:spacing w:before="4"/>
        <w:ind w:left="720" w:firstLine="0"/>
      </w:pPr>
      <w:r>
        <w:t xml:space="preserve">Роль   </w:t>
      </w:r>
      <w:r>
        <w:rPr>
          <w:spacing w:val="62"/>
        </w:rPr>
        <w:t xml:space="preserve"> </w:t>
      </w:r>
      <w:r>
        <w:t xml:space="preserve">цвета    </w:t>
      </w:r>
      <w:r>
        <w:rPr>
          <w:spacing w:val="63"/>
        </w:rPr>
        <w:t xml:space="preserve"> </w:t>
      </w:r>
      <w:r>
        <w:t xml:space="preserve">в    </w:t>
      </w:r>
      <w:r>
        <w:rPr>
          <w:spacing w:val="61"/>
        </w:rPr>
        <w:t xml:space="preserve"> </w:t>
      </w:r>
      <w:r>
        <w:t xml:space="preserve">организации    </w:t>
      </w:r>
      <w:r>
        <w:rPr>
          <w:spacing w:val="63"/>
        </w:rPr>
        <w:t xml:space="preserve"> </w:t>
      </w:r>
      <w:r>
        <w:t xml:space="preserve">композиционного    </w:t>
      </w:r>
      <w:r>
        <w:rPr>
          <w:spacing w:val="63"/>
        </w:rPr>
        <w:t xml:space="preserve"> </w:t>
      </w:r>
      <w:r>
        <w:t>пространства.</w:t>
      </w:r>
    </w:p>
    <w:p>
      <w:pPr>
        <w:pStyle w:val="6"/>
        <w:spacing w:before="33"/>
        <w:ind w:firstLine="0"/>
      </w:pPr>
      <w:r>
        <w:t>Функциональные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искусствах.</w:t>
      </w:r>
    </w:p>
    <w:p>
      <w:pPr>
        <w:pStyle w:val="6"/>
        <w:spacing w:before="33" w:line="264" w:lineRule="auto"/>
        <w:ind w:right="119"/>
      </w:pPr>
      <w:r>
        <w:t>Цвет и законы колористики. Применение локального цвета. 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3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доминанта.</w:t>
      </w:r>
    </w:p>
    <w:p>
      <w:pPr>
        <w:pStyle w:val="6"/>
        <w:spacing w:line="264" w:lineRule="auto"/>
        <w:ind w:right="115"/>
      </w:pPr>
      <w:r>
        <w:t>Шрифты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дизайне.</w:t>
      </w:r>
      <w:r>
        <w:rPr>
          <w:spacing w:val="7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буквы как</w:t>
      </w:r>
      <w:r>
        <w:rPr>
          <w:spacing w:val="1"/>
        </w:rPr>
        <w:t xml:space="preserve"> </w:t>
      </w:r>
      <w:r>
        <w:t>изобразительно-смысловой символ.</w:t>
      </w:r>
    </w:p>
    <w:p>
      <w:pPr>
        <w:pStyle w:val="6"/>
        <w:ind w:left="720" w:firstLine="0"/>
      </w:pPr>
      <w:r>
        <w:t>Шрифт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Стилизация</w:t>
      </w:r>
      <w:r>
        <w:rPr>
          <w:spacing w:val="-3"/>
        </w:rPr>
        <w:t xml:space="preserve"> </w:t>
      </w:r>
      <w:r>
        <w:t>шрифта.</w:t>
      </w:r>
    </w:p>
    <w:p>
      <w:pPr>
        <w:pStyle w:val="6"/>
        <w:spacing w:before="33" w:line="264" w:lineRule="auto"/>
        <w:ind w:right="121"/>
      </w:pPr>
      <w:r>
        <w:t>Типографика.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плоскостной композиции.</w:t>
      </w:r>
    </w:p>
    <w:p>
      <w:pPr>
        <w:pStyle w:val="6"/>
        <w:spacing w:line="264" w:lineRule="auto"/>
        <w:ind w:right="108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 элемент композиции».</w:t>
      </w:r>
    </w:p>
    <w:p>
      <w:pPr>
        <w:pStyle w:val="6"/>
        <w:spacing w:line="264" w:lineRule="auto"/>
        <w:ind w:right="118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логотипа.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логотип.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логотип.</w:t>
      </w:r>
    </w:p>
    <w:p>
      <w:pPr>
        <w:pStyle w:val="6"/>
        <w:spacing w:line="264" w:lineRule="auto"/>
        <w:ind w:right="115"/>
      </w:pPr>
      <w:r>
        <w:t>Композиционные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соединении текста</w:t>
      </w:r>
      <w:r>
        <w:rPr>
          <w:spacing w:val="2"/>
        </w:rPr>
        <w:t xml:space="preserve"> </w:t>
      </w:r>
      <w:r>
        <w:t>и изображения.</w:t>
      </w:r>
    </w:p>
    <w:p>
      <w:pPr>
        <w:pStyle w:val="6"/>
        <w:spacing w:before="1" w:line="264" w:lineRule="auto"/>
        <w:ind w:right="115"/>
      </w:pPr>
      <w:r>
        <w:t>Искусство плаката. Синтез слова и изображения. Изобразительный язык</w:t>
      </w:r>
      <w:r>
        <w:rPr>
          <w:spacing w:val="-67"/>
        </w:rPr>
        <w:t xml:space="preserve"> </w:t>
      </w:r>
      <w:r>
        <w:t>плаката. Композиционный монтаж изображения и текста в плакате, рекламе,</w:t>
      </w:r>
      <w:r>
        <w:rPr>
          <w:spacing w:val="1"/>
        </w:rPr>
        <w:t xml:space="preserve"> </w:t>
      </w:r>
      <w:r>
        <w:t>поздравительной открытке.</w:t>
      </w:r>
    </w:p>
    <w:p>
      <w:pPr>
        <w:pStyle w:val="6"/>
        <w:spacing w:line="264" w:lineRule="auto"/>
        <w:ind w:right="121"/>
      </w:pPr>
      <w:r>
        <w:t>Многообразие форм графического дизайна. Дизайн книги и журнала.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7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3"/>
        </w:rPr>
        <w:t xml:space="preserve"> </w:t>
      </w:r>
      <w:r>
        <w:t>журнала.</w:t>
      </w:r>
    </w:p>
    <w:p>
      <w:pPr>
        <w:pStyle w:val="6"/>
        <w:spacing w:before="2" w:line="261" w:lineRule="auto"/>
        <w:ind w:right="114"/>
      </w:pPr>
      <w:r>
        <w:t>Макет разворота книги или журнала по выбранной теме в виде коллажа</w:t>
      </w:r>
      <w:r>
        <w:rPr>
          <w:spacing w:val="1"/>
        </w:rPr>
        <w:t xml:space="preserve"> </w:t>
      </w:r>
      <w:r>
        <w:t>или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программ.</w:t>
      </w:r>
    </w:p>
    <w:p>
      <w:pPr>
        <w:pStyle w:val="6"/>
        <w:spacing w:before="4"/>
        <w:ind w:left="720" w:firstLine="0"/>
      </w:pPr>
      <w:r>
        <w:t>Макетирование</w:t>
      </w:r>
      <w:r>
        <w:rPr>
          <w:spacing w:val="-10"/>
        </w:rPr>
        <w:t xml:space="preserve"> </w:t>
      </w:r>
      <w:r>
        <w:t>объёмно-пространственных</w:t>
      </w:r>
      <w:r>
        <w:rPr>
          <w:spacing w:val="-14"/>
        </w:rPr>
        <w:t xml:space="preserve"> </w:t>
      </w:r>
      <w:r>
        <w:t>композиций.</w:t>
      </w:r>
    </w:p>
    <w:p>
      <w:pPr>
        <w:spacing w:after="0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8"/>
      </w:pPr>
      <w:r>
        <w:t>Композиция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пространства.</w:t>
      </w:r>
      <w:r>
        <w:rPr>
          <w:spacing w:val="27"/>
        </w:rPr>
        <w:t xml:space="preserve"> </w:t>
      </w:r>
      <w:r>
        <w:t>Прочтение</w:t>
      </w:r>
      <w:r>
        <w:rPr>
          <w:spacing w:val="21"/>
        </w:rPr>
        <w:t xml:space="preserve"> </w:t>
      </w:r>
      <w:r>
        <w:t>плоскостной</w:t>
      </w:r>
      <w:r>
        <w:rPr>
          <w:spacing w:val="20"/>
        </w:rPr>
        <w:t xml:space="preserve"> </w:t>
      </w:r>
      <w:r>
        <w:t>композиции</w:t>
      </w:r>
      <w:r>
        <w:rPr>
          <w:spacing w:val="20"/>
        </w:rPr>
        <w:t xml:space="preserve"> </w:t>
      </w:r>
      <w:r>
        <w:t>как</w:t>
      </w:r>
    </w:p>
    <w:p>
      <w:pPr>
        <w:pStyle w:val="6"/>
        <w:spacing w:before="3"/>
        <w:ind w:firstLine="0"/>
      </w:pPr>
      <w:r>
        <w:t>«чертежа»</w:t>
      </w:r>
      <w:r>
        <w:rPr>
          <w:spacing w:val="-9"/>
        </w:rPr>
        <w:t xml:space="preserve"> </w:t>
      </w:r>
      <w:r>
        <w:t>пространства.</w:t>
      </w:r>
    </w:p>
    <w:p>
      <w:pPr>
        <w:pStyle w:val="6"/>
        <w:spacing w:before="33" w:line="261" w:lineRule="auto"/>
        <w:ind w:right="121"/>
      </w:pPr>
      <w:r>
        <w:t>Макетирование.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макете.</w:t>
      </w:r>
    </w:p>
    <w:p>
      <w:pPr>
        <w:pStyle w:val="6"/>
        <w:spacing w:before="4" w:line="264" w:lineRule="auto"/>
        <w:ind w:right="106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7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в архитектурном</w:t>
      </w:r>
      <w:r>
        <w:rPr>
          <w:spacing w:val="1"/>
        </w:rPr>
        <w:t xml:space="preserve"> </w:t>
      </w:r>
      <w:r>
        <w:t>макете.</w:t>
      </w:r>
    </w:p>
    <w:p>
      <w:pPr>
        <w:pStyle w:val="6"/>
        <w:spacing w:before="4" w:line="264" w:lineRule="auto"/>
        <w:ind w:right="119"/>
      </w:pPr>
      <w:r>
        <w:t>Структура зданий различных архитектурных стилей и эпох: выявление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объёмов,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-2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сочетаний на</w:t>
      </w:r>
      <w:r>
        <w:rPr>
          <w:spacing w:val="1"/>
        </w:rPr>
        <w:t xml:space="preserve"> </w:t>
      </w:r>
      <w:r>
        <w:t>образный</w:t>
      </w:r>
      <w:r>
        <w:rPr>
          <w:spacing w:val="5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постройки.</w:t>
      </w:r>
    </w:p>
    <w:p>
      <w:pPr>
        <w:pStyle w:val="6"/>
        <w:spacing w:line="264" w:lineRule="auto"/>
        <w:ind w:right="116"/>
      </w:pPr>
      <w:r>
        <w:t>Понятие</w:t>
      </w:r>
      <w:r>
        <w:rPr>
          <w:spacing w:val="1"/>
        </w:rPr>
        <w:t xml:space="preserve"> </w:t>
      </w:r>
      <w:r>
        <w:t>тектоники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</w:p>
    <w:p>
      <w:pPr>
        <w:pStyle w:val="6"/>
        <w:spacing w:line="264" w:lineRule="auto"/>
        <w:ind w:right="106"/>
      </w:pPr>
      <w:r>
        <w:t>Роль эволюции строительных материалов и строительных технологий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(перекрытия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стоечно-</w:t>
      </w:r>
      <w:r>
        <w:rPr>
          <w:spacing w:val="1"/>
        </w:rPr>
        <w:t xml:space="preserve"> </w:t>
      </w:r>
      <w:r>
        <w:t>балочная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7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архитектуры).</w:t>
      </w:r>
    </w:p>
    <w:p>
      <w:pPr>
        <w:pStyle w:val="6"/>
        <w:spacing w:line="264" w:lineRule="auto"/>
        <w:ind w:right="121"/>
      </w:pPr>
      <w:r>
        <w:t>Многообразие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вещи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форма.</w:t>
      </w:r>
      <w:r>
        <w:rPr>
          <w:spacing w:val="-4"/>
        </w:rPr>
        <w:t xml:space="preserve"> </w:t>
      </w:r>
      <w:r>
        <w:t>Образ времени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создаваемых</w:t>
      </w:r>
      <w:r>
        <w:rPr>
          <w:spacing w:val="-5"/>
        </w:rPr>
        <w:t xml:space="preserve"> </w:t>
      </w:r>
      <w:r>
        <w:t>человеком.</w:t>
      </w:r>
    </w:p>
    <w:p>
      <w:pPr>
        <w:pStyle w:val="6"/>
        <w:spacing w:line="264" w:lineRule="auto"/>
        <w:ind w:right="111"/>
      </w:pPr>
      <w:r>
        <w:t>Дизайн предмета как искусство и социальное проектирование. Анализ</w:t>
      </w:r>
      <w:r>
        <w:rPr>
          <w:spacing w:val="1"/>
        </w:rPr>
        <w:t xml:space="preserve"> </w:t>
      </w:r>
      <w:r>
        <w:t>формы через выявление сочетающихся объёмов. Красота – наиболее полное</w:t>
      </w:r>
      <w:r>
        <w:rPr>
          <w:spacing w:val="1"/>
        </w:rPr>
        <w:t xml:space="preserve"> </w:t>
      </w:r>
      <w:r>
        <w:t>выявление функции предмета. Влияние развития технологий и материалов на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</w:p>
    <w:p>
      <w:pPr>
        <w:pStyle w:val="6"/>
        <w:spacing w:line="322" w:lineRule="exact"/>
        <w:ind w:left="720" w:firstLine="0"/>
      </w:pPr>
      <w:r>
        <w:t>Выполнение</w:t>
      </w:r>
      <w:r>
        <w:rPr>
          <w:spacing w:val="-3"/>
        </w:rPr>
        <w:t xml:space="preserve"> </w:t>
      </w:r>
      <w:r>
        <w:t>аналитических</w:t>
      </w:r>
      <w:r>
        <w:rPr>
          <w:spacing w:val="-8"/>
        </w:rPr>
        <w:t xml:space="preserve"> </w:t>
      </w:r>
      <w:r>
        <w:t>зарисовок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предметов.</w:t>
      </w:r>
    </w:p>
    <w:p>
      <w:pPr>
        <w:pStyle w:val="6"/>
        <w:spacing w:before="33" w:line="261" w:lineRule="auto"/>
        <w:ind w:right="114"/>
      </w:pPr>
      <w:r>
        <w:t>Творческое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изготовления.</w:t>
      </w:r>
    </w:p>
    <w:p>
      <w:pPr>
        <w:pStyle w:val="6"/>
        <w:spacing w:before="4" w:line="264" w:lineRule="auto"/>
        <w:ind w:right="122"/>
      </w:pP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формообразующее</w:t>
      </w:r>
      <w:r>
        <w:rPr>
          <w:spacing w:val="1"/>
        </w:rPr>
        <w:t xml:space="preserve"> </w:t>
      </w:r>
      <w:r>
        <w:t>значение цвета в дизайне и архитектуре. Влияние цвета на восприятие формы</w:t>
      </w:r>
      <w:r>
        <w:rPr>
          <w:spacing w:val="-6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дизайна.</w:t>
      </w:r>
    </w:p>
    <w:p>
      <w:pPr>
        <w:pStyle w:val="6"/>
        <w:spacing w:before="3" w:line="261" w:lineRule="auto"/>
        <w:ind w:right="117"/>
      </w:pPr>
      <w:r>
        <w:t>Конструирование объектов дизайна или архитектурное 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цвета.</w:t>
      </w:r>
    </w:p>
    <w:p>
      <w:pPr>
        <w:pStyle w:val="6"/>
        <w:spacing w:before="4" w:line="264" w:lineRule="auto"/>
        <w:ind w:right="110"/>
        <w:jc w:val="right"/>
      </w:pPr>
      <w:r>
        <w:t>Социальное значение дизайна и архитектуры как среды жизни человека.</w:t>
      </w:r>
      <w:r>
        <w:rPr>
          <w:spacing w:val="-67"/>
        </w:rPr>
        <w:t xml:space="preserve"> </w:t>
      </w:r>
      <w:r>
        <w:t>Образ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стиль</w:t>
      </w:r>
      <w:r>
        <w:rPr>
          <w:spacing w:val="8"/>
        </w:rPr>
        <w:t xml:space="preserve"> </w:t>
      </w:r>
      <w:r>
        <w:t>материальной</w:t>
      </w:r>
      <w:r>
        <w:rPr>
          <w:spacing w:val="10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прошлого.</w:t>
      </w:r>
      <w:r>
        <w:rPr>
          <w:spacing w:val="11"/>
        </w:rPr>
        <w:t xml:space="preserve"> </w:t>
      </w:r>
      <w:r>
        <w:t>Смена</w:t>
      </w:r>
      <w:r>
        <w:rPr>
          <w:spacing w:val="6"/>
        </w:rPr>
        <w:t xml:space="preserve"> </w:t>
      </w:r>
      <w:r>
        <w:t>стилей</w:t>
      </w:r>
      <w:r>
        <w:rPr>
          <w:spacing w:val="1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45"/>
        </w:rPr>
        <w:t xml:space="preserve"> </w:t>
      </w:r>
      <w:r>
        <w:t>эволюции</w:t>
      </w:r>
      <w:r>
        <w:rPr>
          <w:spacing w:val="43"/>
        </w:rPr>
        <w:t xml:space="preserve"> </w:t>
      </w:r>
      <w:r>
        <w:t>образа</w:t>
      </w:r>
      <w:r>
        <w:rPr>
          <w:spacing w:val="45"/>
        </w:rPr>
        <w:t xml:space="preserve"> </w:t>
      </w:r>
      <w:r>
        <w:t>жизни,</w:t>
      </w:r>
      <w:r>
        <w:rPr>
          <w:spacing w:val="45"/>
        </w:rPr>
        <w:t xml:space="preserve"> </w:t>
      </w:r>
      <w:r>
        <w:t>изменения</w:t>
      </w:r>
      <w:r>
        <w:rPr>
          <w:spacing w:val="44"/>
        </w:rPr>
        <w:t xml:space="preserve"> </w:t>
      </w:r>
      <w:r>
        <w:t>мировоззрения</w:t>
      </w:r>
      <w:r>
        <w:rPr>
          <w:spacing w:val="44"/>
        </w:rPr>
        <w:t xml:space="preserve"> </w:t>
      </w:r>
      <w:r>
        <w:t>людей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производственных</w:t>
      </w:r>
      <w:r>
        <w:rPr>
          <w:spacing w:val="19"/>
        </w:rPr>
        <w:t xml:space="preserve"> </w:t>
      </w:r>
      <w:r>
        <w:t>возможностей.</w:t>
      </w:r>
      <w:r>
        <w:rPr>
          <w:spacing w:val="26"/>
        </w:rPr>
        <w:t xml:space="preserve"> </w:t>
      </w:r>
      <w:r>
        <w:t>Художественно-аналитический</w:t>
      </w:r>
      <w:r>
        <w:rPr>
          <w:spacing w:val="-67"/>
        </w:rPr>
        <w:t xml:space="preserve"> </w:t>
      </w:r>
      <w:r>
        <w:t>обзор</w:t>
      </w:r>
      <w:r>
        <w:rPr>
          <w:spacing w:val="37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образно-стилевого</w:t>
      </w:r>
      <w:r>
        <w:rPr>
          <w:spacing w:val="37"/>
        </w:rPr>
        <w:t xml:space="preserve"> </w:t>
      </w:r>
      <w:r>
        <w:t>языка</w:t>
      </w:r>
      <w:r>
        <w:rPr>
          <w:spacing w:val="38"/>
        </w:rPr>
        <w:t xml:space="preserve"> </w:t>
      </w:r>
      <w:r>
        <w:t>архитектуры</w:t>
      </w:r>
      <w:r>
        <w:rPr>
          <w:spacing w:val="38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этапов</w:t>
      </w:r>
      <w:r>
        <w:rPr>
          <w:spacing w:val="36"/>
        </w:rPr>
        <w:t xml:space="preserve"> </w:t>
      </w:r>
      <w:r>
        <w:t>духовной,</w:t>
      </w:r>
    </w:p>
    <w:p>
      <w:pPr>
        <w:pStyle w:val="6"/>
        <w:spacing w:before="1"/>
        <w:ind w:firstLine="0"/>
      </w:pP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эпох.</w:t>
      </w:r>
    </w:p>
    <w:p>
      <w:pPr>
        <w:spacing w:after="0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6"/>
      </w:pPr>
      <w:r>
        <w:t>Архитектура народного жилища, храмовая архитектура, частный дом в</w:t>
      </w:r>
      <w:r>
        <w:rPr>
          <w:spacing w:val="1"/>
        </w:rPr>
        <w:t xml:space="preserve"> </w:t>
      </w:r>
      <w:r>
        <w:t>предметно-пространственной среде</w:t>
      </w:r>
      <w:r>
        <w:rPr>
          <w:spacing w:val="1"/>
        </w:rPr>
        <w:t xml:space="preserve"> </w:t>
      </w:r>
      <w:r>
        <w:t>жизни разных</w:t>
      </w:r>
      <w:r>
        <w:rPr>
          <w:spacing w:val="-4"/>
        </w:rPr>
        <w:t xml:space="preserve"> </w:t>
      </w:r>
      <w:r>
        <w:t>народов.</w:t>
      </w:r>
    </w:p>
    <w:p>
      <w:pPr>
        <w:pStyle w:val="6"/>
        <w:spacing w:before="3" w:line="264" w:lineRule="auto"/>
        <w:ind w:right="118"/>
      </w:pPr>
      <w:r>
        <w:t>Выполнение заданий по теме «Архитектурные образы прошлых эпох»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изображения.</w:t>
      </w:r>
    </w:p>
    <w:p>
      <w:pPr>
        <w:pStyle w:val="6"/>
        <w:spacing w:line="264" w:lineRule="auto"/>
        <w:ind w:right="120"/>
      </w:pPr>
      <w:r>
        <w:t>Пути развития современной архитектуры и дизайна: город сегодня и</w:t>
      </w:r>
      <w:r>
        <w:rPr>
          <w:spacing w:val="1"/>
        </w:rPr>
        <w:t xml:space="preserve"> </w:t>
      </w:r>
      <w:r>
        <w:t>завтра.</w:t>
      </w:r>
    </w:p>
    <w:p>
      <w:pPr>
        <w:pStyle w:val="6"/>
        <w:spacing w:before="1" w:line="264" w:lineRule="auto"/>
        <w:ind w:right="105"/>
      </w:pPr>
      <w:r>
        <w:t>Архитектурная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эстетические</w:t>
      </w:r>
      <w:r>
        <w:rPr>
          <w:spacing w:val="25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истоки.</w:t>
      </w:r>
      <w:r>
        <w:rPr>
          <w:spacing w:val="27"/>
        </w:rPr>
        <w:t xml:space="preserve"> </w:t>
      </w:r>
      <w:r>
        <w:t>Социальный</w:t>
      </w:r>
      <w:r>
        <w:rPr>
          <w:spacing w:val="24"/>
        </w:rPr>
        <w:t xml:space="preserve"> </w:t>
      </w:r>
      <w:r>
        <w:t>аспект</w:t>
      </w:r>
    </w:p>
    <w:p>
      <w:pPr>
        <w:pStyle w:val="6"/>
        <w:spacing w:line="320" w:lineRule="exact"/>
        <w:ind w:firstLine="0"/>
      </w:pPr>
      <w:r>
        <w:t>«перестройки»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архитектуре.</w:t>
      </w:r>
    </w:p>
    <w:p>
      <w:pPr>
        <w:pStyle w:val="6"/>
        <w:spacing w:before="33" w:line="264" w:lineRule="auto"/>
        <w:ind w:right="114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материально-строительной техники. Приоритет функционализма. Проблема</w:t>
      </w:r>
      <w:r>
        <w:rPr>
          <w:spacing w:val="1"/>
        </w:rPr>
        <w:t xml:space="preserve"> </w:t>
      </w:r>
      <w:r>
        <w:t>урбанизации ландшафта, безликости и агрессивности среды современного</w:t>
      </w:r>
      <w:r>
        <w:rPr>
          <w:spacing w:val="1"/>
        </w:rPr>
        <w:t xml:space="preserve"> </w:t>
      </w:r>
      <w:r>
        <w:t>города.</w:t>
      </w:r>
    </w:p>
    <w:p>
      <w:pPr>
        <w:pStyle w:val="6"/>
        <w:spacing w:line="264" w:lineRule="auto"/>
        <w:ind w:right="118"/>
      </w:pPr>
      <w:r>
        <w:t>Пространство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городской среды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>
      <w:pPr>
        <w:pStyle w:val="6"/>
        <w:spacing w:before="2" w:line="264" w:lineRule="auto"/>
        <w:ind w:right="105"/>
      </w:pP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Схема-планировка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</w:p>
    <w:p>
      <w:pPr>
        <w:pStyle w:val="6"/>
        <w:spacing w:line="264" w:lineRule="auto"/>
        <w:ind w:right="115"/>
        <w:jc w:val="right"/>
      </w:pPr>
      <w:r>
        <w:t>Современные поиски новой эстетики в градостроительстве. Выполнение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28"/>
        </w:rPr>
        <w:t xml:space="preserve"> </w:t>
      </w:r>
      <w:r>
        <w:t>работ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теме</w:t>
      </w:r>
      <w:r>
        <w:rPr>
          <w:spacing w:val="33"/>
        </w:rPr>
        <w:t xml:space="preserve"> </w:t>
      </w:r>
      <w:r>
        <w:t>«Образ</w:t>
      </w:r>
      <w:r>
        <w:rPr>
          <w:spacing w:val="33"/>
        </w:rPr>
        <w:t xml:space="preserve"> </w:t>
      </w:r>
      <w:r>
        <w:t>современного</w:t>
      </w:r>
      <w:r>
        <w:rPr>
          <w:spacing w:val="33"/>
        </w:rPr>
        <w:t xml:space="preserve"> </w:t>
      </w:r>
      <w:r>
        <w:t>города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архитектурного</w:t>
      </w:r>
      <w:r>
        <w:rPr>
          <w:spacing w:val="-67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будущего»:</w:t>
      </w:r>
      <w:r>
        <w:rPr>
          <w:spacing w:val="-10"/>
        </w:rPr>
        <w:t xml:space="preserve"> </w:t>
      </w:r>
      <w:r>
        <w:t>фотоколлажа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фантазийной</w:t>
      </w:r>
      <w:r>
        <w:rPr>
          <w:spacing w:val="-6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будущего.</w:t>
      </w:r>
    </w:p>
    <w:p>
      <w:pPr>
        <w:pStyle w:val="6"/>
        <w:spacing w:line="264" w:lineRule="auto"/>
        <w:ind w:right="115"/>
      </w:pPr>
      <w:r>
        <w:t>Индивидуальный образ каждого города. Неповторимость 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>
      <w:pPr>
        <w:pStyle w:val="6"/>
        <w:spacing w:line="264" w:lineRule="auto"/>
        <w:ind w:right="106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-67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образе</w:t>
      </w:r>
      <w:r>
        <w:rPr>
          <w:spacing w:val="3"/>
        </w:rPr>
        <w:t xml:space="preserve"> </w:t>
      </w:r>
      <w:r>
        <w:t>города.</w:t>
      </w:r>
    </w:p>
    <w:p>
      <w:pPr>
        <w:pStyle w:val="6"/>
        <w:spacing w:before="1" w:line="264" w:lineRule="auto"/>
        <w:ind w:right="113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 зон в городах, установка городской мебели (скамьи, «диваны» и</w:t>
      </w:r>
      <w:r>
        <w:rPr>
          <w:spacing w:val="1"/>
        </w:rPr>
        <w:t xml:space="preserve"> </w:t>
      </w:r>
      <w:r>
        <w:t>прочие), киосков, информационных блоков, блоков локального озеленения и</w:t>
      </w:r>
      <w:r>
        <w:rPr>
          <w:spacing w:val="1"/>
        </w:rPr>
        <w:t xml:space="preserve"> </w:t>
      </w:r>
      <w:r>
        <w:t>другое.</w:t>
      </w:r>
    </w:p>
    <w:p>
      <w:pPr>
        <w:pStyle w:val="6"/>
        <w:spacing w:line="264" w:lineRule="auto"/>
        <w:ind w:right="115"/>
      </w:pPr>
      <w:r>
        <w:t>Выполнение</w:t>
      </w:r>
      <w:r>
        <w:rPr>
          <w:spacing w:val="1"/>
        </w:rPr>
        <w:t xml:space="preserve"> </w:t>
      </w:r>
      <w:r>
        <w:t>практической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коллажнографической</w:t>
      </w:r>
      <w:r>
        <w:rPr>
          <w:spacing w:val="-6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или дизайн-проекта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витрины</w:t>
      </w:r>
      <w:r>
        <w:rPr>
          <w:spacing w:val="-1"/>
        </w:rPr>
        <w:t xml:space="preserve"> </w:t>
      </w:r>
      <w:r>
        <w:t>магазина.</w:t>
      </w:r>
    </w:p>
    <w:p>
      <w:pPr>
        <w:pStyle w:val="6"/>
        <w:spacing w:line="264" w:lineRule="auto"/>
        <w:ind w:right="111"/>
      </w:pPr>
      <w:r>
        <w:t>Интерьер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интерьера.</w:t>
      </w:r>
    </w:p>
    <w:p>
      <w:pPr>
        <w:pStyle w:val="6"/>
        <w:spacing w:before="2"/>
        <w:ind w:left="720" w:firstLine="0"/>
      </w:pPr>
      <w:r>
        <w:t>Образно-стилевое</w:t>
      </w:r>
      <w:r>
        <w:rPr>
          <w:spacing w:val="63"/>
        </w:rPr>
        <w:t xml:space="preserve"> </w:t>
      </w:r>
      <w:r>
        <w:t>единство</w:t>
      </w:r>
      <w:r>
        <w:rPr>
          <w:spacing w:val="132"/>
        </w:rPr>
        <w:t xml:space="preserve"> </w:t>
      </w:r>
      <w:r>
        <w:t>материальной</w:t>
      </w:r>
      <w:r>
        <w:rPr>
          <w:spacing w:val="131"/>
        </w:rPr>
        <w:t xml:space="preserve"> </w:t>
      </w:r>
      <w:r>
        <w:t>культуры</w:t>
      </w:r>
      <w:r>
        <w:rPr>
          <w:spacing w:val="133"/>
        </w:rPr>
        <w:t xml:space="preserve"> </w:t>
      </w:r>
      <w:r>
        <w:t>каждой</w:t>
      </w:r>
      <w:r>
        <w:rPr>
          <w:spacing w:val="131"/>
        </w:rPr>
        <w:t xml:space="preserve"> </w:t>
      </w:r>
      <w:r>
        <w:t>эпохи.</w:t>
      </w:r>
    </w:p>
    <w:p>
      <w:pPr>
        <w:pStyle w:val="6"/>
        <w:spacing w:before="29"/>
        <w:ind w:firstLine="0"/>
      </w:pPr>
      <w:r>
        <w:t>Интерьер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хозяев.</w:t>
      </w:r>
    </w:p>
    <w:p>
      <w:pPr>
        <w:spacing w:after="0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3"/>
      </w:pPr>
      <w:r>
        <w:t>Зонирование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фактуры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интерьер.</w:t>
      </w:r>
    </w:p>
    <w:p>
      <w:pPr>
        <w:pStyle w:val="6"/>
        <w:spacing w:before="3"/>
        <w:ind w:left="720" w:firstLine="0"/>
      </w:pPr>
      <w:r>
        <w:t>Интерьеры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(театр,</w:t>
      </w:r>
      <w:r>
        <w:rPr>
          <w:spacing w:val="2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2"/>
        </w:rPr>
        <w:t xml:space="preserve"> </w:t>
      </w:r>
      <w:r>
        <w:t>офис,</w:t>
      </w:r>
      <w:r>
        <w:rPr>
          <w:spacing w:val="-7"/>
        </w:rPr>
        <w:t xml:space="preserve"> </w:t>
      </w:r>
      <w:r>
        <w:t>школа).</w:t>
      </w:r>
    </w:p>
    <w:p>
      <w:pPr>
        <w:pStyle w:val="6"/>
        <w:spacing w:before="33" w:line="264" w:lineRule="auto"/>
        <w:ind w:right="119"/>
      </w:pPr>
      <w:r>
        <w:t>Выполнение практической и аналитической работы по теме «Роль 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образно-стилевом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интерьера»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коллажной</w:t>
      </w:r>
      <w:r>
        <w:rPr>
          <w:spacing w:val="1"/>
        </w:rPr>
        <w:t xml:space="preserve"> </w:t>
      </w:r>
      <w:r>
        <w:t>композиции.</w:t>
      </w:r>
    </w:p>
    <w:p>
      <w:pPr>
        <w:pStyle w:val="6"/>
        <w:spacing w:line="264" w:lineRule="auto"/>
        <w:ind w:right="114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ландшафтно-парковой средой.</w:t>
      </w:r>
    </w:p>
    <w:p>
      <w:pPr>
        <w:pStyle w:val="6"/>
        <w:spacing w:before="1" w:line="264" w:lineRule="auto"/>
        <w:ind w:right="115"/>
      </w:pP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русской усадебной территории и задачи сохранения исторического наследия.</w:t>
      </w:r>
      <w:r>
        <w:rPr>
          <w:spacing w:val="1"/>
        </w:rPr>
        <w:t xml:space="preserve"> </w:t>
      </w:r>
      <w:r>
        <w:t>Традиции графического языка</w:t>
      </w:r>
      <w:r>
        <w:rPr>
          <w:spacing w:val="1"/>
        </w:rPr>
        <w:t xml:space="preserve"> </w:t>
      </w:r>
      <w:r>
        <w:t>ландшафтных</w:t>
      </w:r>
      <w:r>
        <w:rPr>
          <w:spacing w:val="-4"/>
        </w:rPr>
        <w:t xml:space="preserve"> </w:t>
      </w:r>
      <w:r>
        <w:t>проектов.</w:t>
      </w:r>
    </w:p>
    <w:p>
      <w:pPr>
        <w:pStyle w:val="6"/>
        <w:spacing w:line="264" w:lineRule="auto"/>
        <w:ind w:right="117"/>
      </w:pPr>
      <w:r>
        <w:t>Выполнение</w:t>
      </w:r>
      <w:r>
        <w:rPr>
          <w:spacing w:val="1"/>
        </w:rPr>
        <w:t xml:space="preserve"> </w:t>
      </w:r>
      <w:r>
        <w:t>дизайн-проекта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 виде</w:t>
      </w:r>
      <w:r>
        <w:rPr>
          <w:spacing w:val="2"/>
        </w:rPr>
        <w:t xml:space="preserve"> </w:t>
      </w:r>
      <w:r>
        <w:t>схемы-чертежа.</w:t>
      </w:r>
    </w:p>
    <w:p>
      <w:pPr>
        <w:pStyle w:val="6"/>
        <w:spacing w:line="264" w:lineRule="auto"/>
        <w:ind w:right="111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>
      <w:pPr>
        <w:pStyle w:val="6"/>
        <w:ind w:left="720" w:firstLine="0"/>
      </w:pPr>
      <w:r>
        <w:t>Образ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6"/>
        </w:rPr>
        <w:t xml:space="preserve"> </w:t>
      </w:r>
      <w:r>
        <w:t>проектирование.</w:t>
      </w:r>
    </w:p>
    <w:p>
      <w:pPr>
        <w:pStyle w:val="6"/>
        <w:spacing w:before="32" w:line="264" w:lineRule="auto"/>
        <w:ind w:right="118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</w:p>
    <w:p>
      <w:pPr>
        <w:pStyle w:val="6"/>
        <w:spacing w:line="264" w:lineRule="auto"/>
        <w:ind w:left="720" w:right="118" w:firstLine="0"/>
      </w:pPr>
      <w:r>
        <w:t>Образно-личностное проектирование в дизайне и архитектуре.</w:t>
      </w:r>
      <w:r>
        <w:rPr>
          <w:spacing w:val="1"/>
        </w:rPr>
        <w:t xml:space="preserve"> </w:t>
      </w:r>
      <w:r>
        <w:t>Проектные</w:t>
      </w:r>
      <w:r>
        <w:rPr>
          <w:spacing w:val="17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созданию</w:t>
      </w:r>
      <w:r>
        <w:rPr>
          <w:spacing w:val="14"/>
        </w:rPr>
        <w:t xml:space="preserve"> </w:t>
      </w:r>
      <w:r>
        <w:t>облика</w:t>
      </w:r>
      <w:r>
        <w:rPr>
          <w:spacing w:val="21"/>
        </w:rPr>
        <w:t xml:space="preserve"> </w:t>
      </w:r>
      <w:r>
        <w:t>частного</w:t>
      </w:r>
      <w:r>
        <w:rPr>
          <w:spacing w:val="16"/>
        </w:rPr>
        <w:t xml:space="preserve"> </w:t>
      </w:r>
      <w:r>
        <w:t>дома,</w:t>
      </w:r>
      <w:r>
        <w:rPr>
          <w:spacing w:val="19"/>
        </w:rPr>
        <w:t xml:space="preserve"> </w:t>
      </w:r>
      <w:r>
        <w:t>комнаты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сада.</w:t>
      </w:r>
    </w:p>
    <w:p>
      <w:pPr>
        <w:pStyle w:val="6"/>
        <w:spacing w:line="264" w:lineRule="auto"/>
        <w:ind w:right="123" w:firstLine="0"/>
      </w:pPr>
      <w:r>
        <w:t>Дизайн предметной среды в интерьере частного дома. Мода и культура как</w:t>
      </w:r>
      <w:r>
        <w:rPr>
          <w:spacing w:val="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создания собственного костюма или</w:t>
      </w:r>
      <w:r>
        <w:rPr>
          <w:spacing w:val="-1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одежды.</w:t>
      </w:r>
    </w:p>
    <w:p>
      <w:pPr>
        <w:pStyle w:val="6"/>
        <w:spacing w:line="264" w:lineRule="auto"/>
        <w:ind w:right="117"/>
      </w:pPr>
      <w:r>
        <w:t>Костюм как образ человека. Стиль в одежде. Соответствие материи и</w:t>
      </w:r>
      <w:r>
        <w:rPr>
          <w:spacing w:val="1"/>
        </w:rPr>
        <w:t xml:space="preserve"> </w:t>
      </w:r>
      <w:r>
        <w:t>формы. Целесообразность и мода. Мода как ответ на изменения в укладе</w:t>
      </w:r>
      <w:r>
        <w:rPr>
          <w:spacing w:val="1"/>
        </w:rPr>
        <w:t xml:space="preserve"> </w:t>
      </w:r>
      <w:r>
        <w:t>жизни, как</w:t>
      </w:r>
      <w:r>
        <w:rPr>
          <w:spacing w:val="-2"/>
        </w:rPr>
        <w:t xml:space="preserve"> </w:t>
      </w:r>
      <w:r>
        <w:t>бизнес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-1"/>
        </w:rPr>
        <w:t xml:space="preserve"> </w:t>
      </w:r>
      <w:r>
        <w:t>массовым</w:t>
      </w:r>
      <w:r>
        <w:rPr>
          <w:spacing w:val="-1"/>
        </w:rPr>
        <w:t xml:space="preserve"> </w:t>
      </w:r>
      <w:r>
        <w:t>сознанием.</w:t>
      </w:r>
    </w:p>
    <w:p>
      <w:pPr>
        <w:pStyle w:val="6"/>
        <w:spacing w:before="1" w:line="264" w:lineRule="auto"/>
        <w:ind w:right="116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субкультура и подростковая мода. Унификация одежды и индивидуальный</w:t>
      </w:r>
      <w:r>
        <w:rPr>
          <w:spacing w:val="1"/>
        </w:rPr>
        <w:t xml:space="preserve"> </w:t>
      </w:r>
      <w:r>
        <w:t>стиль.</w:t>
      </w:r>
      <w:r>
        <w:rPr>
          <w:spacing w:val="5"/>
        </w:rPr>
        <w:t xml:space="preserve"> </w:t>
      </w:r>
      <w:r>
        <w:t>Ансамбль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фантазии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вкуса в</w:t>
      </w:r>
      <w:r>
        <w:rPr>
          <w:spacing w:val="-3"/>
        </w:rPr>
        <w:t xml:space="preserve"> </w:t>
      </w:r>
      <w:r>
        <w:t>подборе одежды.</w:t>
      </w:r>
    </w:p>
    <w:p>
      <w:pPr>
        <w:pStyle w:val="6"/>
        <w:spacing w:line="264" w:lineRule="auto"/>
        <w:ind w:right="118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современной одежды».</w:t>
      </w:r>
    </w:p>
    <w:p>
      <w:pPr>
        <w:pStyle w:val="6"/>
        <w:spacing w:before="1" w:line="261" w:lineRule="auto"/>
        <w:ind w:right="106"/>
      </w:pPr>
      <w:r>
        <w:t>Искусство грима и причёски. Форма лица и причёска. Макияж 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-1"/>
        </w:rPr>
        <w:t xml:space="preserve"> </w:t>
      </w:r>
      <w:r>
        <w:t>и 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бытовой и сценический.</w:t>
      </w:r>
    </w:p>
    <w:p>
      <w:pPr>
        <w:pStyle w:val="6"/>
        <w:spacing w:before="4" w:line="264" w:lineRule="auto"/>
        <w:ind w:right="119"/>
      </w:pPr>
      <w:r>
        <w:t>Имидж-дизайн и его связь с публичностью, технологией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 деятельностью.</w:t>
      </w:r>
    </w:p>
    <w:p>
      <w:pPr>
        <w:pStyle w:val="6"/>
        <w:spacing w:before="2" w:line="264" w:lineRule="auto"/>
        <w:ind w:right="116"/>
      </w:pPr>
      <w:r>
        <w:t>Дизайн и архитектура – средства организации среды жизни людей 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мира.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2"/>
        <w:spacing w:before="28" w:line="266" w:lineRule="auto"/>
        <w:jc w:val="left"/>
        <w:rPr>
          <w:rFonts w:ascii="Calibri" w:hAnsi="Calibri"/>
        </w:rPr>
      </w:pPr>
      <w:r>
        <w:rPr>
          <w:rFonts w:ascii="Calibri" w:hAnsi="Calibri"/>
        </w:rPr>
        <w:t>Вариативный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модуль.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Модуль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«Изображение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синтетических,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экранных видах искусства 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художественная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фотография»</w:t>
      </w:r>
    </w:p>
    <w:p>
      <w:pPr>
        <w:pStyle w:val="6"/>
        <w:spacing w:line="264" w:lineRule="auto"/>
        <w:ind w:right="111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 в синтетических искусствах в соединении со словом, музыкой,</w:t>
      </w:r>
      <w:r>
        <w:rPr>
          <w:spacing w:val="1"/>
        </w:rPr>
        <w:t xml:space="preserve"> </w:t>
      </w:r>
      <w:r>
        <w:t>движением.</w:t>
      </w:r>
    </w:p>
    <w:p>
      <w:pPr>
        <w:pStyle w:val="6"/>
        <w:spacing w:line="321" w:lineRule="exact"/>
        <w:ind w:left="720" w:firstLine="0"/>
      </w:pPr>
      <w:r>
        <w:t>Значение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искусства.</w:t>
      </w:r>
    </w:p>
    <w:p>
      <w:pPr>
        <w:pStyle w:val="6"/>
        <w:spacing w:before="24" w:line="264" w:lineRule="auto"/>
        <w:ind w:right="122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цифрового искусства.</w:t>
      </w:r>
    </w:p>
    <w:p>
      <w:pPr>
        <w:pStyle w:val="6"/>
        <w:spacing w:before="2"/>
        <w:ind w:left="720" w:firstLine="0"/>
      </w:pPr>
      <w:r>
        <w:t>Художник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театра.</w:t>
      </w:r>
    </w:p>
    <w:p>
      <w:pPr>
        <w:pStyle w:val="6"/>
        <w:spacing w:before="28" w:line="264" w:lineRule="auto"/>
        <w:jc w:val="left"/>
      </w:pPr>
      <w:r>
        <w:t>Рождение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древнейших обрядах.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театра.</w:t>
      </w:r>
    </w:p>
    <w:p>
      <w:pPr>
        <w:pStyle w:val="6"/>
        <w:spacing w:before="2" w:line="264" w:lineRule="auto"/>
        <w:jc w:val="left"/>
      </w:pP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2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2"/>
        </w:rPr>
        <w:t xml:space="preserve"> </w:t>
      </w:r>
      <w:r>
        <w:t>шоу,</w:t>
      </w:r>
      <w:r>
        <w:rPr>
          <w:spacing w:val="3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облик.</w:t>
      </w:r>
    </w:p>
    <w:p>
      <w:pPr>
        <w:pStyle w:val="6"/>
        <w:spacing w:before="3" w:line="261" w:lineRule="auto"/>
        <w:jc w:val="left"/>
      </w:pPr>
      <w:r>
        <w:t>Роль</w:t>
      </w:r>
      <w:r>
        <w:rPr>
          <w:spacing w:val="43"/>
        </w:rPr>
        <w:t xml:space="preserve"> </w:t>
      </w:r>
      <w:r>
        <w:t>художника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художника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театре.</w:t>
      </w:r>
    </w:p>
    <w:p>
      <w:pPr>
        <w:pStyle w:val="6"/>
        <w:spacing w:before="4" w:line="264" w:lineRule="auto"/>
        <w:ind w:right="101"/>
        <w:jc w:val="left"/>
      </w:pPr>
      <w:r>
        <w:t>Сценография и создание сценического образа. Сотворчество художника-</w:t>
      </w:r>
      <w:r>
        <w:rPr>
          <w:spacing w:val="-67"/>
        </w:rPr>
        <w:t xml:space="preserve"> </w:t>
      </w:r>
      <w:r>
        <w:t>постановщика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драматургом,</w:t>
      </w:r>
      <w:r>
        <w:rPr>
          <w:spacing w:val="3"/>
        </w:rPr>
        <w:t xml:space="preserve"> </w:t>
      </w:r>
      <w:r>
        <w:t>режиссёром</w:t>
      </w:r>
      <w:r>
        <w:rPr>
          <w:spacing w:val="1"/>
        </w:rPr>
        <w:t xml:space="preserve"> </w:t>
      </w:r>
      <w:r>
        <w:t>и актёрами.</w:t>
      </w:r>
    </w:p>
    <w:p>
      <w:pPr>
        <w:pStyle w:val="6"/>
        <w:tabs>
          <w:tab w:val="left" w:pos="1583"/>
          <w:tab w:val="left" w:pos="3180"/>
          <w:tab w:val="left" w:pos="3616"/>
          <w:tab w:val="left" w:pos="5309"/>
          <w:tab w:val="left" w:pos="6450"/>
          <w:tab w:val="left" w:pos="8320"/>
        </w:tabs>
        <w:spacing w:before="2"/>
        <w:ind w:left="720" w:firstLine="0"/>
        <w:jc w:val="left"/>
      </w:pPr>
      <w:r>
        <w:t>Роль</w:t>
      </w:r>
      <w:r>
        <w:tab/>
      </w:r>
      <w:r>
        <w:t>освещения</w:t>
      </w:r>
      <w:r>
        <w:tab/>
      </w:r>
      <w:r>
        <w:t>в</w:t>
      </w:r>
      <w:r>
        <w:tab/>
      </w:r>
      <w:r>
        <w:t>визуальном</w:t>
      </w:r>
      <w:r>
        <w:tab/>
      </w:r>
      <w:r>
        <w:t>облике</w:t>
      </w:r>
      <w:r>
        <w:tab/>
      </w:r>
      <w:r>
        <w:t>театрального</w:t>
      </w:r>
      <w:r>
        <w:tab/>
      </w:r>
      <w:r>
        <w:t>действия.</w:t>
      </w:r>
    </w:p>
    <w:p>
      <w:pPr>
        <w:pStyle w:val="6"/>
        <w:spacing w:before="29"/>
        <w:ind w:firstLine="0"/>
        <w:jc w:val="left"/>
      </w:pPr>
      <w:r>
        <w:t>Бутафорские,</w:t>
      </w:r>
      <w:r>
        <w:rPr>
          <w:spacing w:val="-3"/>
        </w:rPr>
        <w:t xml:space="preserve"> </w:t>
      </w:r>
      <w:r>
        <w:t>пошивочные,</w:t>
      </w:r>
      <w:r>
        <w:rPr>
          <w:spacing w:val="-3"/>
        </w:rPr>
        <w:t xml:space="preserve"> </w:t>
      </w:r>
      <w:r>
        <w:t>декорационные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цеха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театре.</w:t>
      </w:r>
    </w:p>
    <w:p>
      <w:pPr>
        <w:pStyle w:val="6"/>
        <w:spacing w:before="33" w:line="264" w:lineRule="auto"/>
        <w:ind w:right="106"/>
      </w:pPr>
      <w:r>
        <w:t>Сценический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маска.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образа спектакля. Выражение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костюме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персонажа.</w:t>
      </w:r>
    </w:p>
    <w:p>
      <w:pPr>
        <w:pStyle w:val="6"/>
        <w:spacing w:before="2" w:line="264" w:lineRule="auto"/>
        <w:ind w:right="106"/>
      </w:pPr>
      <w:r>
        <w:t>Творчество</w:t>
      </w:r>
      <w:r>
        <w:rPr>
          <w:spacing w:val="1"/>
        </w:rPr>
        <w:t xml:space="preserve"> </w:t>
      </w:r>
      <w:r>
        <w:t>художников-постановщиков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подготовке.</w:t>
      </w:r>
    </w:p>
    <w:p>
      <w:pPr>
        <w:pStyle w:val="6"/>
        <w:spacing w:line="264" w:lineRule="auto"/>
        <w:ind w:right="119"/>
      </w:pPr>
      <w:r>
        <w:t>Художник в театре кукол и его ведущая роль как соавтора режиссёра и</w:t>
      </w:r>
      <w:r>
        <w:rPr>
          <w:spacing w:val="1"/>
        </w:rPr>
        <w:t xml:space="preserve"> </w:t>
      </w:r>
      <w:r>
        <w:t>актёра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персонажа.</w:t>
      </w:r>
    </w:p>
    <w:p>
      <w:pPr>
        <w:pStyle w:val="6"/>
        <w:spacing w:before="2" w:line="261" w:lineRule="auto"/>
        <w:ind w:right="119"/>
      </w:pPr>
      <w:r>
        <w:t>Условность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2"/>
        </w:rPr>
        <w:t xml:space="preserve"> </w:t>
      </w:r>
      <w:r>
        <w:t>реальности.</w:t>
      </w:r>
    </w:p>
    <w:p>
      <w:pPr>
        <w:pStyle w:val="6"/>
        <w:spacing w:before="4"/>
        <w:ind w:left="720" w:firstLine="0"/>
      </w:pPr>
      <w:r>
        <w:t>Художественная</w:t>
      </w:r>
      <w:r>
        <w:rPr>
          <w:spacing w:val="-6"/>
        </w:rPr>
        <w:t xml:space="preserve"> </w:t>
      </w:r>
      <w:r>
        <w:t>фотография.</w:t>
      </w:r>
    </w:p>
    <w:p>
      <w:pPr>
        <w:pStyle w:val="6"/>
        <w:spacing w:before="33" w:line="264" w:lineRule="auto"/>
        <w:ind w:right="121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1"/>
        </w:rPr>
        <w:t xml:space="preserve"> </w:t>
      </w:r>
      <w:r>
        <w:t>реальности. Искусство и технология. История фотографии: от дагеротипа до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технологий.</w:t>
      </w:r>
    </w:p>
    <w:p>
      <w:pPr>
        <w:pStyle w:val="6"/>
        <w:spacing w:line="264" w:lineRule="auto"/>
        <w:ind w:right="118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>
      <w:pPr>
        <w:pStyle w:val="6"/>
        <w:spacing w:before="1" w:line="264" w:lineRule="auto"/>
        <w:ind w:right="106"/>
      </w:pP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«Родиноведение»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фотографиях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Прокудина-</w:t>
      </w:r>
      <w:r>
        <w:rPr>
          <w:spacing w:val="1"/>
        </w:rPr>
        <w:t xml:space="preserve"> </w:t>
      </w:r>
      <w:r>
        <w:t>Горского.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 культуре.</w:t>
      </w:r>
    </w:p>
    <w:p>
      <w:pPr>
        <w:spacing w:after="0" w:line="264" w:lineRule="auto"/>
        <w:sectPr>
          <w:pgSz w:w="11910" w:h="16390"/>
          <w:pgMar w:top="110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7"/>
      </w:pPr>
      <w:r>
        <w:t>Фотография – искусство светописи. Роль света в выявлении формы и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мастеров.</w:t>
      </w:r>
    </w:p>
    <w:p>
      <w:pPr>
        <w:pStyle w:val="6"/>
        <w:spacing w:before="4"/>
        <w:ind w:left="720" w:firstLine="0"/>
      </w:pPr>
      <w:r>
        <w:t>Композиция</w:t>
      </w:r>
      <w:r>
        <w:rPr>
          <w:spacing w:val="-7"/>
        </w:rPr>
        <w:t xml:space="preserve"> </w:t>
      </w:r>
      <w:r>
        <w:t>кадра,</w:t>
      </w:r>
      <w:r>
        <w:rPr>
          <w:spacing w:val="-5"/>
        </w:rPr>
        <w:t xml:space="preserve"> </w:t>
      </w:r>
      <w:r>
        <w:t>ракурс,</w:t>
      </w:r>
      <w:r>
        <w:rPr>
          <w:spacing w:val="-5"/>
        </w:rPr>
        <w:t xml:space="preserve"> </w:t>
      </w:r>
      <w:r>
        <w:t>плановость,</w:t>
      </w:r>
      <w:r>
        <w:rPr>
          <w:spacing w:val="-4"/>
        </w:rPr>
        <w:t xml:space="preserve"> </w:t>
      </w:r>
      <w:r>
        <w:t>графический</w:t>
      </w:r>
      <w:r>
        <w:rPr>
          <w:spacing w:val="-8"/>
        </w:rPr>
        <w:t xml:space="preserve"> </w:t>
      </w:r>
      <w:r>
        <w:t>ритм.</w:t>
      </w:r>
    </w:p>
    <w:p>
      <w:pPr>
        <w:pStyle w:val="6"/>
        <w:spacing w:before="29" w:line="264" w:lineRule="auto"/>
        <w:ind w:right="118"/>
      </w:pPr>
      <w:r>
        <w:t>Умения наблюдать и выявлять выразительность и красоту окружающей</w:t>
      </w:r>
      <w:r>
        <w:rPr>
          <w:spacing w:val="1"/>
        </w:rPr>
        <w:t xml:space="preserve"> </w:t>
      </w:r>
      <w:r>
        <w:t>жизни с</w:t>
      </w:r>
      <w:r>
        <w:rPr>
          <w:spacing w:val="2"/>
        </w:rPr>
        <w:t xml:space="preserve"> </w:t>
      </w:r>
      <w:r>
        <w:t>помощью фотографии.</w:t>
      </w:r>
    </w:p>
    <w:p>
      <w:pPr>
        <w:pStyle w:val="6"/>
        <w:spacing w:before="2" w:line="264" w:lineRule="auto"/>
        <w:ind w:left="720" w:right="1642" w:firstLine="0"/>
      </w:pPr>
      <w:r>
        <w:t>Фотопейзаж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чёрно-белой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цветной</w:t>
      </w:r>
      <w:r>
        <w:rPr>
          <w:spacing w:val="-6"/>
        </w:rPr>
        <w:t xml:space="preserve"> </w:t>
      </w:r>
      <w:r>
        <w:t>фотографии.</w:t>
      </w:r>
    </w:p>
    <w:p>
      <w:pPr>
        <w:pStyle w:val="6"/>
        <w:spacing w:before="2" w:line="261" w:lineRule="auto"/>
        <w:ind w:right="111"/>
      </w:pPr>
      <w:r>
        <w:t>Роль</w:t>
      </w:r>
      <w:r>
        <w:rPr>
          <w:spacing w:val="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эмоционально-образном</w:t>
      </w:r>
      <w:r>
        <w:rPr>
          <w:spacing w:val="1"/>
        </w:rPr>
        <w:t xml:space="preserve"> </w:t>
      </w:r>
      <w:r>
        <w:t>восприятии пейзажа.</w:t>
      </w:r>
    </w:p>
    <w:p>
      <w:pPr>
        <w:pStyle w:val="6"/>
        <w:spacing w:before="4" w:line="264" w:lineRule="auto"/>
        <w:ind w:right="120"/>
      </w:pPr>
      <w:r>
        <w:t>Роль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образе.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>
      <w:pPr>
        <w:pStyle w:val="6"/>
        <w:spacing w:before="2" w:line="261" w:lineRule="auto"/>
        <w:ind w:right="109"/>
      </w:pPr>
      <w:r>
        <w:t>Фотопортрет</w:t>
      </w:r>
      <w:r>
        <w:rPr>
          <w:spacing w:val="1"/>
        </w:rPr>
        <w:t xml:space="preserve"> </w:t>
      </w:r>
      <w:r>
        <w:t>в истории профессиональной фотографии и его связь с</w:t>
      </w:r>
      <w:r>
        <w:rPr>
          <w:spacing w:val="1"/>
        </w:rPr>
        <w:t xml:space="preserve"> </w:t>
      </w:r>
      <w:r>
        <w:t>направлениями 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искусстве.</w:t>
      </w:r>
    </w:p>
    <w:p>
      <w:pPr>
        <w:pStyle w:val="6"/>
        <w:spacing w:before="4" w:line="264" w:lineRule="auto"/>
        <w:ind w:right="114"/>
      </w:pP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живописным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портретных</w:t>
      </w:r>
      <w:r>
        <w:rPr>
          <w:spacing w:val="1"/>
        </w:rPr>
        <w:t xml:space="preserve"> </w:t>
      </w:r>
      <w:r>
        <w:t>фотографий.</w:t>
      </w:r>
    </w:p>
    <w:p>
      <w:pPr>
        <w:pStyle w:val="6"/>
        <w:spacing w:before="3" w:line="261" w:lineRule="auto"/>
        <w:ind w:right="103"/>
      </w:pPr>
      <w:r>
        <w:t>Фоторепортаж.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Репортажный</w:t>
      </w:r>
      <w:r>
        <w:rPr>
          <w:spacing w:val="1"/>
        </w:rPr>
        <w:t xml:space="preserve"> </w:t>
      </w:r>
      <w:r>
        <w:t>снимок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 в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событии.</w:t>
      </w:r>
    </w:p>
    <w:p>
      <w:pPr>
        <w:pStyle w:val="6"/>
        <w:spacing w:before="4" w:line="264" w:lineRule="auto"/>
        <w:ind w:right="110"/>
      </w:pPr>
      <w:r>
        <w:t>Фоторепортаж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фотографов. Спортивные фотографии. Образ современности в репортажных</w:t>
      </w:r>
      <w:r>
        <w:rPr>
          <w:spacing w:val="1"/>
        </w:rPr>
        <w:t xml:space="preserve"> </w:t>
      </w:r>
      <w:r>
        <w:t>фотографиях.</w:t>
      </w:r>
    </w:p>
    <w:p>
      <w:pPr>
        <w:pStyle w:val="6"/>
        <w:spacing w:before="3" w:line="261" w:lineRule="auto"/>
        <w:ind w:right="110"/>
      </w:pPr>
      <w:r>
        <w:t>«Работать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жизни…»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эпохи.</w:t>
      </w:r>
    </w:p>
    <w:p>
      <w:pPr>
        <w:pStyle w:val="6"/>
        <w:spacing w:before="5" w:line="264" w:lineRule="auto"/>
        <w:ind w:right="113"/>
      </w:pPr>
      <w:r>
        <w:t>Возможности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фотографий и границы достоверности.</w:t>
      </w:r>
    </w:p>
    <w:p>
      <w:pPr>
        <w:pStyle w:val="6"/>
        <w:spacing w:before="2" w:line="261" w:lineRule="auto"/>
        <w:ind w:right="113"/>
      </w:pPr>
      <w:r>
        <w:t>Коллаж как жанр художественного творчества с помощью различных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>
      <w:pPr>
        <w:pStyle w:val="6"/>
        <w:spacing w:before="4" w:line="264" w:lineRule="auto"/>
        <w:ind w:right="113"/>
      </w:pPr>
      <w:r>
        <w:t>Художественная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времени и влияние</w:t>
      </w:r>
      <w:r>
        <w:rPr>
          <w:spacing w:val="2"/>
        </w:rPr>
        <w:t xml:space="preserve"> </w:t>
      </w:r>
      <w:r>
        <w:t>фотообраза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людей.</w:t>
      </w:r>
    </w:p>
    <w:p>
      <w:pPr>
        <w:pStyle w:val="6"/>
        <w:spacing w:before="2"/>
        <w:ind w:left="720" w:firstLine="0"/>
      </w:pPr>
      <w:r>
        <w:t>Изображение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кино.</w:t>
      </w:r>
    </w:p>
    <w:p>
      <w:pPr>
        <w:pStyle w:val="6"/>
        <w:spacing w:before="33"/>
        <w:ind w:left="720" w:firstLine="0"/>
      </w:pPr>
      <w:r>
        <w:t>Ожившее</w:t>
      </w:r>
      <w:r>
        <w:rPr>
          <w:spacing w:val="-5"/>
        </w:rPr>
        <w:t xml:space="preserve"> </w:t>
      </w:r>
      <w:r>
        <w:t>изображение.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искусства.</w:t>
      </w:r>
    </w:p>
    <w:p>
      <w:pPr>
        <w:pStyle w:val="6"/>
        <w:spacing w:before="29" w:line="264" w:lineRule="auto"/>
        <w:ind w:right="109"/>
      </w:pPr>
      <w:r>
        <w:t>Синтетическая природа пространственно-временного искусства кино и</w:t>
      </w:r>
      <w:r>
        <w:rPr>
          <w:spacing w:val="1"/>
        </w:rPr>
        <w:t xml:space="preserve"> </w:t>
      </w:r>
      <w:r>
        <w:t>состав творческого коллектива. Сценарист – режиссёр – художник – оператор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фильмом.</w:t>
      </w:r>
      <w:r>
        <w:rPr>
          <w:spacing w:val="3"/>
        </w:rPr>
        <w:t xml:space="preserve"> </w:t>
      </w:r>
      <w:r>
        <w:t>Сложносоставной язык кино.</w:t>
      </w:r>
    </w:p>
    <w:p>
      <w:pPr>
        <w:pStyle w:val="6"/>
        <w:spacing w:before="3" w:line="264" w:lineRule="auto"/>
        <w:ind w:right="111"/>
      </w:pPr>
      <w:r>
        <w:t>Монтаж</w:t>
      </w:r>
      <w:r>
        <w:rPr>
          <w:spacing w:val="1"/>
        </w:rPr>
        <w:t xml:space="preserve"> </w:t>
      </w:r>
      <w:r>
        <w:t>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киноискусства.</w:t>
      </w:r>
    </w:p>
    <w:p>
      <w:pPr>
        <w:pStyle w:val="6"/>
        <w:spacing w:line="264" w:lineRule="auto"/>
        <w:ind w:right="112"/>
      </w:pPr>
      <w:r>
        <w:t>Художник-постановщик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55"/>
        </w:rPr>
        <w:t xml:space="preserve"> </w:t>
      </w:r>
      <w:r>
        <w:t>фильма.</w:t>
      </w:r>
      <w:r>
        <w:rPr>
          <w:spacing w:val="60"/>
        </w:rPr>
        <w:t xml:space="preserve"> </w:t>
      </w:r>
      <w:r>
        <w:t>Эскизы</w:t>
      </w:r>
      <w:r>
        <w:rPr>
          <w:spacing w:val="62"/>
        </w:rPr>
        <w:t xml:space="preserve"> </w:t>
      </w:r>
      <w:r>
        <w:t>мест</w:t>
      </w:r>
      <w:r>
        <w:rPr>
          <w:spacing w:val="56"/>
        </w:rPr>
        <w:t xml:space="preserve"> </w:t>
      </w:r>
      <w:r>
        <w:t>действия,</w:t>
      </w:r>
      <w:r>
        <w:rPr>
          <w:spacing w:val="59"/>
        </w:rPr>
        <w:t xml:space="preserve"> </w:t>
      </w:r>
      <w:r>
        <w:t>образы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костюмы</w:t>
      </w:r>
      <w:r>
        <w:rPr>
          <w:spacing w:val="57"/>
        </w:rPr>
        <w:t xml:space="preserve"> </w:t>
      </w:r>
      <w:r>
        <w:t>персонажей,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1" w:firstLine="0"/>
      </w:pPr>
      <w:r>
        <w:t>раскадровка, чертежи и воплощение в материале. Пространство и 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 игрового</w:t>
      </w:r>
      <w:r>
        <w:rPr>
          <w:spacing w:val="1"/>
        </w:rPr>
        <w:t xml:space="preserve"> </w:t>
      </w:r>
      <w:r>
        <w:t>фильма.</w:t>
      </w:r>
    </w:p>
    <w:p>
      <w:pPr>
        <w:pStyle w:val="6"/>
        <w:spacing w:before="4" w:line="261" w:lineRule="auto"/>
        <w:ind w:right="105"/>
      </w:pPr>
      <w:r>
        <w:t>Создание видеоролика – от замысла до съёмки. Разные жанры – разные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видеороликом.</w:t>
      </w:r>
      <w:r>
        <w:rPr>
          <w:spacing w:val="3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видеоролика.</w:t>
      </w:r>
    </w:p>
    <w:p>
      <w:pPr>
        <w:pStyle w:val="6"/>
        <w:spacing w:before="4" w:line="264" w:lineRule="auto"/>
        <w:ind w:right="114"/>
      </w:pPr>
      <w:r>
        <w:t>Искусство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художник-мультипликатор.</w:t>
      </w:r>
      <w:r>
        <w:rPr>
          <w:spacing w:val="1"/>
        </w:rPr>
        <w:t xml:space="preserve"> </w:t>
      </w:r>
      <w:r>
        <w:t>Рисованные,</w:t>
      </w:r>
      <w:r>
        <w:rPr>
          <w:spacing w:val="1"/>
        </w:rPr>
        <w:t xml:space="preserve"> </w:t>
      </w:r>
      <w:r>
        <w:t>кукольные мультфильмы и цифровая анимация. Уолт Дисней и его студия.</w:t>
      </w:r>
      <w:r>
        <w:rPr>
          <w:spacing w:val="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мультипликации, её</w:t>
      </w:r>
      <w:r>
        <w:rPr>
          <w:spacing w:val="-1"/>
        </w:rPr>
        <w:t xml:space="preserve"> </w:t>
      </w:r>
      <w:r>
        <w:t>знаменитые создатели.</w:t>
      </w:r>
    </w:p>
    <w:p>
      <w:pPr>
        <w:pStyle w:val="6"/>
        <w:spacing w:before="3" w:line="261" w:lineRule="auto"/>
        <w:ind w:right="115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кинематографе.</w:t>
      </w:r>
    </w:p>
    <w:p>
      <w:pPr>
        <w:pStyle w:val="6"/>
        <w:spacing w:before="4" w:line="264" w:lineRule="auto"/>
        <w:ind w:right="114"/>
      </w:pPr>
      <w:r>
        <w:t>Компьютерная</w:t>
      </w:r>
      <w:r>
        <w:rPr>
          <w:spacing w:val="1"/>
        </w:rPr>
        <w:t xml:space="preserve"> </w:t>
      </w:r>
      <w:r>
        <w:t>анимация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1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1"/>
        </w:rPr>
        <w:t xml:space="preserve"> </w:t>
      </w:r>
      <w:r>
        <w:t>сыпучая</w:t>
      </w:r>
      <w:r>
        <w:rPr>
          <w:spacing w:val="-67"/>
        </w:rPr>
        <w:t xml:space="preserve"> </w:t>
      </w:r>
      <w:r>
        <w:t>анимация.</w:t>
      </w:r>
    </w:p>
    <w:p>
      <w:pPr>
        <w:pStyle w:val="6"/>
        <w:spacing w:before="1" w:line="264" w:lineRule="auto"/>
        <w:ind w:right="119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>
      <w:pPr>
        <w:pStyle w:val="6"/>
        <w:spacing w:before="2"/>
        <w:ind w:left="720" w:firstLine="0"/>
      </w:pPr>
      <w:r>
        <w:t>Изобразительное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телевидении.</w:t>
      </w:r>
    </w:p>
    <w:p>
      <w:pPr>
        <w:pStyle w:val="6"/>
        <w:spacing w:before="29" w:line="264" w:lineRule="auto"/>
        <w:ind w:right="117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досуга.</w:t>
      </w:r>
    </w:p>
    <w:p>
      <w:pPr>
        <w:pStyle w:val="6"/>
        <w:spacing w:before="3" w:line="264" w:lineRule="auto"/>
        <w:ind w:right="110"/>
      </w:pP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Владимир Козьмич</w:t>
      </w:r>
      <w:r>
        <w:rPr>
          <w:spacing w:val="1"/>
        </w:rPr>
        <w:t xml:space="preserve"> </w:t>
      </w:r>
      <w:r>
        <w:t>Зворыкин.</w:t>
      </w:r>
    </w:p>
    <w:p>
      <w:pPr>
        <w:pStyle w:val="6"/>
        <w:spacing w:line="264" w:lineRule="auto"/>
        <w:ind w:right="109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пространство. Картина мира, создаваемая телевидением. Прямой эфир и его</w:t>
      </w:r>
      <w:r>
        <w:rPr>
          <w:spacing w:val="1"/>
        </w:rPr>
        <w:t xml:space="preserve"> </w:t>
      </w:r>
      <w:r>
        <w:t>значение.</w:t>
      </w:r>
    </w:p>
    <w:p>
      <w:pPr>
        <w:pStyle w:val="6"/>
        <w:spacing w:before="1" w:line="261" w:lineRule="auto"/>
        <w:ind w:right="123"/>
      </w:pPr>
      <w:r>
        <w:t>Деятельность</w:t>
      </w:r>
      <w:r>
        <w:rPr>
          <w:spacing w:val="-4"/>
        </w:rPr>
        <w:t xml:space="preserve"> </w:t>
      </w:r>
      <w:r>
        <w:t>художника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  <w:r>
        <w:rPr>
          <w:spacing w:val="-7"/>
        </w:rPr>
        <w:t xml:space="preserve"> </w:t>
      </w:r>
      <w:r>
        <w:t>художники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свету,</w:t>
      </w:r>
      <w:r>
        <w:rPr>
          <w:spacing w:val="-4"/>
        </w:rPr>
        <w:t xml:space="preserve"> </w:t>
      </w:r>
      <w:r>
        <w:t>костюму,</w:t>
      </w:r>
      <w:r>
        <w:rPr>
          <w:spacing w:val="-68"/>
        </w:rPr>
        <w:t xml:space="preserve"> </w:t>
      </w:r>
      <w:r>
        <w:t>гриму,</w:t>
      </w:r>
      <w:r>
        <w:rPr>
          <w:spacing w:val="2"/>
        </w:rPr>
        <w:t xml:space="preserve"> </w:t>
      </w:r>
      <w:r>
        <w:t>сценографический дизайн и</w:t>
      </w:r>
      <w:r>
        <w:rPr>
          <w:spacing w:val="-1"/>
        </w:rPr>
        <w:t xml:space="preserve"> </w:t>
      </w:r>
      <w:r>
        <w:t>компьютерная</w:t>
      </w:r>
      <w:r>
        <w:rPr>
          <w:spacing w:val="2"/>
        </w:rPr>
        <w:t xml:space="preserve"> </w:t>
      </w:r>
      <w:r>
        <w:t>графика.</w:t>
      </w:r>
    </w:p>
    <w:p>
      <w:pPr>
        <w:pStyle w:val="6"/>
        <w:spacing w:before="4" w:line="264" w:lineRule="auto"/>
        <w:ind w:right="112"/>
      </w:pPr>
      <w:r>
        <w:t>Школьное телевидение и студия мультимедиа. Построение видеоряда и</w:t>
      </w:r>
      <w:r>
        <w:rPr>
          <w:spacing w:val="1"/>
        </w:rPr>
        <w:t xml:space="preserve"> </w:t>
      </w:r>
      <w:r>
        <w:t>художественного оформления.</w:t>
      </w:r>
    </w:p>
    <w:p>
      <w:pPr>
        <w:pStyle w:val="6"/>
        <w:spacing w:before="2"/>
        <w:ind w:left="720" w:firstLine="0"/>
      </w:pPr>
      <w:r>
        <w:t>Художнические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 в</w:t>
      </w:r>
      <w:r>
        <w:rPr>
          <w:spacing w:val="-6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бытийной</w:t>
      </w:r>
      <w:r>
        <w:rPr>
          <w:spacing w:val="-6"/>
        </w:rPr>
        <w:t xml:space="preserve"> </w:t>
      </w:r>
      <w:r>
        <w:t>жизни.</w:t>
      </w:r>
    </w:p>
    <w:p>
      <w:pPr>
        <w:pStyle w:val="6"/>
        <w:spacing w:before="33" w:line="261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>
      <w:pPr>
        <w:spacing w:after="0" w:line="261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2"/>
        <w:spacing w:before="68" w:line="264" w:lineRule="auto"/>
        <w:ind w:right="11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</w:p>
    <w:p>
      <w:pPr>
        <w:pStyle w:val="6"/>
        <w:spacing w:before="9"/>
        <w:ind w:left="0" w:firstLine="0"/>
        <w:jc w:val="left"/>
        <w:rPr>
          <w:b/>
          <w:sz w:val="25"/>
        </w:rPr>
      </w:pPr>
    </w:p>
    <w:p>
      <w:pPr>
        <w:spacing w:before="0"/>
        <w:ind w:left="239" w:right="0" w:firstLine="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>
      <w:pPr>
        <w:pStyle w:val="6"/>
        <w:spacing w:before="11"/>
        <w:ind w:left="0" w:firstLine="0"/>
        <w:jc w:val="left"/>
        <w:rPr>
          <w:b/>
          <w:sz w:val="27"/>
        </w:rPr>
      </w:pPr>
    </w:p>
    <w:p>
      <w:pPr>
        <w:pStyle w:val="6"/>
        <w:spacing w:line="264" w:lineRule="auto"/>
        <w:ind w:right="116"/>
      </w:pPr>
      <w:r>
        <w:t>Личностные результаты освоения рабочей программы основного общего</w:t>
      </w:r>
      <w:r>
        <w:rPr>
          <w:spacing w:val="-67"/>
        </w:rPr>
        <w:t xml:space="preserve"> </w:t>
      </w:r>
      <w:r>
        <w:t>образования по изобразительному искусству достигаются в единстве учебной</w:t>
      </w:r>
      <w:r>
        <w:rPr>
          <w:spacing w:val="-67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деятельности.</w:t>
      </w:r>
    </w:p>
    <w:p>
      <w:pPr>
        <w:pStyle w:val="6"/>
        <w:spacing w:before="4" w:line="264" w:lineRule="auto"/>
        <w:ind w:right="119"/>
      </w:pPr>
      <w:r>
        <w:t>В центре программы по изобразительному искусству в соответствии с</w:t>
      </w:r>
      <w:r>
        <w:rPr>
          <w:spacing w:val="1"/>
        </w:rPr>
        <w:t xml:space="preserve"> </w:t>
      </w:r>
      <w:r>
        <w:t>ФГОС общего образования находится</w:t>
      </w:r>
      <w:r>
        <w:rPr>
          <w:spacing w:val="1"/>
        </w:rPr>
        <w:t xml:space="preserve"> </w:t>
      </w:r>
      <w:r>
        <w:t>личностное развитие 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социализация</w:t>
      </w:r>
      <w:r>
        <w:rPr>
          <w:spacing w:val="2"/>
        </w:rPr>
        <w:t xml:space="preserve"> </w:t>
      </w:r>
      <w:r>
        <w:t>личности.</w:t>
      </w:r>
    </w:p>
    <w:p>
      <w:pPr>
        <w:pStyle w:val="6"/>
        <w:spacing w:line="264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 и отношение обучающихся к культуре, мотивацию к познанию</w:t>
      </w:r>
      <w:r>
        <w:rPr>
          <w:spacing w:val="1"/>
        </w:rPr>
        <w:t xml:space="preserve"> </w:t>
      </w:r>
      <w:r>
        <w:t>и обучению, готовность к саморазвитию и активному участию в социально</w:t>
      </w:r>
      <w:r>
        <w:rPr>
          <w:spacing w:val="1"/>
        </w:rPr>
        <w:t xml:space="preserve"> </w:t>
      </w:r>
      <w:r>
        <w:t>значимой деятельности.</w:t>
      </w:r>
    </w:p>
    <w:p>
      <w:pPr>
        <w:pStyle w:val="2"/>
        <w:numPr>
          <w:ilvl w:val="1"/>
          <w:numId w:val="1"/>
        </w:numPr>
        <w:tabs>
          <w:tab w:val="left" w:pos="1023"/>
        </w:tabs>
        <w:spacing w:before="2" w:after="0" w:line="240" w:lineRule="auto"/>
        <w:ind w:left="1022" w:right="0" w:hanging="303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воспитание.</w:t>
      </w:r>
    </w:p>
    <w:p>
      <w:pPr>
        <w:pStyle w:val="6"/>
        <w:spacing w:before="29" w:line="264" w:lineRule="auto"/>
        <w:ind w:right="110"/>
      </w:pPr>
      <w:r>
        <w:t>Осуществляется через освоение обучающимися содержания традиций,</w:t>
      </w:r>
      <w:r>
        <w:rPr>
          <w:spacing w:val="1"/>
        </w:rPr>
        <w:t xml:space="preserve"> </w:t>
      </w:r>
      <w:r>
        <w:t>истории и современного развития отечественной культуры, выраженной в 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 торжественным и трагическим событиям, эпической и лирической</w:t>
      </w:r>
      <w:r>
        <w:rPr>
          <w:spacing w:val="1"/>
        </w:rPr>
        <w:t xml:space="preserve"> </w:t>
      </w:r>
      <w:r>
        <w:t>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</w:t>
      </w:r>
      <w:r>
        <w:rPr>
          <w:spacing w:val="1"/>
        </w:rPr>
        <w:t xml:space="preserve"> </w:t>
      </w:r>
      <w:r>
        <w:t>символических смыслов. Урок искусства воспитывает патриотизм в процессе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образа.</w:t>
      </w:r>
    </w:p>
    <w:p>
      <w:pPr>
        <w:pStyle w:val="2"/>
        <w:numPr>
          <w:ilvl w:val="1"/>
          <w:numId w:val="1"/>
        </w:numPr>
        <w:tabs>
          <w:tab w:val="left" w:pos="1023"/>
        </w:tabs>
        <w:spacing w:before="5" w:after="0" w:line="240" w:lineRule="auto"/>
        <w:ind w:left="1022" w:right="0" w:hanging="303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воспитание.</w:t>
      </w:r>
    </w:p>
    <w:p>
      <w:pPr>
        <w:pStyle w:val="6"/>
        <w:spacing w:before="28" w:line="264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общества.</w:t>
      </w:r>
      <w:r>
        <w:rPr>
          <w:spacing w:val="17"/>
        </w:rPr>
        <w:t xml:space="preserve"> </w:t>
      </w:r>
      <w:r>
        <w:t>Искусство</w:t>
      </w:r>
      <w:r>
        <w:rPr>
          <w:spacing w:val="14"/>
        </w:rPr>
        <w:t xml:space="preserve"> </w:t>
      </w:r>
      <w:r>
        <w:t>рассматривается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особый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0" w:firstLine="0"/>
      </w:pPr>
      <w:r>
        <w:t>язык, развивающий коммуникативные умения. В рамках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 творческие работы, а также участие в общих художественных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>
      <w:pPr>
        <w:pStyle w:val="2"/>
        <w:numPr>
          <w:ilvl w:val="1"/>
          <w:numId w:val="1"/>
        </w:numPr>
        <w:tabs>
          <w:tab w:val="left" w:pos="1023"/>
        </w:tabs>
        <w:spacing w:before="6" w:after="0" w:line="240" w:lineRule="auto"/>
        <w:ind w:left="1022" w:right="0" w:hanging="303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>
      <w:pPr>
        <w:pStyle w:val="6"/>
        <w:spacing w:before="28" w:line="264" w:lineRule="auto"/>
        <w:ind w:right="108"/>
      </w:pP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7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 себя как личности и члена общества.</w:t>
      </w:r>
      <w:r>
        <w:rPr>
          <w:spacing w:val="70"/>
        </w:rPr>
        <w:t xml:space="preserve"> </w:t>
      </w:r>
      <w:r>
        <w:t>Ценностно-ориентационная</w:t>
      </w:r>
      <w:r>
        <w:rPr>
          <w:spacing w:val="1"/>
        </w:rPr>
        <w:t xml:space="preserve"> </w:t>
      </w:r>
      <w:r>
        <w:t>и коммуникативная деятельность на занятиях по изобразительному искусству</w:t>
      </w:r>
      <w:r>
        <w:rPr>
          <w:spacing w:val="-67"/>
        </w:rPr>
        <w:t xml:space="preserve"> </w:t>
      </w:r>
      <w:r>
        <w:t>способствует освоению базовых ценностей</w:t>
      </w:r>
      <w:r>
        <w:rPr>
          <w:spacing w:val="1"/>
        </w:rPr>
        <w:t xml:space="preserve"> </w:t>
      </w:r>
      <w:r>
        <w:t>– формированию отношения 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 и важному условию ощущения человеком полноты проживаемой</w:t>
      </w:r>
      <w:r>
        <w:rPr>
          <w:spacing w:val="1"/>
        </w:rPr>
        <w:t xml:space="preserve"> </w:t>
      </w:r>
      <w:r>
        <w:t>жизни.</w:t>
      </w:r>
    </w:p>
    <w:p>
      <w:pPr>
        <w:pStyle w:val="2"/>
        <w:numPr>
          <w:ilvl w:val="1"/>
          <w:numId w:val="1"/>
        </w:numPr>
        <w:tabs>
          <w:tab w:val="left" w:pos="1023"/>
        </w:tabs>
        <w:spacing w:before="9" w:after="0" w:line="240" w:lineRule="auto"/>
        <w:ind w:left="1022" w:right="0" w:hanging="303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воспитание.</w:t>
      </w:r>
    </w:p>
    <w:p>
      <w:pPr>
        <w:pStyle w:val="6"/>
        <w:spacing w:before="24" w:line="264" w:lineRule="auto"/>
        <w:ind w:right="108"/>
      </w:pPr>
      <w:r>
        <w:t>Эстетическое (от греч. aisthetikos – чувствующий, чувственный) – 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 категорий: прекрасное, безобразное, трагическое, комическое,</w:t>
      </w:r>
      <w:r>
        <w:rPr>
          <w:spacing w:val="1"/>
        </w:rPr>
        <w:t xml:space="preserve"> </w:t>
      </w:r>
      <w:r>
        <w:t>высокое, низменное. Искусство понимается как воплощение в изображении и</w:t>
      </w:r>
      <w:r>
        <w:rPr>
          <w:spacing w:val="-67"/>
        </w:rPr>
        <w:t xml:space="preserve"> </w:t>
      </w:r>
      <w:r>
        <w:t>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</w:t>
      </w:r>
      <w:r>
        <w:rPr>
          <w:spacing w:val="1"/>
        </w:rPr>
        <w:t xml:space="preserve"> </w:t>
      </w:r>
      <w:r>
        <w:t>надежд,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 важнейшим компонентом и условием развития социально значимых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обучающихся в отношении к окружающим людям, стремлению к</w:t>
      </w:r>
      <w:r>
        <w:rPr>
          <w:spacing w:val="-67"/>
        </w:rPr>
        <w:t xml:space="preserve"> </w:t>
      </w:r>
      <w:r>
        <w:t>их пониманию, отношению к семье, к мирной жизни как главному 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самореализующейся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 конкуренции.</w:t>
      </w:r>
      <w:r>
        <w:rPr>
          <w:spacing w:val="1"/>
        </w:rPr>
        <w:t xml:space="preserve"> </w:t>
      </w:r>
      <w:r>
        <w:t>Способствует формированию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природе,</w:t>
      </w:r>
      <w:r>
        <w:rPr>
          <w:spacing w:val="1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искусству,</w:t>
      </w:r>
      <w:r>
        <w:rPr>
          <w:spacing w:val="6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>
      <w:pPr>
        <w:pStyle w:val="2"/>
        <w:numPr>
          <w:ilvl w:val="1"/>
          <w:numId w:val="1"/>
        </w:numPr>
        <w:tabs>
          <w:tab w:val="left" w:pos="1023"/>
        </w:tabs>
        <w:spacing w:before="6" w:after="0" w:line="240" w:lineRule="auto"/>
        <w:ind w:left="1022" w:right="0" w:hanging="303"/>
        <w:jc w:val="both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деятельности.</w:t>
      </w:r>
    </w:p>
    <w:p>
      <w:pPr>
        <w:spacing w:after="0" w:line="240" w:lineRule="auto"/>
        <w:jc w:val="both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08"/>
      </w:pPr>
      <w:r>
        <w:t>В процессе художественной деятельности на занятиях 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</w:t>
      </w:r>
      <w:r>
        <w:rPr>
          <w:spacing w:val="-67"/>
        </w:rPr>
        <w:t xml:space="preserve"> </w:t>
      </w:r>
      <w:r>
        <w:t>то есть в соответствии со специальными установками, видеть окружающий</w:t>
      </w:r>
      <w:r>
        <w:rPr>
          <w:spacing w:val="1"/>
        </w:rPr>
        <w:t xml:space="preserve"> </w:t>
      </w:r>
      <w:r>
        <w:t>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</w:t>
      </w:r>
      <w:r>
        <w:rPr>
          <w:spacing w:val="1"/>
        </w:rPr>
        <w:t xml:space="preserve"> </w:t>
      </w:r>
      <w:r>
        <w:t>на уроках изобразительного искусства и при выполнении заданий культурно-</w:t>
      </w:r>
      <w:r>
        <w:rPr>
          <w:spacing w:val="-67"/>
        </w:rPr>
        <w:t xml:space="preserve"> </w:t>
      </w:r>
      <w:r>
        <w:t>исторической направленности.</w:t>
      </w:r>
    </w:p>
    <w:p>
      <w:pPr>
        <w:pStyle w:val="2"/>
        <w:numPr>
          <w:ilvl w:val="1"/>
          <w:numId w:val="1"/>
        </w:numPr>
        <w:tabs>
          <w:tab w:val="left" w:pos="1023"/>
        </w:tabs>
        <w:spacing w:before="8" w:after="0" w:line="240" w:lineRule="auto"/>
        <w:ind w:left="1022" w:right="0" w:hanging="303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воспитание.</w:t>
      </w:r>
    </w:p>
    <w:p>
      <w:pPr>
        <w:pStyle w:val="6"/>
        <w:spacing w:before="29" w:line="264" w:lineRule="auto"/>
        <w:ind w:right="111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работе.</w:t>
      </w:r>
    </w:p>
    <w:p>
      <w:pPr>
        <w:pStyle w:val="2"/>
        <w:numPr>
          <w:ilvl w:val="1"/>
          <w:numId w:val="1"/>
        </w:numPr>
        <w:tabs>
          <w:tab w:val="left" w:pos="1023"/>
        </w:tabs>
        <w:spacing w:before="2" w:after="0" w:line="240" w:lineRule="auto"/>
        <w:ind w:left="1022" w:right="0" w:hanging="303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>
      <w:pPr>
        <w:pStyle w:val="6"/>
        <w:spacing w:before="29" w:line="264" w:lineRule="auto"/>
        <w:ind w:right="109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7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 с освоением художественных материалов и специфики каждого из</w:t>
      </w:r>
      <w:r>
        <w:rPr>
          <w:spacing w:val="1"/>
        </w:rPr>
        <w:t xml:space="preserve"> </w:t>
      </w:r>
      <w:r>
        <w:t>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-67"/>
        </w:rPr>
        <w:t xml:space="preserve"> </w:t>
      </w:r>
      <w:r>
        <w:t>формирование умений преобразования реального жизненного пространства 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</w:t>
      </w:r>
      <w:r>
        <w:rPr>
          <w:spacing w:val="-67"/>
        </w:rPr>
        <w:t xml:space="preserve"> </w:t>
      </w:r>
      <w:r>
        <w:t>коллективной трудовой работы, работы в команде – обязательные требования</w:t>
      </w:r>
      <w:r>
        <w:rPr>
          <w:spacing w:val="-67"/>
        </w:rPr>
        <w:t xml:space="preserve"> </w:t>
      </w:r>
      <w:r>
        <w:t>к определённым</w:t>
      </w:r>
      <w:r>
        <w:rPr>
          <w:spacing w:val="2"/>
        </w:rPr>
        <w:t xml:space="preserve"> </w:t>
      </w:r>
      <w:r>
        <w:t>заданиям</w:t>
      </w:r>
      <w:r>
        <w:rPr>
          <w:spacing w:val="2"/>
        </w:rPr>
        <w:t xml:space="preserve"> </w:t>
      </w:r>
      <w:r>
        <w:t>программы.</w:t>
      </w:r>
    </w:p>
    <w:p>
      <w:pPr>
        <w:pStyle w:val="2"/>
        <w:numPr>
          <w:ilvl w:val="1"/>
          <w:numId w:val="1"/>
        </w:numPr>
        <w:tabs>
          <w:tab w:val="left" w:pos="1023"/>
        </w:tabs>
        <w:spacing w:before="7" w:after="0" w:line="240" w:lineRule="auto"/>
        <w:ind w:left="1022" w:right="0" w:hanging="303"/>
        <w:jc w:val="both"/>
      </w:pPr>
      <w:r>
        <w:t>Воспитывающая</w:t>
      </w:r>
      <w:r>
        <w:rPr>
          <w:spacing w:val="-9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среда.</w:t>
      </w:r>
    </w:p>
    <w:p>
      <w:pPr>
        <w:pStyle w:val="6"/>
        <w:spacing w:before="24"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 значение организация пространственной среды общеобразовательной</w:t>
      </w:r>
      <w:r>
        <w:rPr>
          <w:spacing w:val="1"/>
        </w:rPr>
        <w:t xml:space="preserve"> </w:t>
      </w:r>
      <w:r>
        <w:t>организации. При этом обучающиеся должны быть активными 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 событиями школьной жизни. Эта деятельность обучающихся,</w:t>
      </w:r>
      <w:r>
        <w:rPr>
          <w:spacing w:val="1"/>
        </w:rPr>
        <w:t xml:space="preserve"> </w:t>
      </w:r>
      <w:r>
        <w:t>как и сам образ предметно-пространственной среды общеобразовательной</w:t>
      </w:r>
      <w:r>
        <w:rPr>
          <w:spacing w:val="1"/>
        </w:rPr>
        <w:t xml:space="preserve"> </w:t>
      </w:r>
      <w:r>
        <w:t>организации, оказывает активное воспитательное воздействие и влияет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>
      <w:pPr>
        <w:pStyle w:val="2"/>
        <w:spacing w:before="7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>
      <w:pPr>
        <w:pStyle w:val="6"/>
        <w:ind w:left="0" w:firstLine="0"/>
        <w:jc w:val="left"/>
        <w:rPr>
          <w:b/>
          <w:sz w:val="30"/>
        </w:rPr>
      </w:pPr>
    </w:p>
    <w:p>
      <w:pPr>
        <w:spacing w:before="0"/>
        <w:ind w:left="239" w:right="0" w:firstLine="0"/>
        <w:jc w:val="left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действиями</w:t>
      </w:r>
    </w:p>
    <w:p>
      <w:pPr>
        <w:spacing w:after="0"/>
        <w:jc w:val="left"/>
        <w:rPr>
          <w:sz w:val="28"/>
        </w:rPr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0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 учебных</w:t>
      </w:r>
      <w:r>
        <w:rPr>
          <w:spacing w:val="-3"/>
        </w:rPr>
        <w:t xml:space="preserve"> </w:t>
      </w:r>
      <w:r>
        <w:t>действий: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</w:tabs>
        <w:spacing w:before="4" w:after="0" w:line="261" w:lineRule="auto"/>
        <w:ind w:left="1080" w:right="116" w:hanging="36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5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6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</w:tabs>
        <w:spacing w:before="4" w:after="0" w:line="240" w:lineRule="auto"/>
        <w:ind w:left="1080" w:right="0" w:hanging="36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</w:tabs>
        <w:spacing w:before="33" w:after="0" w:line="240" w:lineRule="auto"/>
        <w:ind w:left="1080" w:right="0" w:hanging="361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</w:tabs>
        <w:spacing w:before="33" w:after="0" w:line="240" w:lineRule="auto"/>
        <w:ind w:left="1080" w:right="0" w:hanging="361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  <w:tab w:val="left" w:pos="3061"/>
          <w:tab w:val="left" w:pos="4519"/>
          <w:tab w:val="left" w:pos="5947"/>
          <w:tab w:val="left" w:pos="7804"/>
        </w:tabs>
        <w:spacing w:before="34" w:after="0" w:line="261" w:lineRule="auto"/>
        <w:ind w:left="1080" w:right="116" w:hanging="36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</w:r>
      <w:r>
        <w:rPr>
          <w:sz w:val="28"/>
        </w:rPr>
        <w:t>структуру</w:t>
      </w:r>
      <w:r>
        <w:rPr>
          <w:sz w:val="28"/>
        </w:rPr>
        <w:tab/>
      </w:r>
      <w:r>
        <w:rPr>
          <w:sz w:val="28"/>
        </w:rPr>
        <w:t>предмета,</w:t>
      </w:r>
      <w:r>
        <w:rPr>
          <w:sz w:val="28"/>
        </w:rPr>
        <w:tab/>
      </w:r>
      <w:r>
        <w:rPr>
          <w:sz w:val="28"/>
        </w:rPr>
        <w:t>конструкции,</w:t>
      </w:r>
      <w:r>
        <w:rPr>
          <w:sz w:val="28"/>
        </w:rPr>
        <w:tab/>
      </w:r>
      <w:r>
        <w:rPr>
          <w:sz w:val="28"/>
        </w:rPr>
        <w:t>пространства,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зрительного образа;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</w:tabs>
        <w:spacing w:before="4" w:after="0" w:line="240" w:lineRule="auto"/>
        <w:ind w:left="1080" w:right="0" w:hanging="361"/>
        <w:jc w:val="left"/>
        <w:rPr>
          <w:sz w:val="28"/>
        </w:rPr>
      </w:pPr>
      <w:r>
        <w:rPr>
          <w:sz w:val="28"/>
        </w:rPr>
        <w:t>структурировать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предметно-пространственные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</w:tabs>
        <w:spacing w:before="33" w:after="0" w:line="264" w:lineRule="auto"/>
        <w:ind w:left="1080" w:right="118" w:hanging="36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пропорциональное</w:t>
      </w:r>
      <w:r>
        <w:rPr>
          <w:spacing w:val="34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3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3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предметов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  <w:tab w:val="left" w:pos="3174"/>
          <w:tab w:val="left" w:pos="4104"/>
          <w:tab w:val="left" w:pos="5718"/>
          <w:tab w:val="left" w:pos="6125"/>
          <w:tab w:val="left" w:pos="7780"/>
          <w:tab w:val="left" w:pos="9028"/>
        </w:tabs>
        <w:spacing w:before="0" w:after="0" w:line="264" w:lineRule="auto"/>
        <w:ind w:left="1080" w:right="112" w:hanging="360"/>
        <w:jc w:val="left"/>
        <w:rPr>
          <w:sz w:val="28"/>
        </w:rPr>
      </w:pPr>
      <w:r>
        <w:rPr>
          <w:sz w:val="28"/>
        </w:rPr>
        <w:t>абстрагировать</w:t>
      </w:r>
      <w:r>
        <w:rPr>
          <w:sz w:val="28"/>
        </w:rPr>
        <w:tab/>
      </w:r>
      <w:r>
        <w:rPr>
          <w:sz w:val="28"/>
        </w:rPr>
        <w:t>образ</w:t>
      </w:r>
      <w:r>
        <w:rPr>
          <w:sz w:val="28"/>
        </w:rPr>
        <w:tab/>
      </w:r>
      <w:r>
        <w:rPr>
          <w:sz w:val="28"/>
        </w:rPr>
        <w:t>реальности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построении</w:t>
      </w:r>
      <w:r>
        <w:rPr>
          <w:sz w:val="28"/>
        </w:rPr>
        <w:tab/>
      </w:r>
      <w:r>
        <w:rPr>
          <w:sz w:val="28"/>
        </w:rPr>
        <w:t>плоской</w:t>
      </w:r>
      <w:r>
        <w:rPr>
          <w:sz w:val="28"/>
        </w:rPr>
        <w:tab/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 композиции.</w:t>
      </w:r>
    </w:p>
    <w:p>
      <w:pPr>
        <w:pStyle w:val="6"/>
        <w:spacing w:line="264" w:lineRule="auto"/>
        <w:ind w:right="116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0" w:after="0" w:line="264" w:lineRule="auto"/>
        <w:ind w:left="1080" w:right="109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культуры;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1" w:after="0" w:line="264" w:lineRule="auto"/>
        <w:ind w:left="1080" w:right="118" w:hanging="360"/>
        <w:jc w:val="both"/>
        <w:rPr>
          <w:sz w:val="28"/>
        </w:rPr>
      </w:pP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2" w:after="0" w:line="261" w:lineRule="auto"/>
        <w:ind w:left="1080" w:right="116" w:hanging="360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2"/>
          <w:sz w:val="28"/>
        </w:rPr>
        <w:t xml:space="preserve"> </w:t>
      </w:r>
      <w:r>
        <w:rPr>
          <w:sz w:val="28"/>
        </w:rPr>
        <w:t>по назначению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5"/>
          <w:sz w:val="28"/>
        </w:rPr>
        <w:t xml:space="preserve"> </w:t>
      </w:r>
      <w:r>
        <w:rPr>
          <w:sz w:val="28"/>
        </w:rPr>
        <w:t>людей;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4" w:after="0" w:line="264" w:lineRule="auto"/>
        <w:ind w:left="1080" w:right="116" w:hanging="360"/>
        <w:jc w:val="both"/>
        <w:rPr>
          <w:sz w:val="28"/>
        </w:rPr>
      </w:pPr>
      <w:r>
        <w:rPr>
          <w:sz w:val="28"/>
        </w:rPr>
        <w:t>ставить и использовать вопросы как исследовательский 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2" w:after="0" w:line="261" w:lineRule="auto"/>
        <w:ind w:left="1080" w:right="120" w:hanging="36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 по установленной или выбранной теме;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4" w:after="0" w:line="264" w:lineRule="auto"/>
        <w:ind w:left="1080" w:right="115" w:hanging="360"/>
        <w:jc w:val="both"/>
        <w:rPr>
          <w:sz w:val="28"/>
        </w:rPr>
      </w:pPr>
      <w:r>
        <w:rPr>
          <w:sz w:val="28"/>
        </w:rPr>
        <w:t>самостоятельно формулировать выводы и обобщения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</w:p>
    <w:p>
      <w:pPr>
        <w:pStyle w:val="6"/>
        <w:spacing w:before="3" w:line="261" w:lineRule="auto"/>
        <w:ind w:right="122"/>
      </w:pPr>
      <w:r>
        <w:t>У обучающегося будут сформированы следующие умения работать с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4" w:after="0" w:line="264" w:lineRule="auto"/>
        <w:ind w:left="1080" w:right="110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3" w:after="0" w:line="240" w:lineRule="auto"/>
        <w:ind w:left="1080" w:right="0"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29" w:after="0" w:line="240" w:lineRule="auto"/>
        <w:ind w:left="1080" w:right="0" w:hanging="36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учебниками;</w:t>
      </w:r>
    </w:p>
    <w:p>
      <w:pPr>
        <w:spacing w:after="0" w:line="240" w:lineRule="auto"/>
        <w:jc w:val="both"/>
        <w:rPr>
          <w:sz w:val="28"/>
        </w:rPr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9"/>
        <w:numPr>
          <w:ilvl w:val="0"/>
          <w:numId w:val="2"/>
        </w:numPr>
        <w:tabs>
          <w:tab w:val="left" w:pos="1081"/>
        </w:tabs>
        <w:spacing w:before="63" w:after="0" w:line="264" w:lineRule="auto"/>
        <w:ind w:left="1080" w:right="111" w:hanging="360"/>
        <w:jc w:val="both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4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4" w:after="0" w:line="264" w:lineRule="auto"/>
        <w:ind w:left="1080" w:right="117" w:hanging="360"/>
        <w:jc w:val="both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её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 и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эскизах,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3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презентациях.</w:t>
      </w:r>
    </w:p>
    <w:p>
      <w:pPr>
        <w:pStyle w:val="2"/>
        <w:spacing w:before="3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>
      <w:pPr>
        <w:pStyle w:val="6"/>
        <w:spacing w:before="29" w:line="264" w:lineRule="auto"/>
        <w:ind w:right="121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>
      <w:pPr>
        <w:pStyle w:val="6"/>
        <w:spacing w:before="10"/>
        <w:ind w:left="0" w:firstLine="0"/>
        <w:jc w:val="left"/>
        <w:rPr>
          <w:sz w:val="26"/>
        </w:rPr>
      </w:pPr>
    </w:p>
    <w:p>
      <w:pPr>
        <w:pStyle w:val="9"/>
        <w:numPr>
          <w:ilvl w:val="0"/>
          <w:numId w:val="2"/>
        </w:numPr>
        <w:tabs>
          <w:tab w:val="left" w:pos="1081"/>
        </w:tabs>
        <w:spacing w:before="0" w:after="0" w:line="264" w:lineRule="auto"/>
        <w:ind w:left="1080" w:right="103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0" w:after="0" w:line="264" w:lineRule="auto"/>
        <w:ind w:left="1080" w:right="116" w:hanging="36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целями и условиями общения, развивая способность к</w:t>
      </w:r>
      <w:r>
        <w:rPr>
          <w:spacing w:val="-67"/>
          <w:sz w:val="28"/>
        </w:rPr>
        <w:t xml:space="preserve"> </w:t>
      </w:r>
      <w:r>
        <w:rPr>
          <w:sz w:val="28"/>
        </w:rPr>
        <w:t>эмпатии и опираясь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0" w:after="0" w:line="264" w:lineRule="auto"/>
        <w:ind w:left="1080" w:right="110" w:hanging="36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оппонентам, сопоставлять свои суждения 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общения, выявляя и корректно, доказательно отстаивая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свои позиции в оценке и понимании обсуждаемого явления,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общее решение и разрешать конфликты на основе общих позиций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0" w:after="0" w:line="264" w:lineRule="auto"/>
        <w:ind w:left="1080" w:right="122" w:hanging="360"/>
        <w:jc w:val="both"/>
        <w:rPr>
          <w:sz w:val="28"/>
        </w:rPr>
      </w:pPr>
      <w:r>
        <w:rPr>
          <w:sz w:val="28"/>
        </w:rPr>
        <w:t>публично представлять и объяснять результаты своего 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или исследовательского опыта;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2" w:after="0" w:line="264" w:lineRule="auto"/>
        <w:ind w:left="1080" w:right="114" w:hanging="360"/>
        <w:jc w:val="both"/>
        <w:rPr>
          <w:sz w:val="28"/>
        </w:rPr>
      </w:pPr>
      <w:r>
        <w:rPr>
          <w:sz w:val="28"/>
        </w:rPr>
        <w:t>взаимодействовать, сотрудничать в коллективной работе,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 совместной деятельности и строить действия по её достижению,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 подчиняться, ответственно относиться к задачам,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результата.</w:t>
      </w:r>
    </w:p>
    <w:p>
      <w:pPr>
        <w:pStyle w:val="6"/>
        <w:ind w:left="0" w:firstLine="0"/>
        <w:jc w:val="left"/>
        <w:rPr>
          <w:sz w:val="30"/>
        </w:rPr>
      </w:pPr>
    </w:p>
    <w:p>
      <w:pPr>
        <w:pStyle w:val="2"/>
        <w:spacing w:before="26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>
      <w:pPr>
        <w:pStyle w:val="6"/>
        <w:spacing w:before="28" w:line="264" w:lineRule="auto"/>
        <w:ind w:right="11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2" w:after="0" w:line="264" w:lineRule="auto"/>
        <w:ind w:left="1080" w:right="109" w:hanging="36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учебных задач, осознанно подчиняя поставленной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совершаемые учебные действия, развивать мотивы и интересы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0" w:after="0" w:line="264" w:lineRule="auto"/>
        <w:ind w:left="1080" w:right="116" w:hanging="36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6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7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6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6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6"/>
          <w:sz w:val="28"/>
        </w:rPr>
        <w:t xml:space="preserve"> </w:t>
      </w:r>
      <w:r>
        <w:rPr>
          <w:sz w:val="28"/>
        </w:rPr>
        <w:t>эффективные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1080" w:right="106" w:firstLine="0"/>
      </w:pP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задач;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3" w:after="0" w:line="264" w:lineRule="auto"/>
        <w:ind w:left="1080" w:right="114" w:hanging="360"/>
        <w:jc w:val="both"/>
        <w:rPr>
          <w:sz w:val="28"/>
        </w:rPr>
      </w:pPr>
      <w:r>
        <w:rPr>
          <w:sz w:val="28"/>
        </w:rPr>
        <w:t>уметь организовывать своё рабочее место для практической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 порядок в окружающем пространстве и бережно относясь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материалам.</w:t>
      </w:r>
    </w:p>
    <w:p>
      <w:pPr>
        <w:pStyle w:val="6"/>
        <w:spacing w:line="264" w:lineRule="auto"/>
        <w:ind w:right="122"/>
      </w:pPr>
      <w:r>
        <w:t>У обучающегося будут сформированы следующие умения самоконтроля</w:t>
      </w:r>
      <w:r>
        <w:rPr>
          <w:spacing w:val="-67"/>
        </w:rPr>
        <w:t xml:space="preserve"> </w:t>
      </w:r>
      <w:r>
        <w:t>как часть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 учебных</w:t>
      </w:r>
      <w:r>
        <w:rPr>
          <w:spacing w:val="4"/>
        </w:rPr>
        <w:t xml:space="preserve"> </w:t>
      </w:r>
      <w:r>
        <w:t>действий: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1" w:after="0" w:line="264" w:lineRule="auto"/>
        <w:ind w:left="1080" w:right="121" w:hanging="360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0" w:after="0" w:line="264" w:lineRule="auto"/>
        <w:ind w:left="1080" w:right="121" w:hanging="360"/>
        <w:jc w:val="both"/>
        <w:rPr>
          <w:sz w:val="28"/>
        </w:rPr>
      </w:pPr>
      <w:r>
        <w:rPr>
          <w:sz w:val="28"/>
        </w:rPr>
        <w:t>владеть основами самоконтроля, рефлексии, самооценки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</w:t>
      </w:r>
      <w:r>
        <w:rPr>
          <w:spacing w:val="3"/>
          <w:sz w:val="28"/>
        </w:rPr>
        <w:t xml:space="preserve"> </w:t>
      </w:r>
      <w:r>
        <w:rPr>
          <w:sz w:val="28"/>
        </w:rPr>
        <w:t>критериев.</w:t>
      </w:r>
    </w:p>
    <w:p>
      <w:pPr>
        <w:pStyle w:val="6"/>
        <w:spacing w:line="264" w:lineRule="auto"/>
        <w:ind w:right="11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эмоционального интеллекта как часть универсальных регулятивных учебных</w:t>
      </w:r>
      <w:r>
        <w:rPr>
          <w:spacing w:val="1"/>
        </w:rPr>
        <w:t xml:space="preserve"> </w:t>
      </w:r>
      <w:r>
        <w:t>действий: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  <w:tab w:val="left" w:pos="2624"/>
          <w:tab w:val="left" w:pos="4504"/>
          <w:tab w:val="left" w:pos="6096"/>
          <w:tab w:val="left" w:pos="8201"/>
        </w:tabs>
        <w:spacing w:before="0" w:after="0" w:line="264" w:lineRule="auto"/>
        <w:ind w:left="1080" w:right="116" w:hanging="36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</w:r>
      <w:r>
        <w:rPr>
          <w:sz w:val="28"/>
        </w:rPr>
        <w:t>способность</w:t>
      </w:r>
      <w:r>
        <w:rPr>
          <w:sz w:val="28"/>
        </w:rPr>
        <w:tab/>
      </w:r>
      <w:r>
        <w:rPr>
          <w:sz w:val="28"/>
        </w:rPr>
        <w:t>управлять</w:t>
      </w:r>
      <w:r>
        <w:rPr>
          <w:sz w:val="28"/>
        </w:rPr>
        <w:tab/>
      </w:r>
      <w:r>
        <w:rPr>
          <w:sz w:val="28"/>
        </w:rPr>
        <w:t>собственными</w:t>
      </w:r>
      <w:r>
        <w:rPr>
          <w:sz w:val="28"/>
        </w:rPr>
        <w:tab/>
      </w:r>
      <w:r>
        <w:rPr>
          <w:sz w:val="28"/>
        </w:rPr>
        <w:t>эмоциями,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 пониманию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 других;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</w:tabs>
        <w:spacing w:before="1" w:after="0" w:line="261" w:lineRule="auto"/>
        <w:ind w:left="1080" w:right="110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4"/>
          <w:sz w:val="28"/>
        </w:rPr>
        <w:t xml:space="preserve"> </w:t>
      </w:r>
      <w:r>
        <w:rPr>
          <w:sz w:val="28"/>
        </w:rPr>
        <w:t>рефлексировать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  <w:tab w:val="left" w:pos="2735"/>
          <w:tab w:val="left" w:pos="3776"/>
          <w:tab w:val="left" w:pos="5915"/>
          <w:tab w:val="left" w:pos="7986"/>
        </w:tabs>
        <w:spacing w:before="4" w:after="0" w:line="264" w:lineRule="auto"/>
        <w:ind w:left="1080" w:right="115" w:hanging="36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</w:r>
      <w:r>
        <w:rPr>
          <w:sz w:val="28"/>
        </w:rPr>
        <w:t>свои</w:t>
      </w:r>
      <w:r>
        <w:rPr>
          <w:sz w:val="28"/>
        </w:rPr>
        <w:tab/>
      </w:r>
      <w:r>
        <w:rPr>
          <w:sz w:val="28"/>
        </w:rPr>
        <w:t>эмпатические</w:t>
      </w:r>
      <w:r>
        <w:rPr>
          <w:sz w:val="28"/>
        </w:rPr>
        <w:tab/>
      </w:r>
      <w:r>
        <w:rPr>
          <w:sz w:val="28"/>
        </w:rPr>
        <w:t>способности,</w:t>
      </w:r>
      <w:r>
        <w:rPr>
          <w:sz w:val="28"/>
        </w:rPr>
        <w:tab/>
      </w:r>
      <w:r>
        <w:rPr>
          <w:spacing w:val="-1"/>
          <w:sz w:val="28"/>
        </w:rPr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>
      <w:pPr>
        <w:pStyle w:val="9"/>
        <w:numPr>
          <w:ilvl w:val="0"/>
          <w:numId w:val="2"/>
        </w:numPr>
        <w:tabs>
          <w:tab w:val="left" w:pos="1080"/>
          <w:tab w:val="left" w:pos="1081"/>
        </w:tabs>
        <w:spacing w:before="2" w:after="0" w:line="240" w:lineRule="auto"/>
        <w:ind w:left="1080" w:right="0"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чужое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ошибку;</w:t>
      </w:r>
    </w:p>
    <w:p>
      <w:pPr>
        <w:pStyle w:val="9"/>
        <w:numPr>
          <w:ilvl w:val="0"/>
          <w:numId w:val="2"/>
        </w:numPr>
        <w:tabs>
          <w:tab w:val="left" w:pos="1081"/>
        </w:tabs>
        <w:spacing w:before="34" w:after="0" w:line="264" w:lineRule="auto"/>
        <w:ind w:left="1080" w:right="112" w:hanging="36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межвозрастном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>
      <w:pPr>
        <w:pStyle w:val="6"/>
        <w:ind w:left="0" w:firstLine="0"/>
        <w:jc w:val="left"/>
        <w:rPr>
          <w:sz w:val="30"/>
        </w:rPr>
      </w:pPr>
    </w:p>
    <w:p>
      <w:pPr>
        <w:pStyle w:val="6"/>
        <w:spacing w:before="1"/>
        <w:ind w:left="0" w:firstLine="0"/>
        <w:jc w:val="left"/>
        <w:rPr>
          <w:sz w:val="24"/>
        </w:rPr>
      </w:pPr>
    </w:p>
    <w:p>
      <w:pPr>
        <w:pStyle w:val="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6"/>
        <w:spacing w:before="6"/>
        <w:ind w:left="0" w:firstLine="0"/>
        <w:jc w:val="left"/>
        <w:rPr>
          <w:b/>
          <w:sz w:val="30"/>
        </w:rPr>
      </w:pPr>
    </w:p>
    <w:p>
      <w:pPr>
        <w:pStyle w:val="6"/>
        <w:spacing w:line="264" w:lineRule="auto"/>
        <w:ind w:left="239" w:right="112" w:firstLine="0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>
      <w:pPr>
        <w:pStyle w:val="2"/>
        <w:spacing w:before="3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искусство»:</w:t>
      </w:r>
    </w:p>
    <w:p>
      <w:pPr>
        <w:pStyle w:val="6"/>
        <w:spacing w:before="29" w:line="264" w:lineRule="auto"/>
        <w:ind w:right="107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2"/>
        </w:rPr>
        <w:t xml:space="preserve"> </w:t>
      </w:r>
      <w:r>
        <w:t>современного,</w:t>
      </w:r>
      <w:r>
        <w:rPr>
          <w:spacing w:val="2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промыслов;</w:t>
      </w:r>
    </w:p>
    <w:p>
      <w:pPr>
        <w:pStyle w:val="6"/>
        <w:spacing w:before="2" w:line="264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жилой среде;</w:t>
      </w:r>
    </w:p>
    <w:p>
      <w:pPr>
        <w:pStyle w:val="6"/>
        <w:spacing w:line="264" w:lineRule="auto"/>
        <w:ind w:right="12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магическом</w:t>
      </w:r>
      <w:r>
        <w:rPr>
          <w:spacing w:val="7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t>орнаментального</w:t>
      </w:r>
      <w:r>
        <w:rPr>
          <w:spacing w:val="11"/>
        </w:rPr>
        <w:t xml:space="preserve"> </w:t>
      </w:r>
      <w:r>
        <w:t>оформления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4" w:firstLine="0"/>
      </w:pP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мира;</w:t>
      </w:r>
    </w:p>
    <w:p>
      <w:pPr>
        <w:pStyle w:val="6"/>
        <w:spacing w:before="3" w:line="264" w:lineRule="auto"/>
        <w:ind w:right="121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 декоративно-прикладного искусства;</w:t>
      </w:r>
    </w:p>
    <w:p>
      <w:pPr>
        <w:pStyle w:val="6"/>
        <w:spacing w:line="264" w:lineRule="auto"/>
        <w:ind w:right="106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оформлении предметно-пространственной среды;</w:t>
      </w:r>
    </w:p>
    <w:p>
      <w:pPr>
        <w:pStyle w:val="6"/>
        <w:spacing w:before="1" w:line="26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 металл, керамика, текстиль, стекло, камень, кость, другие</w:t>
      </w:r>
      <w:r>
        <w:rPr>
          <w:spacing w:val="1"/>
        </w:rPr>
        <w:t xml:space="preserve"> </w:t>
      </w:r>
      <w:r>
        <w:t>материалы),</w:t>
      </w:r>
      <w:r>
        <w:rPr>
          <w:spacing w:val="-1"/>
        </w:rPr>
        <w:t xml:space="preserve"> </w:t>
      </w:r>
      <w:r>
        <w:t>уметь 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материала;</w:t>
      </w:r>
    </w:p>
    <w:p>
      <w:pPr>
        <w:pStyle w:val="6"/>
        <w:spacing w:line="264" w:lineRule="auto"/>
        <w:ind w:right="11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 искусства в разных материалах: резьба, роспись,</w:t>
      </w:r>
      <w:r>
        <w:rPr>
          <w:spacing w:val="1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3"/>
        </w:rPr>
        <w:t xml:space="preserve"> </w:t>
      </w:r>
      <w:r>
        <w:t>плетение,</w:t>
      </w:r>
      <w:r>
        <w:rPr>
          <w:spacing w:val="3"/>
        </w:rPr>
        <w:t xml:space="preserve"> </w:t>
      </w:r>
      <w:r>
        <w:t>ковка,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техники;</w:t>
      </w:r>
    </w:p>
    <w:p>
      <w:pPr>
        <w:pStyle w:val="6"/>
        <w:spacing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знаковую</w:t>
      </w:r>
      <w:r>
        <w:rPr>
          <w:spacing w:val="-2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2"/>
        </w:rPr>
        <w:t xml:space="preserve"> </w:t>
      </w:r>
      <w:r>
        <w:t>стилизацию</w:t>
      </w:r>
      <w:r>
        <w:rPr>
          <w:spacing w:val="-2"/>
        </w:rPr>
        <w:t xml:space="preserve"> </w:t>
      </w:r>
      <w:r>
        <w:t>изображения;</w:t>
      </w:r>
    </w:p>
    <w:p>
      <w:pPr>
        <w:pStyle w:val="6"/>
        <w:spacing w:line="264" w:lineRule="auto"/>
        <w:ind w:right="121"/>
      </w:pPr>
      <w:r>
        <w:t>различать</w:t>
      </w:r>
      <w:r>
        <w:rPr>
          <w:spacing w:val="-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основе:</w:t>
      </w:r>
      <w:r>
        <w:rPr>
          <w:spacing w:val="-9"/>
        </w:rPr>
        <w:t xml:space="preserve"> </w:t>
      </w:r>
      <w:r>
        <w:t>геометрический,</w:t>
      </w:r>
      <w:r>
        <w:rPr>
          <w:spacing w:val="-67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3"/>
        </w:rPr>
        <w:t xml:space="preserve"> </w:t>
      </w:r>
      <w:r>
        <w:t>антропоморфный;</w:t>
      </w:r>
    </w:p>
    <w:p>
      <w:pPr>
        <w:pStyle w:val="6"/>
        <w:spacing w:before="1" w:line="261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 орнаментов</w:t>
      </w:r>
      <w:r>
        <w:rPr>
          <w:spacing w:val="-1"/>
        </w:rPr>
        <w:t xml:space="preserve"> </w:t>
      </w:r>
      <w:r>
        <w:t>ленточных,</w:t>
      </w:r>
      <w:r>
        <w:rPr>
          <w:spacing w:val="3"/>
        </w:rPr>
        <w:t xml:space="preserve"> </w:t>
      </w:r>
      <w:r>
        <w:t>сетчатых,</w:t>
      </w:r>
      <w:r>
        <w:rPr>
          <w:spacing w:val="3"/>
        </w:rPr>
        <w:t xml:space="preserve"> </w:t>
      </w:r>
      <w:r>
        <w:t>центрических;</w:t>
      </w:r>
    </w:p>
    <w:p>
      <w:pPr>
        <w:pStyle w:val="6"/>
        <w:spacing w:before="4" w:line="26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раппорта,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работах;</w:t>
      </w:r>
    </w:p>
    <w:p>
      <w:pPr>
        <w:pStyle w:val="6"/>
        <w:spacing w:before="3" w:line="264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-67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-67"/>
        </w:rPr>
        <w:t xml:space="preserve"> </w:t>
      </w:r>
      <w:r>
        <w:t>изображения представителей животного мира, сказочных и мифологических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традиционные образы мирового</w:t>
      </w:r>
      <w:r>
        <w:rPr>
          <w:spacing w:val="-1"/>
        </w:rPr>
        <w:t xml:space="preserve"> </w:t>
      </w:r>
      <w:r>
        <w:t>искусства;</w:t>
      </w:r>
    </w:p>
    <w:p>
      <w:pPr>
        <w:pStyle w:val="6"/>
        <w:spacing w:line="264" w:lineRule="auto"/>
        <w:ind w:right="121"/>
      </w:pPr>
      <w:r>
        <w:t>знать особенности народного крестьянского искусства как целостного</w:t>
      </w:r>
      <w:r>
        <w:rPr>
          <w:spacing w:val="1"/>
        </w:rPr>
        <w:t xml:space="preserve"> </w:t>
      </w:r>
      <w:r>
        <w:t>мира, в предметной среде которого выражено отношение человека к труду, к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 в целом;</w:t>
      </w:r>
    </w:p>
    <w:p>
      <w:pPr>
        <w:pStyle w:val="6"/>
        <w:spacing w:line="264" w:lineRule="auto"/>
        <w:ind w:right="108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знаков</w:t>
      </w:r>
      <w:r>
        <w:rPr>
          <w:spacing w:val="-6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(солярные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</w:t>
      </w:r>
      <w:r>
        <w:rPr>
          <w:spacing w:val="1"/>
        </w:rPr>
        <w:t xml:space="preserve"> </w:t>
      </w:r>
      <w:r>
        <w:t>птица,</w:t>
      </w:r>
      <w:r>
        <w:rPr>
          <w:spacing w:val="3"/>
        </w:rPr>
        <w:t xml:space="preserve"> </w:t>
      </w:r>
      <w:r>
        <w:t>мать-земля);</w:t>
      </w:r>
    </w:p>
    <w:p>
      <w:pPr>
        <w:pStyle w:val="6"/>
        <w:spacing w:line="264" w:lineRule="auto"/>
        <w:ind w:right="11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объяснять крестьянский дом как отражение уклада крестьянской жизни и</w:t>
      </w:r>
      <w:r>
        <w:rPr>
          <w:spacing w:val="1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>
      <w:pPr>
        <w:pStyle w:val="6"/>
        <w:spacing w:line="26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быта;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0"/>
      </w:pPr>
      <w:r>
        <w:t>освоить конструкцию народного праздничного костюма, его образный</w:t>
      </w:r>
      <w:r>
        <w:rPr>
          <w:spacing w:val="1"/>
        </w:rPr>
        <w:t xml:space="preserve"> </w:t>
      </w:r>
      <w:r>
        <w:t>строй и символическое значение его декора, знать о разнообразии форм и</w:t>
      </w:r>
      <w:r>
        <w:rPr>
          <w:spacing w:val="1"/>
        </w:rPr>
        <w:t xml:space="preserve"> </w:t>
      </w:r>
      <w:r>
        <w:t>украшений народного праздничного костюма различных регионов страны,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-2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костюм;</w:t>
      </w:r>
    </w:p>
    <w:p>
      <w:pPr>
        <w:pStyle w:val="6"/>
        <w:spacing w:line="264" w:lineRule="auto"/>
        <w:ind w:right="117"/>
      </w:pPr>
      <w:r>
        <w:t>осознавать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бесценное</w:t>
      </w:r>
      <w:r>
        <w:rPr>
          <w:spacing w:val="1"/>
        </w:rPr>
        <w:t xml:space="preserve"> </w:t>
      </w:r>
      <w:r>
        <w:t>культурное наследие,</w:t>
      </w:r>
      <w:r>
        <w:rPr>
          <w:spacing w:val="1"/>
        </w:rPr>
        <w:t xml:space="preserve"> </w:t>
      </w:r>
      <w:r>
        <w:t>хранящее в своих материальных формах глубинные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ценности;</w:t>
      </w:r>
    </w:p>
    <w:p>
      <w:pPr>
        <w:pStyle w:val="6"/>
        <w:spacing w:before="4" w:line="264" w:lineRule="auto"/>
        <w:ind w:right="108"/>
      </w:pPr>
      <w:r>
        <w:t>знать и уметь изображать или конструировать устройство традиционных</w:t>
      </w:r>
      <w:r>
        <w:rPr>
          <w:spacing w:val="-67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 значение деталей конструкции и декора, их связь с 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бытом;</w:t>
      </w:r>
    </w:p>
    <w:p>
      <w:pPr>
        <w:pStyle w:val="6"/>
        <w:spacing w:line="264" w:lineRule="auto"/>
        <w:ind w:right="1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 жизнедеятельности – быта,</w:t>
      </w:r>
      <w:r>
        <w:rPr>
          <w:spacing w:val="70"/>
        </w:rPr>
        <w:t xml:space="preserve"> </w:t>
      </w:r>
      <w:r>
        <w:t>костюма разных исторических эпох</w:t>
      </w:r>
      <w:r>
        <w:rPr>
          <w:spacing w:val="1"/>
        </w:rPr>
        <w:t xml:space="preserve"> </w:t>
      </w:r>
      <w:r>
        <w:t>и народов (например, Древний Египет, Древний Китай, античные Греция и</w:t>
      </w:r>
      <w:r>
        <w:rPr>
          <w:spacing w:val="1"/>
        </w:rPr>
        <w:t xml:space="preserve"> </w:t>
      </w:r>
      <w:r>
        <w:t>Рим,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 искусства, его единство и целостность для каждой</w:t>
      </w:r>
      <w:r>
        <w:rPr>
          <w:spacing w:val="1"/>
        </w:rPr>
        <w:t xml:space="preserve"> </w:t>
      </w:r>
      <w:r>
        <w:t>конкретной культуры, определяемые природными условиями и сложившийся</w:t>
      </w:r>
      <w:r>
        <w:rPr>
          <w:spacing w:val="-67"/>
        </w:rPr>
        <w:t xml:space="preserve"> </w:t>
      </w:r>
      <w:r>
        <w:t>историей;</w:t>
      </w:r>
    </w:p>
    <w:p>
      <w:pPr>
        <w:pStyle w:val="6"/>
        <w:spacing w:line="264" w:lineRule="auto"/>
        <w:ind w:right="120"/>
      </w:pPr>
      <w:r>
        <w:t>объяснять значение народных промыслов и традиций 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в современной</w:t>
      </w:r>
      <w:r>
        <w:rPr>
          <w:spacing w:val="1"/>
        </w:rPr>
        <w:t xml:space="preserve"> </w:t>
      </w:r>
      <w:r>
        <w:t>жизни;</w:t>
      </w:r>
    </w:p>
    <w:p>
      <w:pPr>
        <w:pStyle w:val="6"/>
        <w:spacing w:line="264" w:lineRule="auto"/>
        <w:ind w:right="122"/>
      </w:pPr>
      <w:r>
        <w:t>рассказывать</w:t>
      </w:r>
      <w:r>
        <w:rPr>
          <w:spacing w:val="3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происхождении</w:t>
      </w:r>
      <w:r>
        <w:rPr>
          <w:spacing w:val="33"/>
        </w:rPr>
        <w:t xml:space="preserve"> </w:t>
      </w:r>
      <w:r>
        <w:t>народных</w:t>
      </w:r>
      <w:r>
        <w:rPr>
          <w:spacing w:val="34"/>
        </w:rPr>
        <w:t xml:space="preserve"> </w:t>
      </w:r>
      <w:r>
        <w:t>художественных</w:t>
      </w:r>
      <w:r>
        <w:rPr>
          <w:spacing w:val="30"/>
        </w:rPr>
        <w:t xml:space="preserve"> </w:t>
      </w:r>
      <w:r>
        <w:t>промыслов,</w:t>
      </w:r>
      <w:r>
        <w:rPr>
          <w:spacing w:val="-68"/>
        </w:rPr>
        <w:t xml:space="preserve"> </w:t>
      </w:r>
      <w:r>
        <w:t>о соотношении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</w:p>
    <w:p>
      <w:pPr>
        <w:pStyle w:val="6"/>
        <w:spacing w:before="2" w:line="261" w:lineRule="auto"/>
        <w:ind w:right="103"/>
      </w:pPr>
      <w:r>
        <w:t>называть характерные черты орнаментов и изделий ряда 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>
      <w:pPr>
        <w:pStyle w:val="6"/>
        <w:spacing w:before="4" w:line="264" w:lineRule="auto"/>
        <w:ind w:right="116"/>
      </w:pPr>
      <w:r>
        <w:t>характеризовать древние образы народного искусства в 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>
      <w:pPr>
        <w:pStyle w:val="6"/>
        <w:spacing w:before="2" w:line="261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промыслах:</w:t>
      </w:r>
      <w:r>
        <w:rPr>
          <w:spacing w:val="-5"/>
        </w:rPr>
        <w:t xml:space="preserve"> </w:t>
      </w:r>
      <w:r>
        <w:t>дерево,</w:t>
      </w:r>
      <w:r>
        <w:rPr>
          <w:spacing w:val="3"/>
        </w:rPr>
        <w:t xml:space="preserve"> </w:t>
      </w:r>
      <w:r>
        <w:t>глина,</w:t>
      </w:r>
      <w:r>
        <w:rPr>
          <w:spacing w:val="3"/>
        </w:rPr>
        <w:t xml:space="preserve"> </w:t>
      </w:r>
      <w:r>
        <w:t>металл,</w:t>
      </w:r>
      <w:r>
        <w:rPr>
          <w:spacing w:val="3"/>
        </w:rPr>
        <w:t xml:space="preserve"> </w:t>
      </w:r>
      <w:r>
        <w:t>стекло;</w:t>
      </w:r>
    </w:p>
    <w:p>
      <w:pPr>
        <w:pStyle w:val="6"/>
        <w:spacing w:before="4" w:line="264" w:lineRule="auto"/>
        <w:ind w:right="113"/>
      </w:pPr>
      <w:r>
        <w:t>различать изделия народных художественных промыслов по 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декора;</w:t>
      </w:r>
    </w:p>
    <w:p>
      <w:pPr>
        <w:pStyle w:val="6"/>
        <w:spacing w:before="2" w:line="264" w:lineRule="auto"/>
        <w:ind w:right="118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>
      <w:pPr>
        <w:pStyle w:val="6"/>
        <w:spacing w:line="264" w:lineRule="auto"/>
        <w:ind w:right="12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изделий некоторых художественных</w:t>
      </w:r>
      <w:r>
        <w:rPr>
          <w:spacing w:val="-4"/>
        </w:rPr>
        <w:t xml:space="preserve"> </w:t>
      </w:r>
      <w:r>
        <w:t>промыслов;</w:t>
      </w:r>
    </w:p>
    <w:p>
      <w:pPr>
        <w:pStyle w:val="6"/>
        <w:spacing w:line="264" w:lineRule="auto"/>
        <w:ind w:right="121"/>
      </w:pPr>
      <w:r>
        <w:t>уметь изображать фрагменты орнаментов, отдельные сюжеты, детали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вид изделий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промыслов;</w:t>
      </w:r>
    </w:p>
    <w:p>
      <w:pPr>
        <w:pStyle w:val="6"/>
        <w:spacing w:before="2" w:line="264" w:lineRule="auto"/>
        <w:ind w:right="115"/>
      </w:pPr>
      <w:r>
        <w:t>характеризовать роль символического знака в современной жизни (герб,</w:t>
      </w:r>
      <w:r>
        <w:rPr>
          <w:spacing w:val="-67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 создания</w:t>
      </w:r>
      <w:r>
        <w:rPr>
          <w:spacing w:val="1"/>
        </w:rPr>
        <w:t xml:space="preserve"> </w:t>
      </w:r>
      <w:r>
        <w:t>эмблемы</w:t>
      </w:r>
      <w:r>
        <w:rPr>
          <w:spacing w:val="1"/>
        </w:rPr>
        <w:t xml:space="preserve"> </w:t>
      </w:r>
      <w:r>
        <w:t>или логотипа;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значении и содержании</w:t>
      </w:r>
      <w:r>
        <w:rPr>
          <w:spacing w:val="5"/>
        </w:rPr>
        <w:t xml:space="preserve"> </w:t>
      </w:r>
      <w:r>
        <w:t>геральдики;</w:t>
      </w:r>
    </w:p>
    <w:p>
      <w:pPr>
        <w:pStyle w:val="6"/>
        <w:spacing w:before="3" w:line="264" w:lineRule="auto"/>
        <w:ind w:right="109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 деятельности в окружающей 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назначение;</w:t>
      </w:r>
    </w:p>
    <w:p>
      <w:pPr>
        <w:pStyle w:val="6"/>
        <w:spacing w:line="264" w:lineRule="auto"/>
        <w:ind w:right="106"/>
      </w:pPr>
      <w:r>
        <w:t>ориентироваться в широком разнообразии современного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 стекло,</w:t>
      </w:r>
      <w:r>
        <w:rPr>
          <w:spacing w:val="2"/>
        </w:rPr>
        <w:t xml:space="preserve"> </w:t>
      </w:r>
      <w:r>
        <w:t>керамику,</w:t>
      </w:r>
      <w:r>
        <w:rPr>
          <w:spacing w:val="2"/>
        </w:rPr>
        <w:t xml:space="preserve"> </w:t>
      </w:r>
      <w:r>
        <w:t>ковку,</w:t>
      </w:r>
      <w:r>
        <w:rPr>
          <w:spacing w:val="2"/>
        </w:rPr>
        <w:t xml:space="preserve"> </w:t>
      </w:r>
      <w:r>
        <w:t>литьё,</w:t>
      </w:r>
      <w:r>
        <w:rPr>
          <w:spacing w:val="2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другое;</w:t>
      </w:r>
    </w:p>
    <w:p>
      <w:pPr>
        <w:pStyle w:val="6"/>
        <w:spacing w:line="264" w:lineRule="auto"/>
        <w:ind w:right="118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школьных</w:t>
      </w:r>
      <w:r>
        <w:rPr>
          <w:spacing w:val="-4"/>
        </w:rPr>
        <w:t xml:space="preserve"> </w:t>
      </w:r>
      <w:r>
        <w:t>праздников.</w:t>
      </w:r>
    </w:p>
    <w:p>
      <w:pPr>
        <w:pStyle w:val="6"/>
        <w:spacing w:before="5"/>
        <w:ind w:left="0" w:firstLine="0"/>
        <w:jc w:val="left"/>
        <w:rPr>
          <w:sz w:val="25"/>
        </w:rPr>
      </w:pPr>
    </w:p>
    <w:p>
      <w:pPr>
        <w:pStyle w:val="6"/>
        <w:spacing w:before="1" w:line="264" w:lineRule="auto"/>
        <w:ind w:left="239" w:right="114" w:firstLine="0"/>
      </w:pPr>
      <w:r>
        <w:t xml:space="preserve">К концу обучения в </w:t>
      </w:r>
      <w:r>
        <w:rPr>
          <w:b/>
        </w:rPr>
        <w:t xml:space="preserve">6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>
      <w:pPr>
        <w:pStyle w:val="2"/>
        <w:spacing w:before="8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>
      <w:pPr>
        <w:pStyle w:val="6"/>
        <w:spacing w:before="28" w:line="261" w:lineRule="auto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-67"/>
        </w:rPr>
        <w:t xml:space="preserve"> </w:t>
      </w:r>
      <w:r>
        <w:t>видами 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жизни</w:t>
      </w:r>
      <w:r>
        <w:rPr>
          <w:spacing w:val="5"/>
        </w:rPr>
        <w:t xml:space="preserve"> </w:t>
      </w:r>
      <w:r>
        <w:t>людей;</w:t>
      </w:r>
    </w:p>
    <w:p>
      <w:pPr>
        <w:pStyle w:val="6"/>
        <w:spacing w:before="5"/>
        <w:ind w:left="720" w:firstLine="0"/>
        <w:jc w:val="left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10"/>
        </w:rPr>
        <w:t xml:space="preserve"> </w:t>
      </w:r>
      <w:r>
        <w:t>искусств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виды;</w:t>
      </w:r>
    </w:p>
    <w:p>
      <w:pPr>
        <w:pStyle w:val="6"/>
        <w:spacing w:before="33" w:line="264" w:lineRule="auto"/>
        <w:jc w:val="left"/>
      </w:pPr>
      <w:r>
        <w:t>знать</w:t>
      </w:r>
      <w:r>
        <w:rPr>
          <w:spacing w:val="46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живописи,</w:t>
      </w:r>
      <w:r>
        <w:rPr>
          <w:spacing w:val="50"/>
        </w:rPr>
        <w:t xml:space="preserve"> </w:t>
      </w:r>
      <w:r>
        <w:t>графики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скульптуры,</w:t>
      </w:r>
      <w:r>
        <w:rPr>
          <w:spacing w:val="50"/>
        </w:rPr>
        <w:t xml:space="preserve"> </w:t>
      </w:r>
      <w:r>
        <w:t>объяснять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людей.</w:t>
      </w:r>
    </w:p>
    <w:p>
      <w:pPr>
        <w:pStyle w:val="6"/>
        <w:spacing w:before="2" w:line="261" w:lineRule="auto"/>
        <w:ind w:left="720" w:firstLine="0"/>
        <w:jc w:val="left"/>
      </w:pPr>
      <w:r>
        <w:t>Язык изобразительного искусства и его выразительные средства:</w:t>
      </w:r>
      <w:r>
        <w:rPr>
          <w:spacing w:val="1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традиционные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материалы</w:t>
      </w:r>
    </w:p>
    <w:p>
      <w:pPr>
        <w:pStyle w:val="6"/>
        <w:spacing w:before="4"/>
        <w:ind w:firstLine="0"/>
        <w:jc w:val="left"/>
      </w:pPr>
      <w:r>
        <w:t>для</w:t>
      </w:r>
      <w:r>
        <w:rPr>
          <w:spacing w:val="-5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>живописи,</w:t>
      </w:r>
      <w:r>
        <w:rPr>
          <w:spacing w:val="-5"/>
        </w:rPr>
        <w:t xml:space="preserve"> </w:t>
      </w:r>
      <w:r>
        <w:t>скульптуры;</w:t>
      </w:r>
    </w:p>
    <w:p>
      <w:pPr>
        <w:pStyle w:val="6"/>
        <w:spacing w:before="33" w:line="264" w:lineRule="auto"/>
        <w:ind w:right="120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искусства;</w:t>
      </w:r>
    </w:p>
    <w:p>
      <w:pPr>
        <w:pStyle w:val="6"/>
        <w:spacing w:line="264" w:lineRule="auto"/>
        <w:ind w:right="120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 фломастерами, углём, пастелью и мелками, акварелью, гуашью,</w:t>
      </w:r>
      <w:r>
        <w:rPr>
          <w:spacing w:val="1"/>
        </w:rPr>
        <w:t xml:space="preserve"> </w:t>
      </w:r>
      <w:r>
        <w:t>лепкой из пластилина, а также использовать возможности применять другие</w:t>
      </w:r>
      <w:r>
        <w:rPr>
          <w:spacing w:val="1"/>
        </w:rPr>
        <w:t xml:space="preserve"> </w:t>
      </w:r>
      <w:r>
        <w:t>доступные</w:t>
      </w:r>
      <w:r>
        <w:rPr>
          <w:spacing w:val="6"/>
        </w:rPr>
        <w:t xml:space="preserve"> </w:t>
      </w:r>
      <w:r>
        <w:t>художественные</w:t>
      </w:r>
      <w:r>
        <w:rPr>
          <w:spacing w:val="2"/>
        </w:rPr>
        <w:t xml:space="preserve"> </w:t>
      </w:r>
      <w:r>
        <w:t>материалы;</w:t>
      </w:r>
    </w:p>
    <w:p>
      <w:pPr>
        <w:pStyle w:val="6"/>
        <w:spacing w:line="264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>
      <w:pPr>
        <w:pStyle w:val="6"/>
        <w:spacing w:before="1" w:line="264" w:lineRule="auto"/>
        <w:ind w:left="720" w:right="110" w:firstLine="0"/>
      </w:pP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изобразительной</w:t>
      </w:r>
      <w:r>
        <w:rPr>
          <w:spacing w:val="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иметь</w:t>
      </w:r>
      <w:r>
        <w:rPr>
          <w:spacing w:val="37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рисунка</w:t>
      </w:r>
      <w:r>
        <w:rPr>
          <w:spacing w:val="4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светотеневого</w:t>
      </w:r>
      <w:r>
        <w:rPr>
          <w:spacing w:val="39"/>
        </w:rPr>
        <w:t xml:space="preserve"> </w:t>
      </w:r>
      <w:r>
        <w:t>изображения</w:t>
      </w:r>
      <w:r>
        <w:rPr>
          <w:spacing w:val="42"/>
        </w:rPr>
        <w:t xml:space="preserve"> </w:t>
      </w:r>
      <w:r>
        <w:t>объёмных</w:t>
      </w:r>
    </w:p>
    <w:p>
      <w:pPr>
        <w:pStyle w:val="6"/>
        <w:spacing w:line="319" w:lineRule="exact"/>
        <w:ind w:firstLine="0"/>
        <w:jc w:val="left"/>
      </w:pPr>
      <w:r>
        <w:t>форм;</w:t>
      </w:r>
    </w:p>
    <w:p>
      <w:pPr>
        <w:pStyle w:val="6"/>
        <w:spacing w:before="33" w:line="264" w:lineRule="auto"/>
        <w:jc w:val="left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объёмные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двухмерной плоскости;</w:t>
      </w:r>
    </w:p>
    <w:p>
      <w:pPr>
        <w:spacing w:after="0" w:line="264" w:lineRule="auto"/>
        <w:jc w:val="left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/>
        <w:ind w:left="720" w:firstLine="0"/>
      </w:pPr>
      <w:r>
        <w:t xml:space="preserve">знать   </w:t>
      </w:r>
      <w:r>
        <w:rPr>
          <w:spacing w:val="34"/>
        </w:rPr>
        <w:t xml:space="preserve"> </w:t>
      </w:r>
      <w:r>
        <w:t xml:space="preserve">понятия    </w:t>
      </w:r>
      <w:r>
        <w:rPr>
          <w:spacing w:val="35"/>
        </w:rPr>
        <w:t xml:space="preserve"> </w:t>
      </w:r>
      <w:r>
        <w:t xml:space="preserve">графической    </w:t>
      </w:r>
      <w:r>
        <w:rPr>
          <w:spacing w:val="35"/>
        </w:rPr>
        <w:t xml:space="preserve"> </w:t>
      </w:r>
      <w:r>
        <w:t xml:space="preserve">грамоты    </w:t>
      </w:r>
      <w:r>
        <w:rPr>
          <w:spacing w:val="35"/>
        </w:rPr>
        <w:t xml:space="preserve"> </w:t>
      </w:r>
      <w:r>
        <w:t xml:space="preserve">изображения    </w:t>
      </w:r>
      <w:r>
        <w:rPr>
          <w:spacing w:val="37"/>
        </w:rPr>
        <w:t xml:space="preserve"> </w:t>
      </w:r>
      <w:r>
        <w:t>предмета</w:t>
      </w:r>
    </w:p>
    <w:p>
      <w:pPr>
        <w:pStyle w:val="6"/>
        <w:spacing w:before="34" w:line="264" w:lineRule="auto"/>
        <w:ind w:right="124" w:firstLine="0"/>
      </w:pPr>
      <w:r>
        <w:t>«освещённая</w:t>
      </w:r>
      <w:r>
        <w:rPr>
          <w:spacing w:val="1"/>
        </w:rPr>
        <w:t xml:space="preserve"> </w:t>
      </w:r>
      <w:r>
        <w:t>часть»,</w:t>
      </w:r>
      <w:r>
        <w:rPr>
          <w:spacing w:val="1"/>
        </w:rPr>
        <w:t xml:space="preserve"> </w:t>
      </w:r>
      <w:r>
        <w:t>«блик»,</w:t>
      </w:r>
      <w:r>
        <w:rPr>
          <w:spacing w:val="1"/>
        </w:rPr>
        <w:t xml:space="preserve"> </w:t>
      </w:r>
      <w:r>
        <w:t>«полутень»,</w:t>
      </w:r>
      <w:r>
        <w:rPr>
          <w:spacing w:val="1"/>
        </w:rPr>
        <w:t xml:space="preserve"> </w:t>
      </w:r>
      <w:r>
        <w:t>«собственная</w:t>
      </w:r>
      <w:r>
        <w:rPr>
          <w:spacing w:val="1"/>
        </w:rPr>
        <w:t xml:space="preserve"> </w:t>
      </w:r>
      <w:r>
        <w:t>тень»,</w:t>
      </w:r>
      <w:r>
        <w:rPr>
          <w:spacing w:val="1"/>
        </w:rPr>
        <w:t xml:space="preserve"> </w:t>
      </w:r>
      <w:r>
        <w:t>«падающая</w:t>
      </w:r>
      <w:r>
        <w:rPr>
          <w:spacing w:val="-67"/>
        </w:rPr>
        <w:t xml:space="preserve"> </w:t>
      </w:r>
      <w:r>
        <w:t>тень»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рисунка;</w:t>
      </w:r>
    </w:p>
    <w:p>
      <w:pPr>
        <w:pStyle w:val="6"/>
        <w:spacing w:before="2" w:line="261" w:lineRule="auto"/>
        <w:ind w:right="118"/>
      </w:pPr>
      <w:r>
        <w:t>понимать содержание понятий «тон», «тональные отношения» и иметь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анализа;</w:t>
      </w:r>
    </w:p>
    <w:p>
      <w:pPr>
        <w:pStyle w:val="6"/>
        <w:spacing w:before="4" w:line="264" w:lineRule="auto"/>
        <w:ind w:right="117"/>
      </w:pPr>
      <w:r>
        <w:t>обладать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форм,</w:t>
      </w:r>
      <w:r>
        <w:rPr>
          <w:spacing w:val="-67"/>
        </w:rPr>
        <w:t xml:space="preserve"> </w:t>
      </w:r>
      <w:r>
        <w:t>геометризации плоскостных и объёмных форм, умением соотносить между</w:t>
      </w:r>
      <w:r>
        <w:rPr>
          <w:spacing w:val="1"/>
        </w:rPr>
        <w:t xml:space="preserve"> </w:t>
      </w:r>
      <w:r>
        <w:t>собой пропорции частей внутри</w:t>
      </w:r>
      <w:r>
        <w:rPr>
          <w:spacing w:val="1"/>
        </w:rPr>
        <w:t xml:space="preserve"> </w:t>
      </w:r>
      <w:r>
        <w:t>целого;</w:t>
      </w:r>
    </w:p>
    <w:p>
      <w:pPr>
        <w:pStyle w:val="6"/>
        <w:spacing w:before="4" w:line="261" w:lineRule="auto"/>
        <w:ind w:right="119"/>
      </w:pPr>
      <w:r>
        <w:t>иметь опыт линейного рисунка, понимать выразительные возможности</w:t>
      </w:r>
      <w:r>
        <w:rPr>
          <w:spacing w:val="1"/>
        </w:rPr>
        <w:t xml:space="preserve"> </w:t>
      </w:r>
      <w:r>
        <w:t>линии;</w:t>
      </w:r>
    </w:p>
    <w:p>
      <w:pPr>
        <w:pStyle w:val="6"/>
        <w:spacing w:before="3" w:line="264" w:lineRule="auto"/>
        <w:ind w:right="115"/>
      </w:pPr>
      <w:r>
        <w:t>иметь опыт творческого композиционного рисунка в ответ на заданную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или 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действие;</w:t>
      </w:r>
    </w:p>
    <w:p>
      <w:pPr>
        <w:pStyle w:val="6"/>
        <w:spacing w:before="2" w:line="264" w:lineRule="auto"/>
        <w:ind w:right="117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живописи;</w:t>
      </w:r>
    </w:p>
    <w:p>
      <w:pPr>
        <w:pStyle w:val="6"/>
        <w:spacing w:line="321" w:lineRule="exact"/>
        <w:ind w:left="720" w:firstLine="0"/>
      </w:pPr>
      <w:r>
        <w:t>определять</w:t>
      </w:r>
      <w:r>
        <w:rPr>
          <w:spacing w:val="32"/>
        </w:rPr>
        <w:t xml:space="preserve"> </w:t>
      </w:r>
      <w:r>
        <w:t>содержание</w:t>
      </w:r>
      <w:r>
        <w:rPr>
          <w:spacing w:val="104"/>
        </w:rPr>
        <w:t xml:space="preserve"> </w:t>
      </w:r>
      <w:r>
        <w:t>понятий</w:t>
      </w:r>
      <w:r>
        <w:rPr>
          <w:spacing w:val="108"/>
        </w:rPr>
        <w:t xml:space="preserve"> </w:t>
      </w:r>
      <w:r>
        <w:t>«колорит»,</w:t>
      </w:r>
      <w:r>
        <w:rPr>
          <w:spacing w:val="111"/>
        </w:rPr>
        <w:t xml:space="preserve"> </w:t>
      </w:r>
      <w:r>
        <w:t>«цветовые</w:t>
      </w:r>
      <w:r>
        <w:rPr>
          <w:spacing w:val="105"/>
        </w:rPr>
        <w:t xml:space="preserve"> </w:t>
      </w:r>
      <w:r>
        <w:t>отношения»,</w:t>
      </w:r>
    </w:p>
    <w:p>
      <w:pPr>
        <w:pStyle w:val="6"/>
        <w:spacing w:before="34" w:line="264" w:lineRule="auto"/>
        <w:ind w:right="120" w:firstLine="0"/>
      </w:pPr>
      <w:r>
        <w:t>«цветовой</w:t>
      </w:r>
      <w:r>
        <w:rPr>
          <w:spacing w:val="1"/>
        </w:rPr>
        <w:t xml:space="preserve"> </w:t>
      </w:r>
      <w:r>
        <w:t>контраст»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акварелью;</w:t>
      </w:r>
    </w:p>
    <w:p>
      <w:pPr>
        <w:pStyle w:val="6"/>
        <w:spacing w:line="264" w:lineRule="auto"/>
        <w:ind w:right="109"/>
      </w:pPr>
      <w:r>
        <w:t>иметь опыт объёмного изображения (лепки) и 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 или животных.</w:t>
      </w:r>
    </w:p>
    <w:p>
      <w:pPr>
        <w:pStyle w:val="6"/>
        <w:ind w:left="720" w:firstLine="0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искусства:</w:t>
      </w:r>
    </w:p>
    <w:p>
      <w:pPr>
        <w:pStyle w:val="6"/>
        <w:spacing w:before="34" w:line="261" w:lineRule="auto"/>
        <w:ind w:right="118"/>
      </w:pPr>
      <w:r>
        <w:t>объяснять понятие «жанры в изобразительном искусстве», перечислять</w:t>
      </w:r>
      <w:r>
        <w:rPr>
          <w:spacing w:val="1"/>
        </w:rPr>
        <w:t xml:space="preserve"> </w:t>
      </w:r>
      <w:r>
        <w:t>жанры;</w:t>
      </w:r>
    </w:p>
    <w:p>
      <w:pPr>
        <w:pStyle w:val="6"/>
        <w:spacing w:before="4" w:line="264" w:lineRule="auto"/>
        <w:ind w:right="119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искусства.</w:t>
      </w:r>
    </w:p>
    <w:p>
      <w:pPr>
        <w:pStyle w:val="6"/>
        <w:spacing w:before="2"/>
        <w:ind w:left="720" w:firstLine="0"/>
        <w:jc w:val="left"/>
      </w:pPr>
      <w:r>
        <w:t>Натюрморт:</w:t>
      </w:r>
    </w:p>
    <w:p>
      <w:pPr>
        <w:pStyle w:val="6"/>
        <w:spacing w:before="29" w:line="264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живописи Нового</w:t>
      </w:r>
      <w:r>
        <w:rPr>
          <w:spacing w:val="6"/>
        </w:rPr>
        <w:t xml:space="preserve"> </w:t>
      </w:r>
      <w:r>
        <w:t>времени;</w:t>
      </w:r>
    </w:p>
    <w:p>
      <w:pPr>
        <w:pStyle w:val="6"/>
        <w:spacing w:before="3" w:line="264" w:lineRule="auto"/>
        <w:ind w:right="119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художников;</w:t>
      </w:r>
    </w:p>
    <w:p>
      <w:pPr>
        <w:pStyle w:val="6"/>
        <w:spacing w:line="264" w:lineRule="auto"/>
        <w:ind w:right="119"/>
      </w:pPr>
      <w:r>
        <w:t>знать и уметь применять в рисунке правила линейной перспективы и</w:t>
      </w:r>
      <w:r>
        <w:rPr>
          <w:spacing w:val="1"/>
        </w:rPr>
        <w:t xml:space="preserve"> </w:t>
      </w:r>
      <w:r>
        <w:t>изображения объёмного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 листа;</w:t>
      </w:r>
    </w:p>
    <w:p>
      <w:pPr>
        <w:pStyle w:val="6"/>
        <w:spacing w:before="1" w:line="264" w:lineRule="auto"/>
        <w:ind w:right="107"/>
      </w:pPr>
      <w:r>
        <w:t>знать об освещении как средстве выявления объёма предмета,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 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выразительности;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/>
        <w:ind w:left="720" w:firstLine="0"/>
      </w:pPr>
      <w:r>
        <w:t>иметь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натюрморта;</w:t>
      </w:r>
    </w:p>
    <w:p>
      <w:pPr>
        <w:pStyle w:val="6"/>
        <w:spacing w:before="34" w:line="264" w:lineRule="auto"/>
        <w:ind w:left="720" w:right="2083" w:firstLine="0"/>
      </w:pPr>
      <w:r>
        <w:t>иметь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6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>
      <w:pPr>
        <w:pStyle w:val="6"/>
        <w:spacing w:before="2" w:line="261" w:lineRule="auto"/>
        <w:ind w:right="118"/>
      </w:pPr>
      <w:r>
        <w:t>иметь представление об истории портретного изображения человека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человеке;</w:t>
      </w:r>
    </w:p>
    <w:p>
      <w:pPr>
        <w:pStyle w:val="6"/>
        <w:spacing w:before="4" w:line="264" w:lineRule="auto"/>
        <w:ind w:right="108"/>
      </w:pPr>
      <w:r>
        <w:t>уметь сравнивать содержание портретного образа в искусстве Древнего</w:t>
      </w:r>
      <w:r>
        <w:rPr>
          <w:spacing w:val="1"/>
        </w:rPr>
        <w:t xml:space="preserve"> </w:t>
      </w:r>
      <w:r>
        <w:t>Рима,</w:t>
      </w:r>
      <w:r>
        <w:rPr>
          <w:spacing w:val="3"/>
        </w:rPr>
        <w:t xml:space="preserve"> </w:t>
      </w:r>
      <w:r>
        <w:t>эпохи</w:t>
      </w:r>
      <w:r>
        <w:rPr>
          <w:spacing w:val="5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Нового времени;</w:t>
      </w:r>
    </w:p>
    <w:p>
      <w:pPr>
        <w:pStyle w:val="6"/>
        <w:spacing w:before="2" w:line="264" w:lineRule="auto"/>
        <w:ind w:right="119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эпохи и авторская</w:t>
      </w:r>
      <w:r>
        <w:rPr>
          <w:spacing w:val="2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художника;</w:t>
      </w:r>
    </w:p>
    <w:p>
      <w:pPr>
        <w:pStyle w:val="6"/>
        <w:spacing w:line="264" w:lineRule="auto"/>
        <w:ind w:right="114"/>
      </w:pP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портретистов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Рафаэль,</w:t>
      </w:r>
      <w:r>
        <w:rPr>
          <w:spacing w:val="1"/>
        </w:rPr>
        <w:t xml:space="preserve"> </w:t>
      </w:r>
      <w:r>
        <w:t>Микеланджело,</w:t>
      </w:r>
      <w:r>
        <w:rPr>
          <w:spacing w:val="3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портретистов);</w:t>
      </w:r>
    </w:p>
    <w:p>
      <w:pPr>
        <w:pStyle w:val="6"/>
        <w:spacing w:before="1" w:line="264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художников-портретистов</w:t>
      </w:r>
      <w:r>
        <w:rPr>
          <w:spacing w:val="1"/>
        </w:rPr>
        <w:t xml:space="preserve"> </w:t>
      </w:r>
      <w:r>
        <w:t>(В.</w:t>
      </w:r>
      <w:r>
        <w:rPr>
          <w:spacing w:val="-67"/>
        </w:rPr>
        <w:t xml:space="preserve"> </w:t>
      </w:r>
      <w:r>
        <w:t>Боровиковский, А. Венецианов, О. Кипренский, В. Тропинин, К. Брюллов, И.</w:t>
      </w:r>
      <w:r>
        <w:rPr>
          <w:spacing w:val="-67"/>
        </w:rPr>
        <w:t xml:space="preserve"> </w:t>
      </w:r>
      <w:r>
        <w:t>Крамской,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Суриков,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Серов</w:t>
      </w:r>
      <w:r>
        <w:rPr>
          <w:spacing w:val="-1"/>
        </w:rPr>
        <w:t xml:space="preserve"> </w:t>
      </w:r>
      <w:r>
        <w:t>и другие авторы);</w:t>
      </w:r>
    </w:p>
    <w:p>
      <w:pPr>
        <w:pStyle w:val="6"/>
        <w:spacing w:line="264" w:lineRule="auto"/>
        <w:ind w:right="117"/>
      </w:pPr>
      <w:r>
        <w:t>знать и претворять в рисунке основные позиции конструкции 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соотношение лицевой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черепной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головы;</w:t>
      </w:r>
    </w:p>
    <w:p>
      <w:pPr>
        <w:pStyle w:val="6"/>
        <w:spacing w:line="264" w:lineRule="auto"/>
        <w:ind w:right="1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5"/>
        </w:rPr>
        <w:t xml:space="preserve"> </w:t>
      </w:r>
      <w:r>
        <w:t>«ракурс»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его на</w:t>
      </w:r>
      <w:r>
        <w:rPr>
          <w:spacing w:val="2"/>
        </w:rPr>
        <w:t xml:space="preserve"> </w:t>
      </w:r>
      <w:r>
        <w:t>практике;</w:t>
      </w:r>
    </w:p>
    <w:p>
      <w:pPr>
        <w:pStyle w:val="6"/>
        <w:spacing w:before="1" w:line="264" w:lineRule="auto"/>
        <w:ind w:right="120"/>
      </w:pPr>
      <w:r>
        <w:t>иметь представление о скульптурном портрете в истории искусства, о</w:t>
      </w:r>
      <w:r>
        <w:rPr>
          <w:spacing w:val="1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характера 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образа эпохи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портрете;</w:t>
      </w:r>
    </w:p>
    <w:p>
      <w:pPr>
        <w:pStyle w:val="6"/>
        <w:spacing w:line="320" w:lineRule="exact"/>
        <w:ind w:left="720" w:firstLine="0"/>
      </w:pPr>
      <w:r>
        <w:t>иметь</w:t>
      </w:r>
      <w:r>
        <w:rPr>
          <w:spacing w:val="-6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человека;</w:t>
      </w:r>
    </w:p>
    <w:p>
      <w:pPr>
        <w:pStyle w:val="6"/>
        <w:spacing w:before="33" w:line="264" w:lineRule="auto"/>
        <w:ind w:right="118"/>
      </w:pPr>
      <w:r>
        <w:t>иметь опыт графического портретного изображения как нового для 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человека;</w:t>
      </w:r>
    </w:p>
    <w:p>
      <w:pPr>
        <w:pStyle w:val="6"/>
        <w:spacing w:before="2" w:line="261" w:lineRule="auto"/>
        <w:ind w:right="116"/>
      </w:pPr>
      <w:r>
        <w:t>иметь представление о графических портретах мастеров разных эпох, 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образа</w:t>
      </w:r>
      <w:r>
        <w:rPr>
          <w:spacing w:val="2"/>
        </w:rPr>
        <w:t xml:space="preserve"> </w:t>
      </w:r>
      <w:r>
        <w:t>человека;</w:t>
      </w:r>
    </w:p>
    <w:p>
      <w:pPr>
        <w:pStyle w:val="6"/>
        <w:spacing w:before="4" w:line="264" w:lineRule="auto"/>
        <w:ind w:right="120"/>
      </w:pPr>
      <w:r>
        <w:t>уметь характеризовать роль освещения как выразительного средства при</w:t>
      </w:r>
      <w:r>
        <w:rPr>
          <w:spacing w:val="-68"/>
        </w:rPr>
        <w:t xml:space="preserve"> </w:t>
      </w:r>
      <w:r>
        <w:t>создании художественного</w:t>
      </w:r>
      <w:r>
        <w:rPr>
          <w:spacing w:val="1"/>
        </w:rPr>
        <w:t xml:space="preserve"> </w:t>
      </w:r>
      <w:r>
        <w:t>образа;</w:t>
      </w:r>
    </w:p>
    <w:p>
      <w:pPr>
        <w:pStyle w:val="6"/>
        <w:spacing w:before="2" w:line="26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портретного образа как средства выражения настроения, характера,</w:t>
      </w:r>
      <w:r>
        <w:rPr>
          <w:spacing w:val="1"/>
        </w:rPr>
        <w:t xml:space="preserve"> </w:t>
      </w:r>
      <w:r>
        <w:t>индивидуальности героя</w:t>
      </w:r>
      <w:r>
        <w:rPr>
          <w:spacing w:val="3"/>
        </w:rPr>
        <w:t xml:space="preserve"> </w:t>
      </w:r>
      <w:r>
        <w:t>портрета;</w:t>
      </w:r>
    </w:p>
    <w:p>
      <w:pPr>
        <w:pStyle w:val="6"/>
        <w:spacing w:line="264" w:lineRule="auto"/>
        <w:ind w:right="110"/>
      </w:pPr>
      <w:r>
        <w:t>иметь представление о жанре портрета в искусстве ХХ в. – западном и</w:t>
      </w:r>
      <w:r>
        <w:rPr>
          <w:spacing w:val="1"/>
        </w:rPr>
        <w:t xml:space="preserve"> </w:t>
      </w:r>
      <w:r>
        <w:t>отечественном.</w:t>
      </w:r>
    </w:p>
    <w:p>
      <w:pPr>
        <w:pStyle w:val="6"/>
        <w:spacing w:before="1"/>
        <w:ind w:left="720" w:firstLine="0"/>
        <w:jc w:val="left"/>
      </w:pPr>
      <w:r>
        <w:t>Пейзаж:</w:t>
      </w:r>
    </w:p>
    <w:p>
      <w:pPr>
        <w:pStyle w:val="6"/>
        <w:spacing w:before="33" w:line="261" w:lineRule="auto"/>
        <w:ind w:right="119"/>
        <w:jc w:val="left"/>
      </w:pPr>
      <w:r>
        <w:t>иметь</w:t>
      </w:r>
      <w:r>
        <w:rPr>
          <w:spacing w:val="44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уметь</w:t>
      </w:r>
      <w:r>
        <w:rPr>
          <w:spacing w:val="45"/>
        </w:rPr>
        <w:t xml:space="preserve"> </w:t>
      </w:r>
      <w:r>
        <w:t>сравнивать</w:t>
      </w:r>
      <w:r>
        <w:rPr>
          <w:spacing w:val="45"/>
        </w:rPr>
        <w:t xml:space="preserve"> </w:t>
      </w:r>
      <w:r>
        <w:t>изображение</w:t>
      </w:r>
      <w:r>
        <w:rPr>
          <w:spacing w:val="47"/>
        </w:rPr>
        <w:t xml:space="preserve"> </w:t>
      </w:r>
      <w:r>
        <w:t>пространства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эпоху</w:t>
      </w:r>
      <w:r>
        <w:rPr>
          <w:spacing w:val="-7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мира, в</w:t>
      </w:r>
      <w:r>
        <w:rPr>
          <w:spacing w:val="-4"/>
        </w:rPr>
        <w:t xml:space="preserve"> </w:t>
      </w:r>
      <w:r>
        <w:t>Средневековом</w:t>
      </w:r>
      <w:r>
        <w:rPr>
          <w:spacing w:val="4"/>
        </w:rPr>
        <w:t xml:space="preserve"> </w:t>
      </w:r>
      <w:r>
        <w:t>искусстве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2"/>
        </w:rPr>
        <w:t xml:space="preserve"> </w:t>
      </w:r>
      <w:r>
        <w:t>Возрождения;</w:t>
      </w:r>
    </w:p>
    <w:p>
      <w:pPr>
        <w:spacing w:after="0" w:line="261" w:lineRule="auto"/>
        <w:jc w:val="left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4"/>
      </w:pPr>
      <w:r>
        <w:t>знать</w:t>
      </w:r>
      <w:r>
        <w:rPr>
          <w:spacing w:val="10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линейной</w:t>
      </w:r>
      <w:r>
        <w:rPr>
          <w:spacing w:val="12"/>
        </w:rPr>
        <w:t xml:space="preserve"> </w:t>
      </w:r>
      <w:r>
        <w:t>перспективы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уметь</w:t>
      </w:r>
      <w:r>
        <w:rPr>
          <w:spacing w:val="11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рисунке;</w:t>
      </w:r>
    </w:p>
    <w:p>
      <w:pPr>
        <w:pStyle w:val="6"/>
        <w:spacing w:before="3" w:line="264" w:lineRule="auto"/>
        <w:ind w:right="114"/>
      </w:pPr>
      <w:r>
        <w:t>уметь определять содержание понятий: линия горизонта, точка схода,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2"/>
        </w:rPr>
        <w:t xml:space="preserve"> </w:t>
      </w:r>
      <w:r>
        <w:t>перспектива;</w:t>
      </w:r>
    </w:p>
    <w:p>
      <w:pPr>
        <w:pStyle w:val="6"/>
        <w:spacing w:line="26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>
      <w:pPr>
        <w:pStyle w:val="6"/>
        <w:spacing w:before="1" w:line="264" w:lineRule="auto"/>
        <w:ind w:right="118"/>
      </w:pPr>
      <w:r>
        <w:t>характеризовать особенности изображения разных состояний природы в</w:t>
      </w:r>
      <w:r>
        <w:rPr>
          <w:spacing w:val="-67"/>
        </w:rPr>
        <w:t xml:space="preserve"> </w:t>
      </w:r>
      <w:r>
        <w:t>романтическом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>
      <w:pPr>
        <w:pStyle w:val="6"/>
        <w:spacing w:line="321" w:lineRule="exact"/>
        <w:ind w:left="720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пейзажах</w:t>
      </w:r>
      <w:r>
        <w:rPr>
          <w:spacing w:val="-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Айвазовского;</w:t>
      </w:r>
    </w:p>
    <w:p>
      <w:pPr>
        <w:pStyle w:val="6"/>
        <w:spacing w:before="33" w:line="264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 изменчивости состояний природы;</w:t>
      </w:r>
    </w:p>
    <w:p>
      <w:pPr>
        <w:pStyle w:val="6"/>
        <w:spacing w:line="264" w:lineRule="auto"/>
        <w:ind w:right="11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 особенности понимания пейзажа в творчестве А. Саврасова, И.</w:t>
      </w:r>
      <w:r>
        <w:rPr>
          <w:spacing w:val="1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</w:t>
      </w:r>
      <w:r>
        <w:rPr>
          <w:spacing w:val="1"/>
        </w:rPr>
        <w:t xml:space="preserve"> </w:t>
      </w:r>
      <w:r>
        <w:t>и художников</w:t>
      </w:r>
      <w:r>
        <w:rPr>
          <w:spacing w:val="-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(по выбору);</w:t>
      </w:r>
    </w:p>
    <w:p>
      <w:pPr>
        <w:pStyle w:val="6"/>
        <w:spacing w:before="1" w:line="264" w:lineRule="auto"/>
        <w:ind w:right="119"/>
      </w:pP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Родины;</w:t>
      </w:r>
    </w:p>
    <w:p>
      <w:pPr>
        <w:pStyle w:val="6"/>
        <w:spacing w:line="264" w:lineRule="auto"/>
        <w:ind w:right="103"/>
      </w:pPr>
      <w:r>
        <w:t>иметь опыт живописного изображения различных активно выраженных</w:t>
      </w:r>
      <w:r>
        <w:rPr>
          <w:spacing w:val="1"/>
        </w:rPr>
        <w:t xml:space="preserve"> </w:t>
      </w:r>
      <w:r>
        <w:t>состояний природы;</w:t>
      </w:r>
    </w:p>
    <w:p>
      <w:pPr>
        <w:pStyle w:val="6"/>
        <w:spacing w:line="264" w:lineRule="auto"/>
        <w:ind w:right="120"/>
      </w:pPr>
      <w:r>
        <w:t>иметь опыт пейзажных зарисовок, графического изображения природы</w:t>
      </w:r>
      <w:r>
        <w:rPr>
          <w:spacing w:val="1"/>
        </w:rPr>
        <w:t xml:space="preserve"> </w:t>
      </w:r>
      <w:r>
        <w:t>по 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представлению;</w:t>
      </w:r>
    </w:p>
    <w:p>
      <w:pPr>
        <w:pStyle w:val="6"/>
        <w:tabs>
          <w:tab w:val="left" w:pos="1049"/>
          <w:tab w:val="left" w:pos="1886"/>
          <w:tab w:val="left" w:pos="3670"/>
          <w:tab w:val="left" w:pos="5238"/>
          <w:tab w:val="left" w:pos="6453"/>
          <w:tab w:val="left" w:pos="6827"/>
          <w:tab w:val="left" w:pos="7350"/>
          <w:tab w:val="left" w:pos="8433"/>
        </w:tabs>
        <w:spacing w:before="1" w:line="264" w:lineRule="auto"/>
        <w:ind w:right="110"/>
        <w:jc w:val="right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интереса к окружающему миру и его художественно-поэтическому видению;</w:t>
      </w:r>
      <w:r>
        <w:rPr>
          <w:spacing w:val="1"/>
        </w:rPr>
        <w:t xml:space="preserve"> </w:t>
      </w:r>
      <w:r>
        <w:t>иметь</w:t>
      </w:r>
      <w:r>
        <w:tab/>
      </w:r>
      <w:r>
        <w:t>опыт</w:t>
      </w:r>
      <w:r>
        <w:tab/>
      </w:r>
      <w:r>
        <w:t>изображения</w:t>
      </w:r>
      <w:r>
        <w:tab/>
      </w:r>
      <w:r>
        <w:t>городского</w:t>
      </w:r>
      <w:r>
        <w:tab/>
      </w:r>
      <w:r>
        <w:t>пейзажа</w:t>
      </w:r>
      <w:r>
        <w:tab/>
      </w:r>
      <w:r>
        <w:t>–</w:t>
      </w:r>
      <w:r>
        <w:tab/>
      </w:r>
      <w:r>
        <w:t>по</w:t>
      </w:r>
      <w:r>
        <w:tab/>
      </w:r>
      <w:r>
        <w:t>памяти</w:t>
      </w:r>
      <w:r>
        <w:tab/>
      </w:r>
      <w:r>
        <w:t>или</w:t>
      </w:r>
    </w:p>
    <w:p>
      <w:pPr>
        <w:pStyle w:val="6"/>
        <w:spacing w:line="321" w:lineRule="exact"/>
        <w:ind w:firstLine="0"/>
        <w:jc w:val="left"/>
      </w:pPr>
      <w:r>
        <w:t>представлению;</w:t>
      </w:r>
    </w:p>
    <w:p>
      <w:pPr>
        <w:pStyle w:val="6"/>
        <w:spacing w:before="34" w:line="261" w:lineRule="auto"/>
        <w:ind w:right="118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самобытного лица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и истории народа;</w:t>
      </w:r>
    </w:p>
    <w:p>
      <w:pPr>
        <w:pStyle w:val="6"/>
        <w:spacing w:before="4" w:line="264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3"/>
        </w:rPr>
        <w:t xml:space="preserve"> </w:t>
      </w:r>
      <w:r>
        <w:t>задачи его</w:t>
      </w:r>
      <w:r>
        <w:rPr>
          <w:spacing w:val="1"/>
        </w:rPr>
        <w:t xml:space="preserve"> </w:t>
      </w:r>
      <w:r>
        <w:t>охраны и сохранения.</w:t>
      </w:r>
    </w:p>
    <w:p>
      <w:pPr>
        <w:pStyle w:val="6"/>
        <w:spacing w:before="2"/>
        <w:ind w:left="720" w:firstLine="0"/>
      </w:pPr>
      <w:r>
        <w:t>Бытовой</w:t>
      </w:r>
      <w:r>
        <w:rPr>
          <w:spacing w:val="-2"/>
        </w:rPr>
        <w:t xml:space="preserve"> </w:t>
      </w:r>
      <w:r>
        <w:t>жанр:</w:t>
      </w:r>
    </w:p>
    <w:p>
      <w:pPr>
        <w:pStyle w:val="6"/>
        <w:spacing w:before="33" w:line="261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 о жизни</w:t>
      </w:r>
      <w:r>
        <w:rPr>
          <w:spacing w:val="1"/>
        </w:rPr>
        <w:t xml:space="preserve"> </w:t>
      </w:r>
      <w:r>
        <w:t>людей разных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>
      <w:pPr>
        <w:pStyle w:val="6"/>
        <w:spacing w:before="4" w:line="264" w:lineRule="auto"/>
        <w:ind w:right="112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«тематическая</w:t>
      </w:r>
      <w:r>
        <w:rPr>
          <w:spacing w:val="1"/>
        </w:rPr>
        <w:t xml:space="preserve"> </w:t>
      </w:r>
      <w:r>
        <w:t>картина»,</w:t>
      </w:r>
      <w:r>
        <w:rPr>
          <w:spacing w:val="1"/>
        </w:rPr>
        <w:t xml:space="preserve"> </w:t>
      </w:r>
      <w:r>
        <w:t>«станковая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 картины;</w:t>
      </w:r>
    </w:p>
    <w:p>
      <w:pPr>
        <w:pStyle w:val="6"/>
        <w:spacing w:before="3" w:line="261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образ нравственных</w:t>
      </w:r>
      <w:r>
        <w:rPr>
          <w:spacing w:val="-4"/>
        </w:rPr>
        <w:t xml:space="preserve"> </w:t>
      </w:r>
      <w:r>
        <w:t>и 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 картине;</w:t>
      </w:r>
    </w:p>
    <w:p>
      <w:pPr>
        <w:spacing w:after="0" w:line="261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 произведения;</w:t>
      </w:r>
    </w:p>
    <w:p>
      <w:pPr>
        <w:pStyle w:val="6"/>
        <w:spacing w:before="4" w:line="261" w:lineRule="auto"/>
        <w:ind w:right="119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7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 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жизни;</w:t>
      </w:r>
    </w:p>
    <w:p>
      <w:pPr>
        <w:pStyle w:val="6"/>
        <w:spacing w:before="4" w:line="264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единство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людей;</w:t>
      </w:r>
    </w:p>
    <w:p>
      <w:pPr>
        <w:pStyle w:val="6"/>
        <w:spacing w:before="2" w:line="264" w:lineRule="auto"/>
        <w:ind w:right="116"/>
      </w:pPr>
      <w:r>
        <w:t>иметь 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 занятий</w:t>
      </w:r>
      <w:r>
        <w:rPr>
          <w:spacing w:val="1"/>
        </w:rPr>
        <w:t xml:space="preserve"> </w:t>
      </w:r>
      <w:r>
        <w:t>человека в искусстве разных эпох и народов, различать произведения 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4"/>
        </w:rPr>
        <w:t xml:space="preserve"> </w:t>
      </w:r>
      <w:r>
        <w:t>Египет,</w:t>
      </w:r>
      <w:r>
        <w:rPr>
          <w:spacing w:val="3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античный мир</w:t>
      </w:r>
      <w:r>
        <w:rPr>
          <w:spacing w:val="5"/>
        </w:rPr>
        <w:t xml:space="preserve"> </w:t>
      </w:r>
      <w:r>
        <w:t>и другие);</w:t>
      </w:r>
    </w:p>
    <w:p>
      <w:pPr>
        <w:pStyle w:val="6"/>
        <w:spacing w:line="264" w:lineRule="auto"/>
        <w:ind w:right="121"/>
      </w:pPr>
      <w:r>
        <w:t>иметь опыт изображения бытовой жизни разных народов в контексте</w:t>
      </w:r>
      <w:r>
        <w:rPr>
          <w:spacing w:val="1"/>
        </w:rPr>
        <w:t xml:space="preserve"> </w:t>
      </w:r>
      <w:r>
        <w:t>традиций их</w:t>
      </w:r>
      <w:r>
        <w:rPr>
          <w:spacing w:val="-3"/>
        </w:rPr>
        <w:t xml:space="preserve"> </w:t>
      </w:r>
      <w:r>
        <w:t>искусства;</w:t>
      </w:r>
    </w:p>
    <w:p>
      <w:pPr>
        <w:pStyle w:val="6"/>
        <w:spacing w:line="264" w:lineRule="auto"/>
        <w:ind w:right="118"/>
      </w:pPr>
      <w:r>
        <w:t>характеризовать понятие «бытовой жанр» и уметь приводить 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отечественного искусства;</w:t>
      </w:r>
    </w:p>
    <w:p>
      <w:pPr>
        <w:pStyle w:val="6"/>
        <w:spacing w:line="264" w:lineRule="auto"/>
        <w:ind w:right="119"/>
      </w:pPr>
      <w:r>
        <w:t>иметь опыт создания композиции на сюжеты из реальной повседневной</w:t>
      </w:r>
      <w:r>
        <w:rPr>
          <w:spacing w:val="1"/>
        </w:rPr>
        <w:t xml:space="preserve"> </w:t>
      </w:r>
      <w:r>
        <w:t>жизни, обучаясь художественной наблюдательности и образному видению</w:t>
      </w:r>
      <w:r>
        <w:rPr>
          <w:spacing w:val="1"/>
        </w:rPr>
        <w:t xml:space="preserve"> </w:t>
      </w:r>
      <w:r>
        <w:t>окружающей действительности.</w:t>
      </w:r>
    </w:p>
    <w:p>
      <w:pPr>
        <w:pStyle w:val="6"/>
        <w:spacing w:line="321" w:lineRule="exact"/>
        <w:ind w:left="720" w:firstLine="0"/>
      </w:pPr>
      <w:r>
        <w:t>Исторический</w:t>
      </w:r>
      <w:r>
        <w:rPr>
          <w:spacing w:val="-5"/>
        </w:rPr>
        <w:t xml:space="preserve"> </w:t>
      </w:r>
      <w:r>
        <w:t>жанр:</w:t>
      </w:r>
    </w:p>
    <w:p>
      <w:pPr>
        <w:pStyle w:val="6"/>
        <w:spacing w:before="33" w:line="264" w:lineRule="auto"/>
        <w:ind w:right="117"/>
      </w:pPr>
      <w:r>
        <w:t>характеризовать</w:t>
      </w:r>
      <w:r>
        <w:rPr>
          <w:spacing w:val="50"/>
        </w:rPr>
        <w:t xml:space="preserve"> </w:t>
      </w:r>
      <w:r>
        <w:t>исторический</w:t>
      </w:r>
      <w:r>
        <w:rPr>
          <w:spacing w:val="52"/>
        </w:rPr>
        <w:t xml:space="preserve"> </w:t>
      </w:r>
      <w:r>
        <w:t>жанр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искусства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объяснять</w:t>
      </w:r>
      <w:r>
        <w:rPr>
          <w:spacing w:val="-68"/>
        </w:rPr>
        <w:t xml:space="preserve"> </w:t>
      </w:r>
      <w:r>
        <w:t>его значение для жизни общества, уметь объяснить, почему историческая</w:t>
      </w:r>
      <w:r>
        <w:rPr>
          <w:spacing w:val="1"/>
        </w:rPr>
        <w:t xml:space="preserve"> </w:t>
      </w:r>
      <w:r>
        <w:t>картина считалась самым высоким жанром произведений изобразительного</w:t>
      </w:r>
      <w:r>
        <w:rPr>
          <w:spacing w:val="1"/>
        </w:rPr>
        <w:t xml:space="preserve"> </w:t>
      </w:r>
      <w:r>
        <w:t>искусства;</w:t>
      </w:r>
    </w:p>
    <w:p>
      <w:pPr>
        <w:pStyle w:val="6"/>
        <w:spacing w:line="322" w:lineRule="exact"/>
        <w:ind w:left="720" w:firstLine="0"/>
      </w:pPr>
      <w:r>
        <w:t>знать</w:t>
      </w:r>
      <w:r>
        <w:rPr>
          <w:spacing w:val="-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картин,</w:t>
      </w:r>
      <w:r>
        <w:rPr>
          <w:spacing w:val="3"/>
        </w:rPr>
        <w:t xml:space="preserve"> </w:t>
      </w:r>
      <w:r>
        <w:t>как</w:t>
      </w:r>
    </w:p>
    <w:p>
      <w:pPr>
        <w:pStyle w:val="6"/>
        <w:spacing w:before="33" w:line="264" w:lineRule="auto"/>
        <w:ind w:right="113" w:firstLine="0"/>
      </w:pP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Сурикова,</w:t>
      </w:r>
      <w:r>
        <w:rPr>
          <w:spacing w:val="3"/>
        </w:rPr>
        <w:t xml:space="preserve"> </w:t>
      </w:r>
      <w:r>
        <w:t>«Бурлаки на</w:t>
      </w:r>
      <w:r>
        <w:rPr>
          <w:spacing w:val="1"/>
        </w:rPr>
        <w:t xml:space="preserve"> </w:t>
      </w:r>
      <w:r>
        <w:t>Волге» И.</w:t>
      </w:r>
      <w:r>
        <w:rPr>
          <w:spacing w:val="3"/>
        </w:rPr>
        <w:t xml:space="preserve"> </w:t>
      </w:r>
      <w:r>
        <w:t>Репина;</w:t>
      </w:r>
    </w:p>
    <w:p>
      <w:pPr>
        <w:pStyle w:val="6"/>
        <w:spacing w:before="2" w:line="261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 художников ХХ</w:t>
      </w:r>
      <w:r>
        <w:rPr>
          <w:spacing w:val="2"/>
        </w:rPr>
        <w:t xml:space="preserve"> </w:t>
      </w:r>
      <w:r>
        <w:t>в.;</w:t>
      </w:r>
    </w:p>
    <w:p>
      <w:pPr>
        <w:pStyle w:val="6"/>
        <w:tabs>
          <w:tab w:val="left" w:pos="1395"/>
          <w:tab w:val="left" w:pos="1793"/>
          <w:tab w:val="left" w:pos="3121"/>
          <w:tab w:val="left" w:pos="4301"/>
          <w:tab w:val="left" w:pos="5222"/>
          <w:tab w:val="left" w:pos="7198"/>
          <w:tab w:val="left" w:pos="7846"/>
        </w:tabs>
        <w:spacing w:before="4" w:line="264" w:lineRule="auto"/>
        <w:ind w:right="113"/>
        <w:jc w:val="right"/>
      </w:pPr>
      <w:r>
        <w:t>уметь</w:t>
      </w:r>
      <w:r>
        <w:rPr>
          <w:spacing w:val="13"/>
        </w:rPr>
        <w:t xml:space="preserve"> </w:t>
      </w:r>
      <w:r>
        <w:t>объяснять,</w:t>
      </w:r>
      <w:r>
        <w:rPr>
          <w:spacing w:val="18"/>
        </w:rPr>
        <w:t xml:space="preserve"> </w:t>
      </w:r>
      <w:r>
        <w:t>почему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библейские,</w:t>
      </w:r>
      <w:r>
        <w:rPr>
          <w:spacing w:val="14"/>
        </w:rPr>
        <w:t xml:space="preserve"> </w:t>
      </w:r>
      <w:r>
        <w:t>мифологические</w:t>
      </w:r>
      <w:r>
        <w:rPr>
          <w:spacing w:val="-67"/>
        </w:rPr>
        <w:t xml:space="preserve"> </w:t>
      </w:r>
      <w:r>
        <w:t>темы, сюжеты об античных героях принято относить к историческому жанру;</w:t>
      </w:r>
      <w:r>
        <w:rPr>
          <w:spacing w:val="-67"/>
        </w:rPr>
        <w:t xml:space="preserve"> </w:t>
      </w:r>
      <w:r>
        <w:t>узнавать</w:t>
      </w:r>
      <w:r>
        <w:tab/>
      </w:r>
      <w:r>
        <w:t>и</w:t>
      </w:r>
      <w:r>
        <w:tab/>
      </w:r>
      <w:r>
        <w:t>называть</w:t>
      </w:r>
      <w:r>
        <w:tab/>
      </w:r>
      <w:r>
        <w:t>авторов</w:t>
      </w:r>
      <w:r>
        <w:tab/>
      </w:r>
      <w:r>
        <w:t>таких</w:t>
      </w:r>
      <w:r>
        <w:tab/>
      </w:r>
      <w:r>
        <w:t>произведений,</w:t>
      </w:r>
      <w:r>
        <w:tab/>
      </w:r>
      <w:r>
        <w:t>как</w:t>
      </w:r>
      <w:r>
        <w:tab/>
      </w:r>
      <w:r>
        <w:t>«Давид»</w:t>
      </w:r>
    </w:p>
    <w:p>
      <w:pPr>
        <w:pStyle w:val="6"/>
        <w:spacing w:before="3"/>
        <w:ind w:firstLine="0"/>
      </w:pPr>
      <w:r>
        <w:t>Микеланджело,</w:t>
      </w:r>
      <w:r>
        <w:rPr>
          <w:spacing w:val="-4"/>
        </w:rPr>
        <w:t xml:space="preserve"> </w:t>
      </w:r>
      <w:r>
        <w:t>«Весна»</w:t>
      </w:r>
      <w:r>
        <w:rPr>
          <w:spacing w:val="-9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Боттичелли;</w:t>
      </w:r>
    </w:p>
    <w:p>
      <w:pPr>
        <w:pStyle w:val="6"/>
        <w:spacing w:before="29"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тематической картиной: периода эскизов, периода сбора материала и работы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этюдами,</w:t>
      </w:r>
      <w:r>
        <w:rPr>
          <w:spacing w:val="-1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эскизов, этапов работы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основным</w:t>
      </w:r>
      <w:r>
        <w:rPr>
          <w:spacing w:val="3"/>
        </w:rPr>
        <w:t xml:space="preserve"> </w:t>
      </w:r>
      <w:r>
        <w:t>холстом;</w:t>
      </w:r>
    </w:p>
    <w:p>
      <w:pPr>
        <w:pStyle w:val="6"/>
        <w:spacing w:before="3" w:line="264" w:lineRule="auto"/>
        <w:ind w:right="114"/>
      </w:pPr>
      <w:r>
        <w:t>иметь опыт разработки композиции на выбранную историческую тему</w:t>
      </w:r>
      <w:r>
        <w:rPr>
          <w:spacing w:val="1"/>
        </w:rPr>
        <w:t xml:space="preserve"> </w:t>
      </w:r>
      <w:r>
        <w:t>(художественный проект): сбор материала, работа над эскизами, работа над</w:t>
      </w:r>
      <w:r>
        <w:rPr>
          <w:spacing w:val="1"/>
        </w:rPr>
        <w:t xml:space="preserve"> </w:t>
      </w:r>
      <w:r>
        <w:t>композицией.</w:t>
      </w:r>
    </w:p>
    <w:p>
      <w:pPr>
        <w:pStyle w:val="6"/>
        <w:spacing w:line="321" w:lineRule="exact"/>
        <w:ind w:left="720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искусстве:</w:t>
      </w:r>
    </w:p>
    <w:p>
      <w:pPr>
        <w:spacing w:after="0" w:line="321" w:lineRule="exact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6"/>
      </w:pPr>
      <w:r>
        <w:t>знать о значении библейских сюжетов в истории культуры и узнавать</w:t>
      </w:r>
      <w:r>
        <w:rPr>
          <w:spacing w:val="1"/>
        </w:rPr>
        <w:t xml:space="preserve"> </w:t>
      </w:r>
      <w:r>
        <w:t>сюжеты Священной истории 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искусства;</w:t>
      </w:r>
    </w:p>
    <w:p>
      <w:pPr>
        <w:pStyle w:val="6"/>
        <w:spacing w:before="3" w:line="264" w:lineRule="auto"/>
        <w:ind w:right="111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вечных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поколений;</w:t>
      </w:r>
    </w:p>
    <w:p>
      <w:pPr>
        <w:pStyle w:val="6"/>
        <w:spacing w:line="264" w:lineRule="auto"/>
        <w:ind w:right="115"/>
      </w:pPr>
      <w:r>
        <w:t>знать,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«Сикстинская</w:t>
      </w:r>
      <w:r>
        <w:rPr>
          <w:spacing w:val="1"/>
        </w:rPr>
        <w:t xml:space="preserve"> </w:t>
      </w:r>
      <w:r>
        <w:t>мадонна»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 сына» и «Святое семейство» Рембрандта и другие произведения, в</w:t>
      </w:r>
      <w:r>
        <w:rPr>
          <w:spacing w:val="1"/>
        </w:rPr>
        <w:t xml:space="preserve"> </w:t>
      </w:r>
      <w:r>
        <w:t>скульптуре</w:t>
      </w:r>
      <w:r>
        <w:rPr>
          <w:spacing w:val="5"/>
        </w:rPr>
        <w:t xml:space="preserve"> </w:t>
      </w:r>
      <w:r>
        <w:t>«Пьета»</w:t>
      </w:r>
      <w:r>
        <w:rPr>
          <w:spacing w:val="-4"/>
        </w:rPr>
        <w:t xml:space="preserve"> </w:t>
      </w:r>
      <w:r>
        <w:t>Микеланджело и других</w:t>
      </w:r>
      <w:r>
        <w:rPr>
          <w:spacing w:val="-4"/>
        </w:rPr>
        <w:t xml:space="preserve"> </w:t>
      </w:r>
      <w:r>
        <w:t>скульптурах;</w:t>
      </w:r>
    </w:p>
    <w:p>
      <w:pPr>
        <w:pStyle w:val="6"/>
        <w:spacing w:line="264" w:lineRule="auto"/>
        <w:ind w:left="720" w:right="117" w:firstLine="0"/>
      </w:pPr>
      <w:r>
        <w:t>знать о картинах на библейские темы в истории русского искусства;</w:t>
      </w:r>
      <w:r>
        <w:rPr>
          <w:spacing w:val="1"/>
        </w:rPr>
        <w:t xml:space="preserve"> </w:t>
      </w:r>
      <w:r>
        <w:t>уметь</w:t>
      </w:r>
      <w:r>
        <w:rPr>
          <w:spacing w:val="58"/>
        </w:rPr>
        <w:t xml:space="preserve"> </w:t>
      </w:r>
      <w:r>
        <w:t>рассказывать</w:t>
      </w:r>
      <w:r>
        <w:rPr>
          <w:spacing w:val="5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содержании</w:t>
      </w:r>
      <w:r>
        <w:rPr>
          <w:spacing w:val="61"/>
        </w:rPr>
        <w:t xml:space="preserve"> </w:t>
      </w:r>
      <w:r>
        <w:t>знаменитых</w:t>
      </w:r>
      <w:r>
        <w:rPr>
          <w:spacing w:val="56"/>
        </w:rPr>
        <w:t xml:space="preserve"> </w:t>
      </w:r>
      <w:r>
        <w:t>русских</w:t>
      </w:r>
      <w:r>
        <w:rPr>
          <w:spacing w:val="56"/>
        </w:rPr>
        <w:t xml:space="preserve"> </w:t>
      </w:r>
      <w:r>
        <w:t>картин</w:t>
      </w:r>
      <w:r>
        <w:rPr>
          <w:spacing w:val="60"/>
        </w:rPr>
        <w:t xml:space="preserve"> </w:t>
      </w:r>
      <w:r>
        <w:t>на</w:t>
      </w:r>
    </w:p>
    <w:p>
      <w:pPr>
        <w:pStyle w:val="6"/>
        <w:spacing w:before="1" w:line="264" w:lineRule="auto"/>
        <w:ind w:right="116" w:firstLine="0"/>
      </w:pPr>
      <w:r>
        <w:t>библейские темы, таких как «Явление Христа народу» А. Иванова, «Христос</w:t>
      </w:r>
      <w:r>
        <w:rPr>
          <w:spacing w:val="1"/>
        </w:rPr>
        <w:t xml:space="preserve"> </w:t>
      </w:r>
      <w:r>
        <w:t>в пустыне» И. Крамского, «Тайная вечеря» Н. Ге, «Христос и грешница» В.</w:t>
      </w:r>
      <w:r>
        <w:rPr>
          <w:spacing w:val="1"/>
        </w:rPr>
        <w:t xml:space="preserve"> </w:t>
      </w:r>
      <w:r>
        <w:t>Поленова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картин;</w:t>
      </w:r>
    </w:p>
    <w:p>
      <w:pPr>
        <w:pStyle w:val="6"/>
        <w:spacing w:line="264" w:lineRule="auto"/>
        <w:ind w:right="119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смысловом</w:t>
      </w:r>
      <w:r>
        <w:rPr>
          <w:spacing w:val="29"/>
        </w:rPr>
        <w:t xml:space="preserve"> </w:t>
      </w:r>
      <w:r>
        <w:t>различии</w:t>
      </w:r>
      <w:r>
        <w:rPr>
          <w:spacing w:val="26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иконой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2"/>
        </w:rPr>
        <w:t xml:space="preserve"> </w:t>
      </w:r>
      <w:r>
        <w:t>темы;</w:t>
      </w:r>
    </w:p>
    <w:p>
      <w:pPr>
        <w:pStyle w:val="6"/>
        <w:spacing w:before="1" w:line="261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знания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русской</w:t>
      </w:r>
      <w:r>
        <w:rPr>
          <w:spacing w:val="63"/>
        </w:rPr>
        <w:t xml:space="preserve"> </w:t>
      </w:r>
      <w:r>
        <w:t>иконописи,</w:t>
      </w:r>
      <w:r>
        <w:rPr>
          <w:spacing w:val="65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великих</w:t>
      </w:r>
      <w:r>
        <w:rPr>
          <w:spacing w:val="59"/>
        </w:rPr>
        <w:t xml:space="preserve"> </w:t>
      </w:r>
      <w:r>
        <w:t>русских</w:t>
      </w:r>
      <w:r>
        <w:rPr>
          <w:spacing w:val="59"/>
        </w:rPr>
        <w:t xml:space="preserve"> </w:t>
      </w:r>
      <w:r>
        <w:t>иконописцах:</w:t>
      </w:r>
      <w:r>
        <w:rPr>
          <w:spacing w:val="-67"/>
        </w:rPr>
        <w:t xml:space="preserve"> </w:t>
      </w:r>
      <w:r>
        <w:t>Андрее</w:t>
      </w:r>
      <w:r>
        <w:rPr>
          <w:spacing w:val="1"/>
        </w:rPr>
        <w:t xml:space="preserve"> </w:t>
      </w:r>
      <w:r>
        <w:t>Рублёве,</w:t>
      </w:r>
      <w:r>
        <w:rPr>
          <w:spacing w:val="3"/>
        </w:rPr>
        <w:t xml:space="preserve"> </w:t>
      </w:r>
      <w:r>
        <w:t>Феофане</w:t>
      </w:r>
      <w:r>
        <w:rPr>
          <w:spacing w:val="1"/>
        </w:rPr>
        <w:t xml:space="preserve"> </w:t>
      </w:r>
      <w:r>
        <w:t>Греке,</w:t>
      </w:r>
      <w:r>
        <w:rPr>
          <w:spacing w:val="4"/>
        </w:rPr>
        <w:t xml:space="preserve"> </w:t>
      </w:r>
      <w:r>
        <w:t>Дионисии;</w:t>
      </w:r>
    </w:p>
    <w:p>
      <w:pPr>
        <w:pStyle w:val="6"/>
        <w:spacing w:before="4" w:line="264" w:lineRule="auto"/>
        <w:jc w:val="left"/>
      </w:pPr>
      <w:r>
        <w:t>воспринимать</w:t>
      </w:r>
      <w:r>
        <w:rPr>
          <w:spacing w:val="4"/>
        </w:rPr>
        <w:t xml:space="preserve"> </w:t>
      </w:r>
      <w:r>
        <w:t>искусство</w:t>
      </w:r>
      <w:r>
        <w:rPr>
          <w:spacing w:val="69"/>
        </w:rPr>
        <w:t xml:space="preserve"> </w:t>
      </w:r>
      <w:r>
        <w:t>древнерусской  иконописи  как</w:t>
      </w:r>
      <w:r>
        <w:rPr>
          <w:spacing w:val="4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культуры;</w:t>
      </w:r>
    </w:p>
    <w:p>
      <w:pPr>
        <w:pStyle w:val="6"/>
        <w:spacing w:before="2" w:line="264" w:lineRule="auto"/>
        <w:jc w:val="left"/>
      </w:pPr>
      <w:r>
        <w:t>объяснять</w:t>
      </w:r>
      <w:r>
        <w:rPr>
          <w:spacing w:val="14"/>
        </w:rPr>
        <w:t xml:space="preserve"> </w:t>
      </w:r>
      <w:r>
        <w:t>творческий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деятельный</w:t>
      </w:r>
      <w:r>
        <w:rPr>
          <w:spacing w:val="16"/>
        </w:rPr>
        <w:t xml:space="preserve"> </w:t>
      </w:r>
      <w:r>
        <w:t>характер</w:t>
      </w:r>
      <w:r>
        <w:rPr>
          <w:spacing w:val="16"/>
        </w:rPr>
        <w:t xml:space="preserve"> </w:t>
      </w:r>
      <w:r>
        <w:t>восприятия</w:t>
      </w:r>
      <w:r>
        <w:rPr>
          <w:spacing w:val="1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художественной культуры зрителя;</w:t>
      </w:r>
    </w:p>
    <w:p>
      <w:pPr>
        <w:pStyle w:val="6"/>
        <w:spacing w:line="264" w:lineRule="auto"/>
        <w:ind w:right="115"/>
        <w:jc w:val="left"/>
      </w:pPr>
      <w:r>
        <w:t>рассуждать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месте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>
      <w:pPr>
        <w:pStyle w:val="6"/>
        <w:spacing w:before="5"/>
        <w:ind w:left="0" w:firstLine="0"/>
        <w:jc w:val="left"/>
        <w:rPr>
          <w:sz w:val="25"/>
        </w:rPr>
      </w:pPr>
    </w:p>
    <w:p>
      <w:pPr>
        <w:pStyle w:val="6"/>
        <w:spacing w:line="264" w:lineRule="auto"/>
        <w:ind w:left="239" w:right="108" w:firstLine="0"/>
      </w:pPr>
      <w:r>
        <w:t xml:space="preserve">К концу обучения в </w:t>
      </w:r>
      <w:r>
        <w:rPr>
          <w:b/>
        </w:rPr>
        <w:t xml:space="preserve">7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>
      <w:pPr>
        <w:pStyle w:val="2"/>
        <w:spacing w:before="9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дизайн»</w:t>
      </w:r>
    </w:p>
    <w:p>
      <w:pPr>
        <w:pStyle w:val="6"/>
        <w:spacing w:before="28" w:line="264" w:lineRule="auto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</w:t>
      </w:r>
      <w:r>
        <w:rPr>
          <w:spacing w:val="1"/>
        </w:rPr>
        <w:t xml:space="preserve"> </w:t>
      </w:r>
      <w:r>
        <w:t>жизни людей;</w:t>
      </w:r>
    </w:p>
    <w:p>
      <w:pPr>
        <w:pStyle w:val="6"/>
        <w:spacing w:line="264" w:lineRule="auto"/>
        <w:ind w:right="106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 среды жизнедеятельности человека;</w:t>
      </w:r>
    </w:p>
    <w:p>
      <w:pPr>
        <w:pStyle w:val="6"/>
        <w:spacing w:line="264" w:lineRule="auto"/>
        <w:ind w:right="116"/>
      </w:pPr>
      <w:r>
        <w:t>рассуждать о влиянии предметно-пространственной среды на чувства,</w:t>
      </w:r>
      <w:r>
        <w:rPr>
          <w:spacing w:val="1"/>
        </w:rPr>
        <w:t xml:space="preserve"> </w:t>
      </w:r>
      <w:r>
        <w:t>установки 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человека;</w:t>
      </w:r>
    </w:p>
    <w:p>
      <w:pPr>
        <w:pStyle w:val="6"/>
        <w:spacing w:line="264" w:lineRule="auto"/>
        <w:ind w:right="113"/>
      </w:pPr>
      <w:r>
        <w:t>рассуждать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представления</w:t>
      </w:r>
      <w:r>
        <w:rPr>
          <w:spacing w:val="1"/>
        </w:rPr>
        <w:t xml:space="preserve"> </w:t>
      </w:r>
      <w:r>
        <w:t>о самом</w:t>
      </w:r>
      <w:r>
        <w:rPr>
          <w:spacing w:val="1"/>
        </w:rPr>
        <w:t xml:space="preserve"> </w:t>
      </w:r>
      <w:r>
        <w:t>себе;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jc w:val="left"/>
      </w:pPr>
      <w:r>
        <w:t>объяснять ценность 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 быта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эпох.</w:t>
      </w:r>
    </w:p>
    <w:p>
      <w:pPr>
        <w:pStyle w:val="6"/>
        <w:spacing w:before="3"/>
        <w:ind w:left="720" w:firstLine="0"/>
        <w:jc w:val="left"/>
      </w:pPr>
      <w:r>
        <w:t>Графический</w:t>
      </w:r>
      <w:r>
        <w:rPr>
          <w:spacing w:val="-5"/>
        </w:rPr>
        <w:t xml:space="preserve"> </w:t>
      </w:r>
      <w:r>
        <w:t>дизайн:</w:t>
      </w:r>
    </w:p>
    <w:p>
      <w:pPr>
        <w:pStyle w:val="6"/>
        <w:spacing w:before="33" w:line="261" w:lineRule="auto"/>
        <w:jc w:val="left"/>
      </w:pPr>
      <w:r>
        <w:t>объяснять</w:t>
      </w:r>
      <w:r>
        <w:rPr>
          <w:spacing w:val="37"/>
        </w:rPr>
        <w:t xml:space="preserve"> </w:t>
      </w:r>
      <w:r>
        <w:t>понятие</w:t>
      </w:r>
      <w:r>
        <w:rPr>
          <w:spacing w:val="40"/>
        </w:rPr>
        <w:t xml:space="preserve"> </w:t>
      </w:r>
      <w:r>
        <w:t>формальной</w:t>
      </w:r>
      <w:r>
        <w:rPr>
          <w:spacing w:val="39"/>
        </w:rPr>
        <w:t xml:space="preserve"> </w:t>
      </w:r>
      <w:r>
        <w:t>композиции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искусств;</w:t>
      </w:r>
    </w:p>
    <w:p>
      <w:pPr>
        <w:pStyle w:val="6"/>
        <w:spacing w:before="4"/>
        <w:ind w:left="720" w:firstLine="0"/>
        <w:jc w:val="left"/>
      </w:pPr>
      <w:r>
        <w:t>объяснять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композиции;</w:t>
      </w:r>
    </w:p>
    <w:p>
      <w:pPr>
        <w:pStyle w:val="6"/>
        <w:tabs>
          <w:tab w:val="left" w:pos="1741"/>
          <w:tab w:val="left" w:pos="3544"/>
          <w:tab w:val="left" w:pos="4028"/>
          <w:tab w:val="left" w:pos="5572"/>
          <w:tab w:val="left" w:pos="7049"/>
          <w:tab w:val="left" w:pos="7994"/>
        </w:tabs>
        <w:spacing w:before="33" w:line="264" w:lineRule="auto"/>
        <w:ind w:right="119"/>
        <w:jc w:val="left"/>
      </w:pPr>
      <w:r>
        <w:t>уметь</w:t>
      </w:r>
      <w:r>
        <w:tab/>
      </w:r>
      <w:r>
        <w:t>перечислять</w:t>
      </w:r>
      <w:r>
        <w:tab/>
      </w:r>
      <w:r>
        <w:t>и</w:t>
      </w:r>
      <w:r>
        <w:tab/>
      </w:r>
      <w:r>
        <w:t>объяснять</w:t>
      </w:r>
      <w:r>
        <w:tab/>
      </w:r>
      <w:r>
        <w:t>основные</w:t>
      </w:r>
      <w:r>
        <w:tab/>
      </w:r>
      <w:r>
        <w:t>типы</w:t>
      </w:r>
      <w:r>
        <w:tab/>
      </w:r>
      <w:r>
        <w:rPr>
          <w:spacing w:val="-1"/>
        </w:rPr>
        <w:t>формальной</w:t>
      </w:r>
      <w:r>
        <w:rPr>
          <w:spacing w:val="-67"/>
        </w:rPr>
        <w:t xml:space="preserve"> </w:t>
      </w:r>
      <w:r>
        <w:t>композиции;</w:t>
      </w:r>
    </w:p>
    <w:p>
      <w:pPr>
        <w:pStyle w:val="6"/>
        <w:tabs>
          <w:tab w:val="left" w:pos="2273"/>
          <w:tab w:val="left" w:pos="3808"/>
          <w:tab w:val="left" w:pos="5573"/>
          <w:tab w:val="left" w:pos="7295"/>
          <w:tab w:val="left" w:pos="7842"/>
          <w:tab w:val="left" w:pos="9333"/>
        </w:tabs>
        <w:spacing w:before="3" w:line="261" w:lineRule="auto"/>
        <w:ind w:right="116"/>
        <w:jc w:val="left"/>
      </w:pPr>
      <w:r>
        <w:t>составлять</w:t>
      </w:r>
      <w:r>
        <w:tab/>
      </w:r>
      <w:r>
        <w:t>различные</w:t>
      </w:r>
      <w:r>
        <w:tab/>
      </w:r>
      <w:r>
        <w:t>формальные</w:t>
      </w:r>
      <w:r>
        <w:tab/>
      </w:r>
      <w:r>
        <w:t>композиции</w:t>
      </w:r>
      <w:r>
        <w:tab/>
      </w:r>
      <w:r>
        <w:t>на</w:t>
      </w:r>
      <w:r>
        <w:tab/>
      </w:r>
      <w:r>
        <w:t>плоскости</w:t>
      </w:r>
      <w:r>
        <w:tab/>
      </w:r>
      <w:r>
        <w:t>в</w:t>
      </w:r>
      <w:r>
        <w:rPr>
          <w:spacing w:val="-67"/>
        </w:rPr>
        <w:t xml:space="preserve"> </w:t>
      </w:r>
      <w:r>
        <w:t>зависимости от поставленных</w:t>
      </w:r>
      <w:r>
        <w:rPr>
          <w:spacing w:val="-3"/>
        </w:rPr>
        <w:t xml:space="preserve"> </w:t>
      </w:r>
      <w:r>
        <w:t>задач;</w:t>
      </w:r>
    </w:p>
    <w:p>
      <w:pPr>
        <w:pStyle w:val="6"/>
        <w:tabs>
          <w:tab w:val="left" w:pos="2288"/>
          <w:tab w:val="left" w:pos="3193"/>
          <w:tab w:val="left" w:pos="5034"/>
          <w:tab w:val="left" w:pos="6890"/>
          <w:tab w:val="left" w:pos="8809"/>
        </w:tabs>
        <w:spacing w:before="3" w:line="264" w:lineRule="auto"/>
        <w:ind w:right="116"/>
        <w:jc w:val="left"/>
      </w:pPr>
      <w:r>
        <w:t>выделять</w:t>
      </w:r>
      <w:r>
        <w:tab/>
      </w:r>
      <w:r>
        <w:t>при</w:t>
      </w:r>
      <w:r>
        <w:tab/>
      </w:r>
      <w:r>
        <w:t>творческом</w:t>
      </w:r>
      <w:r>
        <w:tab/>
      </w:r>
      <w:r>
        <w:t>построении</w:t>
      </w:r>
      <w:r>
        <w:tab/>
      </w:r>
      <w:r>
        <w:t>композиции</w:t>
      </w:r>
      <w:r>
        <w:tab/>
      </w:r>
      <w:r>
        <w:rPr>
          <w:spacing w:val="-1"/>
        </w:rPr>
        <w:t>листа</w:t>
      </w:r>
      <w:r>
        <w:rPr>
          <w:spacing w:val="-67"/>
        </w:rPr>
        <w:t xml:space="preserve"> </w:t>
      </w:r>
      <w:r>
        <w:t>композиционную</w:t>
      </w:r>
      <w:r>
        <w:rPr>
          <w:spacing w:val="-1"/>
        </w:rPr>
        <w:t xml:space="preserve"> </w:t>
      </w:r>
      <w:r>
        <w:t>доминанту;</w:t>
      </w:r>
    </w:p>
    <w:p>
      <w:pPr>
        <w:pStyle w:val="6"/>
        <w:spacing w:before="3" w:line="261" w:lineRule="auto"/>
        <w:jc w:val="left"/>
      </w:pPr>
      <w:r>
        <w:t>составлять</w:t>
      </w:r>
      <w:r>
        <w:rPr>
          <w:spacing w:val="52"/>
        </w:rPr>
        <w:t xml:space="preserve"> </w:t>
      </w:r>
      <w:r>
        <w:t>формальные</w:t>
      </w:r>
      <w:r>
        <w:rPr>
          <w:spacing w:val="54"/>
        </w:rPr>
        <w:t xml:space="preserve"> </w:t>
      </w:r>
      <w:r>
        <w:t>композиции</w:t>
      </w:r>
      <w:r>
        <w:rPr>
          <w:spacing w:val="53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выражение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них</w:t>
      </w:r>
      <w:r>
        <w:rPr>
          <w:spacing w:val="49"/>
        </w:rPr>
        <w:t xml:space="preserve"> </w:t>
      </w:r>
      <w:r>
        <w:t>движения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статики;</w:t>
      </w:r>
    </w:p>
    <w:p>
      <w:pPr>
        <w:pStyle w:val="6"/>
        <w:spacing w:before="4" w:line="264" w:lineRule="auto"/>
        <w:ind w:left="720" w:firstLine="0"/>
        <w:jc w:val="left"/>
      </w:pPr>
      <w:r>
        <w:t>осваивать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листа;</w:t>
      </w:r>
      <w:r>
        <w:rPr>
          <w:spacing w:val="-6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конструктивных искусствах;</w:t>
      </w:r>
    </w:p>
    <w:p>
      <w:pPr>
        <w:pStyle w:val="6"/>
        <w:spacing w:before="2" w:line="264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искусствах;</w:t>
      </w:r>
    </w:p>
    <w:p>
      <w:pPr>
        <w:pStyle w:val="6"/>
        <w:spacing w:line="320" w:lineRule="exact"/>
        <w:ind w:left="720" w:firstLine="0"/>
      </w:pPr>
      <w:r>
        <w:t>объяснять</w:t>
      </w:r>
      <w:r>
        <w:rPr>
          <w:spacing w:val="-6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«цветовой</w:t>
      </w:r>
      <w:r>
        <w:rPr>
          <w:spacing w:val="-4"/>
        </w:rPr>
        <w:t xml:space="preserve"> </w:t>
      </w:r>
      <w:r>
        <w:t>образ»;</w:t>
      </w:r>
    </w:p>
    <w:p>
      <w:pPr>
        <w:pStyle w:val="6"/>
        <w:spacing w:before="33" w:line="264" w:lineRule="auto"/>
        <w:ind w:right="122"/>
      </w:pPr>
      <w:r>
        <w:t>применять цвет в графических композициях как акцент или доминанту,</w:t>
      </w:r>
      <w:r>
        <w:rPr>
          <w:spacing w:val="1"/>
        </w:rPr>
        <w:t xml:space="preserve"> </w:t>
      </w:r>
      <w:r>
        <w:t>объединённые</w:t>
      </w:r>
      <w:r>
        <w:rPr>
          <w:spacing w:val="1"/>
        </w:rPr>
        <w:t xml:space="preserve"> </w:t>
      </w:r>
      <w:r>
        <w:t>одним</w:t>
      </w:r>
      <w:r>
        <w:rPr>
          <w:spacing w:val="2"/>
        </w:rPr>
        <w:t xml:space="preserve"> </w:t>
      </w:r>
      <w:r>
        <w:t>стилем;</w:t>
      </w:r>
    </w:p>
    <w:p>
      <w:pPr>
        <w:pStyle w:val="6"/>
        <w:spacing w:before="2" w:line="264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композиции;</w:t>
      </w:r>
    </w:p>
    <w:p>
      <w:pPr>
        <w:pStyle w:val="6"/>
        <w:spacing w:line="264" w:lineRule="auto"/>
        <w:ind w:right="111"/>
      </w:pPr>
      <w:r>
        <w:t>соотносить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стилизации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«архитектуру»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>
      <w:pPr>
        <w:pStyle w:val="6"/>
        <w:spacing w:line="264" w:lineRule="auto"/>
        <w:ind w:right="120"/>
      </w:pPr>
      <w:r>
        <w:t>применять печатное слово, типографскую строку в качестве элементов</w:t>
      </w:r>
      <w:r>
        <w:rPr>
          <w:spacing w:val="1"/>
        </w:rPr>
        <w:t xml:space="preserve"> </w:t>
      </w:r>
      <w:r>
        <w:t>графической композиции;</w:t>
      </w:r>
    </w:p>
    <w:p>
      <w:pPr>
        <w:pStyle w:val="6"/>
        <w:spacing w:before="1" w:line="264" w:lineRule="auto"/>
        <w:ind w:right="106"/>
      </w:pPr>
      <w:r>
        <w:t>объяснять функции логотипа как представительского знака, 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разработки логотипа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тему;</w:t>
      </w:r>
    </w:p>
    <w:p>
      <w:pPr>
        <w:pStyle w:val="6"/>
        <w:spacing w:line="264" w:lineRule="auto"/>
        <w:ind w:right="120"/>
      </w:pPr>
      <w:r>
        <w:t>иметь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>
      <w:pPr>
        <w:pStyle w:val="6"/>
        <w:spacing w:before="2" w:line="264" w:lineRule="auto"/>
        <w:ind w:right="10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книжного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журнального</w:t>
      </w:r>
      <w:r>
        <w:rPr>
          <w:spacing w:val="-2"/>
        </w:rPr>
        <w:t xml:space="preserve"> </w:t>
      </w:r>
      <w:r>
        <w:t>разворотов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композиций.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720" w:right="108" w:firstLine="0"/>
      </w:pPr>
      <w:r>
        <w:t>Социальное значение дизайна и архитектуры как среды жизни человека:</w:t>
      </w:r>
      <w:r>
        <w:rPr>
          <w:spacing w:val="-67"/>
        </w:rPr>
        <w:t xml:space="preserve"> </w:t>
      </w:r>
      <w:r>
        <w:t>иметь</w:t>
      </w:r>
      <w:r>
        <w:rPr>
          <w:spacing w:val="41"/>
        </w:rPr>
        <w:t xml:space="preserve"> </w:t>
      </w:r>
      <w:r>
        <w:t>опыт</w:t>
      </w:r>
      <w:r>
        <w:rPr>
          <w:spacing w:val="42"/>
        </w:rPr>
        <w:t xml:space="preserve"> </w:t>
      </w:r>
      <w:r>
        <w:t>построения</w:t>
      </w:r>
      <w:r>
        <w:rPr>
          <w:spacing w:val="44"/>
        </w:rPr>
        <w:t xml:space="preserve"> </w:t>
      </w:r>
      <w:r>
        <w:t>объёмно-пространственной</w:t>
      </w:r>
      <w:r>
        <w:rPr>
          <w:spacing w:val="43"/>
        </w:rPr>
        <w:t xml:space="preserve"> </w:t>
      </w:r>
      <w:r>
        <w:t>композиции</w:t>
      </w:r>
      <w:r>
        <w:rPr>
          <w:spacing w:val="43"/>
        </w:rPr>
        <w:t xml:space="preserve"> </w:t>
      </w:r>
      <w:r>
        <w:t>как</w:t>
      </w:r>
    </w:p>
    <w:p>
      <w:pPr>
        <w:pStyle w:val="6"/>
        <w:spacing w:before="3"/>
        <w:ind w:firstLine="0"/>
      </w:pPr>
      <w:r>
        <w:t>макета</w:t>
      </w:r>
      <w:r>
        <w:rPr>
          <w:spacing w:val="-5"/>
        </w:rPr>
        <w:t xml:space="preserve"> </w:t>
      </w:r>
      <w:r>
        <w:t>архитектурного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жизни;</w:t>
      </w:r>
    </w:p>
    <w:p>
      <w:pPr>
        <w:pStyle w:val="6"/>
        <w:spacing w:before="33" w:line="261" w:lineRule="auto"/>
        <w:ind w:right="109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пространственно-объёмной</w:t>
      </w:r>
      <w:r>
        <w:rPr>
          <w:spacing w:val="1"/>
        </w:rPr>
        <w:t xml:space="preserve"> </w:t>
      </w:r>
      <w:r>
        <w:t>композиции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чертежу;</w:t>
      </w:r>
    </w:p>
    <w:p>
      <w:pPr>
        <w:pStyle w:val="6"/>
        <w:spacing w:before="4" w:line="264" w:lineRule="auto"/>
        <w:ind w:right="115"/>
      </w:pPr>
      <w:r>
        <w:t>выявлять структуру различных типов зданий и характеризовать влияние</w:t>
      </w:r>
      <w:r>
        <w:rPr>
          <w:spacing w:val="1"/>
        </w:rPr>
        <w:t xml:space="preserve"> </w:t>
      </w:r>
      <w:r>
        <w:t>объёмов и их сочетаний на образный характер постройки и её влияние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людей;</w:t>
      </w:r>
    </w:p>
    <w:p>
      <w:pPr>
        <w:pStyle w:val="6"/>
        <w:spacing w:before="4" w:line="261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 изменении облика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>
      <w:pPr>
        <w:pStyle w:val="6"/>
        <w:spacing w:before="3" w:line="264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7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людей;</w:t>
      </w:r>
    </w:p>
    <w:p>
      <w:pPr>
        <w:pStyle w:val="6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городской</w:t>
      </w:r>
      <w:r>
        <w:rPr>
          <w:spacing w:val="1"/>
        </w:rPr>
        <w:t xml:space="preserve"> </w:t>
      </w:r>
      <w:r>
        <w:t>среды;</w:t>
      </w:r>
    </w:p>
    <w:p>
      <w:pPr>
        <w:pStyle w:val="6"/>
        <w:spacing w:before="3" w:line="264" w:lineRule="auto"/>
        <w:ind w:right="110"/>
      </w:pPr>
      <w:r>
        <w:t>характеризовать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новейшего времени, современный уровень развития технологий 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 противоречиях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городской среды</w:t>
      </w:r>
      <w:r>
        <w:rPr>
          <w:spacing w:val="-1"/>
        </w:rPr>
        <w:t xml:space="preserve"> </w:t>
      </w:r>
      <w:r>
        <w:t>и поисках</w:t>
      </w:r>
      <w:r>
        <w:rPr>
          <w:spacing w:val="-1"/>
        </w:rPr>
        <w:t xml:space="preserve"> </w:t>
      </w:r>
      <w:r>
        <w:t>путей их</w:t>
      </w:r>
      <w:r>
        <w:rPr>
          <w:spacing w:val="-5"/>
        </w:rPr>
        <w:t xml:space="preserve"> </w:t>
      </w:r>
      <w:r>
        <w:t>преодоления;</w:t>
      </w:r>
    </w:p>
    <w:p>
      <w:pPr>
        <w:pStyle w:val="6"/>
        <w:spacing w:line="264" w:lineRule="auto"/>
        <w:ind w:right="115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 жизни, сохранения архитектурного наследия как важнейшего</w:t>
      </w:r>
      <w:r>
        <w:rPr>
          <w:spacing w:val="1"/>
        </w:rPr>
        <w:t xml:space="preserve"> </w:t>
      </w:r>
      <w:r>
        <w:t>фактора исторической</w:t>
      </w:r>
      <w:r>
        <w:rPr>
          <w:spacing w:val="-1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идентичности;</w:t>
      </w:r>
    </w:p>
    <w:p>
      <w:pPr>
        <w:pStyle w:val="6"/>
        <w:spacing w:line="264" w:lineRule="auto"/>
        <w:ind w:right="118"/>
      </w:pPr>
      <w:r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5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>
      <w:pPr>
        <w:pStyle w:val="6"/>
        <w:spacing w:before="1" w:line="264" w:lineRule="auto"/>
        <w:ind w:right="109"/>
      </w:pPr>
      <w:r>
        <w:t>знать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>
      <w:pPr>
        <w:pStyle w:val="6"/>
        <w:spacing w:line="264" w:lineRule="auto"/>
        <w:ind w:right="118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 природы и архитектуры, иметь представление о традициях</w:t>
      </w:r>
      <w:r>
        <w:rPr>
          <w:spacing w:val="1"/>
        </w:rPr>
        <w:t xml:space="preserve"> </w:t>
      </w:r>
      <w:r>
        <w:t>ландшафтно-парковой</w:t>
      </w:r>
      <w:r>
        <w:rPr>
          <w:spacing w:val="-2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школах</w:t>
      </w:r>
      <w:r>
        <w:rPr>
          <w:spacing w:val="-5"/>
        </w:rPr>
        <w:t xml:space="preserve"> </w:t>
      </w:r>
      <w:r>
        <w:t>ландшафтного</w:t>
      </w:r>
      <w:r>
        <w:rPr>
          <w:spacing w:val="-1"/>
        </w:rPr>
        <w:t xml:space="preserve"> </w:t>
      </w:r>
      <w:r>
        <w:t>дизайна;</w:t>
      </w:r>
    </w:p>
    <w:p>
      <w:pPr>
        <w:pStyle w:val="6"/>
        <w:spacing w:line="264" w:lineRule="auto"/>
        <w:ind w:right="107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1"/>
        </w:rPr>
        <w:t xml:space="preserve"> </w:t>
      </w:r>
      <w:r>
        <w:t>городского пространства;</w:t>
      </w:r>
    </w:p>
    <w:p>
      <w:pPr>
        <w:pStyle w:val="6"/>
        <w:spacing w:line="264" w:lineRule="auto"/>
        <w:ind w:right="11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предметах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быта;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6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 человеком формы объектов</w:t>
      </w:r>
      <w:r>
        <w:rPr>
          <w:spacing w:val="2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дизайна;</w:t>
      </w:r>
    </w:p>
    <w:p>
      <w:pPr>
        <w:pStyle w:val="6"/>
        <w:spacing w:before="4" w:line="261" w:lineRule="auto"/>
        <w:ind w:right="112"/>
      </w:pPr>
      <w:r>
        <w:t>иметь опыт творческого проектирования интерьерного пространства для</w:t>
      </w:r>
      <w:r>
        <w:rPr>
          <w:spacing w:val="-67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жизнедеятельности человека;</w:t>
      </w:r>
    </w:p>
    <w:p>
      <w:pPr>
        <w:pStyle w:val="6"/>
        <w:spacing w:before="4" w:line="264" w:lineRule="auto"/>
        <w:ind w:right="115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 позиции и конкретные намерения действий, объяснять, что такое</w:t>
      </w:r>
      <w:r>
        <w:rPr>
          <w:spacing w:val="-67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 одежде;</w:t>
      </w:r>
    </w:p>
    <w:p>
      <w:pPr>
        <w:pStyle w:val="6"/>
        <w:spacing w:before="3" w:line="261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моды в одежде;</w:t>
      </w:r>
    </w:p>
    <w:p>
      <w:pPr>
        <w:pStyle w:val="6"/>
        <w:spacing w:before="4" w:line="264" w:lineRule="auto"/>
        <w:ind w:right="117"/>
      </w:pPr>
      <w:r>
        <w:t>объяснять, как в одежде проявляются социальный статус человека, 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деятельности;</w:t>
      </w:r>
    </w:p>
    <w:p>
      <w:pPr>
        <w:pStyle w:val="6"/>
        <w:spacing w:line="264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проектировании 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костюме;</w:t>
      </w:r>
    </w:p>
    <w:p>
      <w:pPr>
        <w:pStyle w:val="6"/>
        <w:spacing w:before="1" w:line="264" w:lineRule="auto"/>
        <w:ind w:right="116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функциями одежды</w:t>
      </w:r>
      <w:r>
        <w:rPr>
          <w:spacing w:val="1"/>
        </w:rPr>
        <w:t xml:space="preserve"> </w:t>
      </w:r>
      <w:r>
        <w:t>прошлых</w:t>
      </w:r>
      <w:r>
        <w:rPr>
          <w:spacing w:val="-4"/>
        </w:rPr>
        <w:t xml:space="preserve"> </w:t>
      </w:r>
      <w:r>
        <w:t>эпох;</w:t>
      </w:r>
    </w:p>
    <w:p>
      <w:pPr>
        <w:pStyle w:val="6"/>
        <w:spacing w:line="321" w:lineRule="exact"/>
        <w:ind w:left="720" w:firstLine="0"/>
      </w:pPr>
      <w:r>
        <w:t>иметь</w:t>
      </w:r>
      <w:r>
        <w:rPr>
          <w:spacing w:val="35"/>
        </w:rPr>
        <w:t xml:space="preserve"> </w:t>
      </w:r>
      <w:r>
        <w:t>опыт</w:t>
      </w:r>
      <w:r>
        <w:rPr>
          <w:spacing w:val="105"/>
        </w:rPr>
        <w:t xml:space="preserve"> </w:t>
      </w:r>
      <w:r>
        <w:t>выполнения</w:t>
      </w:r>
      <w:r>
        <w:rPr>
          <w:spacing w:val="107"/>
        </w:rPr>
        <w:t xml:space="preserve"> </w:t>
      </w:r>
      <w:r>
        <w:t>практических</w:t>
      </w:r>
      <w:r>
        <w:rPr>
          <w:spacing w:val="102"/>
        </w:rPr>
        <w:t xml:space="preserve"> </w:t>
      </w:r>
      <w:r>
        <w:t>творческих</w:t>
      </w:r>
      <w:r>
        <w:rPr>
          <w:spacing w:val="102"/>
        </w:rPr>
        <w:t xml:space="preserve"> </w:t>
      </w:r>
      <w:r>
        <w:t>эскизов</w:t>
      </w:r>
      <w:r>
        <w:rPr>
          <w:spacing w:val="105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теме</w:t>
      </w:r>
    </w:p>
    <w:p>
      <w:pPr>
        <w:pStyle w:val="6"/>
        <w:tabs>
          <w:tab w:val="left" w:pos="1078"/>
          <w:tab w:val="left" w:pos="3087"/>
          <w:tab w:val="left" w:pos="3633"/>
          <w:tab w:val="left" w:pos="5831"/>
          <w:tab w:val="left" w:pos="6473"/>
          <w:tab w:val="left" w:pos="7638"/>
          <w:tab w:val="left" w:pos="8051"/>
        </w:tabs>
        <w:spacing w:before="33" w:line="264" w:lineRule="auto"/>
        <w:ind w:right="112" w:firstLine="0"/>
        <w:jc w:val="right"/>
      </w:pPr>
      <w:r>
        <w:t>«Дизайн</w:t>
      </w:r>
      <w:r>
        <w:rPr>
          <w:spacing w:val="42"/>
        </w:rPr>
        <w:t xml:space="preserve"> </w:t>
      </w:r>
      <w:r>
        <w:t>современной</w:t>
      </w:r>
      <w:r>
        <w:rPr>
          <w:spacing w:val="42"/>
        </w:rPr>
        <w:t xml:space="preserve"> </w:t>
      </w:r>
      <w:r>
        <w:t>одежды»,</w:t>
      </w:r>
      <w:r>
        <w:rPr>
          <w:spacing w:val="44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эскизов</w:t>
      </w:r>
      <w:r>
        <w:rPr>
          <w:spacing w:val="42"/>
        </w:rPr>
        <w:t xml:space="preserve"> </w:t>
      </w:r>
      <w:r>
        <w:t>молодёжной</w:t>
      </w:r>
      <w:r>
        <w:rPr>
          <w:spacing w:val="42"/>
        </w:rPr>
        <w:t xml:space="preserve"> </w:t>
      </w:r>
      <w:r>
        <w:t>одежды</w:t>
      </w:r>
      <w:r>
        <w:rPr>
          <w:spacing w:val="4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разных жизненных задач (спортивной, праздничной, повседневной и других);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театрального</w:t>
      </w:r>
      <w:r>
        <w:rPr>
          <w:spacing w:val="70"/>
        </w:rPr>
        <w:t xml:space="preserve"> </w:t>
      </w:r>
      <w:r>
        <w:t>грима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бытового</w:t>
      </w:r>
      <w:r>
        <w:rPr>
          <w:spacing w:val="70"/>
        </w:rPr>
        <w:t xml:space="preserve"> </w:t>
      </w:r>
      <w:r>
        <w:t>макияжа,</w:t>
      </w:r>
      <w:r>
        <w:rPr>
          <w:spacing w:val="1"/>
        </w:rPr>
        <w:t xml:space="preserve"> </w:t>
      </w:r>
      <w:r>
        <w:t>иметь</w:t>
      </w:r>
      <w:r>
        <w:tab/>
      </w:r>
      <w:r>
        <w:t>представление</w:t>
      </w:r>
      <w:r>
        <w:tab/>
      </w:r>
      <w:r>
        <w:t>об</w:t>
      </w:r>
      <w:r>
        <w:tab/>
      </w:r>
      <w:r>
        <w:t>имидж-дизайне,</w:t>
      </w:r>
      <w:r>
        <w:tab/>
      </w:r>
      <w:r>
        <w:t>его</w:t>
      </w:r>
      <w:r>
        <w:tab/>
      </w:r>
      <w:r>
        <w:t>задачах</w:t>
      </w:r>
      <w:r>
        <w:tab/>
      </w:r>
      <w:r>
        <w:t>и</w:t>
      </w:r>
      <w:r>
        <w:tab/>
      </w:r>
      <w:r>
        <w:rPr>
          <w:spacing w:val="-1"/>
        </w:rPr>
        <w:t>социальном</w:t>
      </w:r>
      <w:r>
        <w:rPr>
          <w:spacing w:val="-67"/>
        </w:rPr>
        <w:t xml:space="preserve"> </w:t>
      </w:r>
      <w:r>
        <w:t>бытовании,</w:t>
      </w:r>
      <w:r>
        <w:rPr>
          <w:spacing w:val="2"/>
        </w:rPr>
        <w:t xml:space="preserve"> </w:t>
      </w:r>
      <w:r>
        <w:t>иметь опыт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эскизов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макияжа</w:t>
      </w:r>
      <w:r>
        <w:rPr>
          <w:spacing w:val="2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опыт</w:t>
      </w:r>
      <w:r>
        <w:rPr>
          <w:spacing w:val="34"/>
        </w:rPr>
        <w:t xml:space="preserve"> </w:t>
      </w:r>
      <w:r>
        <w:t>бытового</w:t>
      </w:r>
      <w:r>
        <w:rPr>
          <w:spacing w:val="36"/>
        </w:rPr>
        <w:t xml:space="preserve"> </w:t>
      </w:r>
      <w:r>
        <w:t>макияжа,</w:t>
      </w:r>
      <w:r>
        <w:rPr>
          <w:spacing w:val="39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эстетические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этические</w:t>
      </w:r>
      <w:r>
        <w:rPr>
          <w:spacing w:val="36"/>
        </w:rPr>
        <w:t xml:space="preserve"> </w:t>
      </w:r>
      <w:r>
        <w:t>границы</w:t>
      </w:r>
    </w:p>
    <w:p>
      <w:pPr>
        <w:pStyle w:val="6"/>
        <w:spacing w:before="2"/>
        <w:ind w:firstLine="0"/>
      </w:pPr>
      <w:r>
        <w:t>применения</w:t>
      </w:r>
      <w:r>
        <w:rPr>
          <w:spacing w:val="-5"/>
        </w:rPr>
        <w:t xml:space="preserve"> </w:t>
      </w:r>
      <w:r>
        <w:t>макияжа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стилистики</w:t>
      </w:r>
      <w:r>
        <w:rPr>
          <w:spacing w:val="-6"/>
        </w:rPr>
        <w:t xml:space="preserve"> </w:t>
      </w:r>
      <w:r>
        <w:t>причёски</w:t>
      </w:r>
      <w:r>
        <w:rPr>
          <w:spacing w:val="-6"/>
        </w:rPr>
        <w:t xml:space="preserve"> </w:t>
      </w:r>
      <w:r>
        <w:t>в повседневном</w:t>
      </w:r>
      <w:r>
        <w:rPr>
          <w:spacing w:val="-5"/>
        </w:rPr>
        <w:t xml:space="preserve"> </w:t>
      </w:r>
      <w:r>
        <w:t>быту.</w:t>
      </w:r>
    </w:p>
    <w:p>
      <w:pPr>
        <w:pStyle w:val="6"/>
        <w:spacing w:before="4"/>
        <w:ind w:left="0" w:firstLine="0"/>
        <w:jc w:val="left"/>
      </w:pPr>
    </w:p>
    <w:p>
      <w:pPr>
        <w:pStyle w:val="6"/>
        <w:spacing w:line="264" w:lineRule="auto"/>
        <w:ind w:left="239" w:right="109" w:firstLine="0"/>
      </w:pPr>
      <w:r>
        <w:t xml:space="preserve">По результатам реализации </w:t>
      </w:r>
      <w:r>
        <w:rPr>
          <w:b/>
        </w:rPr>
        <w:t xml:space="preserve">вариативного модуля </w:t>
      </w:r>
      <w:r>
        <w:t>обучающийся 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искусству.</w:t>
      </w:r>
    </w:p>
    <w:p>
      <w:pPr>
        <w:pStyle w:val="2"/>
        <w:spacing w:before="9" w:line="261" w:lineRule="auto"/>
        <w:ind w:right="123"/>
      </w:pPr>
      <w:r>
        <w:t>Модуль № 4 «Изображение в синтетических, экранных видах искусства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фотография» (вариативный)</w:t>
      </w:r>
    </w:p>
    <w:p>
      <w:pPr>
        <w:pStyle w:val="6"/>
        <w:spacing w:line="264" w:lineRule="auto"/>
        <w:ind w:right="114"/>
      </w:pPr>
      <w:r>
        <w:t>знать о синтетической природе</w:t>
      </w:r>
      <w:r>
        <w:rPr>
          <w:spacing w:val="70"/>
        </w:rPr>
        <w:t xml:space="preserve"> </w:t>
      </w:r>
      <w:r>
        <w:t>– коллективности творческого процесса</w:t>
      </w:r>
      <w:r>
        <w:rPr>
          <w:spacing w:val="1"/>
        </w:rPr>
        <w:t xml:space="preserve"> </w:t>
      </w:r>
      <w:r>
        <w:t>в синтетических искусствах, синтезирующих выразительные средства разных</w:t>
      </w:r>
      <w:r>
        <w:rPr>
          <w:spacing w:val="-67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>
      <w:pPr>
        <w:pStyle w:val="6"/>
        <w:spacing w:line="264" w:lineRule="auto"/>
        <w:ind w:right="106"/>
      </w:pPr>
      <w:r>
        <w:t>понимать и характеризовать роль визуального образа в синтетических</w:t>
      </w:r>
      <w:r>
        <w:rPr>
          <w:spacing w:val="1"/>
        </w:rPr>
        <w:t xml:space="preserve"> </w:t>
      </w:r>
      <w:r>
        <w:t>искусствах;</w:t>
      </w:r>
    </w:p>
    <w:p>
      <w:pPr>
        <w:pStyle w:val="6"/>
        <w:spacing w:line="264" w:lineRule="auto"/>
        <w:ind w:right="12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видами</w:t>
      </w:r>
      <w:r>
        <w:rPr>
          <w:spacing w:val="1"/>
        </w:rPr>
        <w:t xml:space="preserve"> </w:t>
      </w:r>
      <w:r>
        <w:t>искусства.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/>
        <w:ind w:left="720" w:firstLine="0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театра:</w:t>
      </w:r>
    </w:p>
    <w:p>
      <w:pPr>
        <w:pStyle w:val="6"/>
        <w:spacing w:before="34" w:line="26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жанровом</w:t>
      </w:r>
      <w:r>
        <w:rPr>
          <w:spacing w:val="1"/>
        </w:rPr>
        <w:t xml:space="preserve"> </w:t>
      </w:r>
      <w:r>
        <w:t>многообразии театральных</w:t>
      </w:r>
      <w:r>
        <w:rPr>
          <w:spacing w:val="-3"/>
        </w:rPr>
        <w:t xml:space="preserve"> </w:t>
      </w:r>
      <w:r>
        <w:t>представлений;</w:t>
      </w:r>
    </w:p>
    <w:p>
      <w:pPr>
        <w:pStyle w:val="6"/>
        <w:spacing w:before="2" w:line="261" w:lineRule="auto"/>
        <w:ind w:right="119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театре;</w:t>
      </w:r>
    </w:p>
    <w:p>
      <w:pPr>
        <w:pStyle w:val="6"/>
        <w:spacing w:before="4" w:line="26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сценического образа;</w:t>
      </w:r>
    </w:p>
    <w:p>
      <w:pPr>
        <w:pStyle w:val="6"/>
        <w:spacing w:before="2" w:line="264" w:lineRule="auto"/>
        <w:ind w:right="117"/>
      </w:pPr>
      <w:r>
        <w:t>понимать различие между бытовым костюмом в жизни и 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воплощающим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всего стилистического</w:t>
      </w:r>
      <w:r>
        <w:rPr>
          <w:spacing w:val="5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спектакля;</w:t>
      </w:r>
    </w:p>
    <w:p>
      <w:pPr>
        <w:pStyle w:val="6"/>
        <w:spacing w:line="264" w:lineRule="auto"/>
        <w:ind w:right="1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 в творчестве К. Коровина, И. Билибина, А. Головина и других</w:t>
      </w:r>
      <w:r>
        <w:rPr>
          <w:spacing w:val="1"/>
        </w:rPr>
        <w:t xml:space="preserve"> </w:t>
      </w:r>
      <w:r>
        <w:t>художников);</w:t>
      </w:r>
    </w:p>
    <w:p>
      <w:pPr>
        <w:pStyle w:val="6"/>
        <w:spacing w:line="264" w:lineRule="auto"/>
        <w:ind w:right="110"/>
      </w:pPr>
      <w:r>
        <w:t>иметь практический опыт создания эскизов оформления спектакля 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 спектакля;</w:t>
      </w:r>
    </w:p>
    <w:p>
      <w:pPr>
        <w:pStyle w:val="6"/>
        <w:spacing w:before="2" w:line="261" w:lineRule="auto"/>
        <w:ind w:right="121"/>
      </w:pPr>
      <w:r>
        <w:t>объяснять ведущую роль художника кукольного спектакля как соавтора</w:t>
      </w:r>
      <w:r>
        <w:rPr>
          <w:spacing w:val="1"/>
        </w:rPr>
        <w:t xml:space="preserve"> </w:t>
      </w:r>
      <w:r>
        <w:t>режиссёра и актёра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персонажа;</w:t>
      </w:r>
    </w:p>
    <w:p>
      <w:pPr>
        <w:pStyle w:val="6"/>
        <w:spacing w:before="4" w:line="26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одушевления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предметов;</w:t>
      </w:r>
    </w:p>
    <w:p>
      <w:pPr>
        <w:pStyle w:val="6"/>
        <w:spacing w:before="2" w:line="264" w:lineRule="auto"/>
        <w:ind w:right="106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 их</w:t>
      </w:r>
      <w:r>
        <w:rPr>
          <w:spacing w:val="-5"/>
        </w:rPr>
        <w:t xml:space="preserve"> </w:t>
      </w:r>
      <w:r>
        <w:t>значения в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жизни.</w:t>
      </w:r>
    </w:p>
    <w:p>
      <w:pPr>
        <w:pStyle w:val="6"/>
        <w:spacing w:line="321" w:lineRule="exact"/>
        <w:ind w:left="720" w:firstLine="0"/>
      </w:pPr>
      <w:r>
        <w:t>Художественная</w:t>
      </w:r>
      <w:r>
        <w:rPr>
          <w:spacing w:val="-6"/>
        </w:rPr>
        <w:t xml:space="preserve"> </w:t>
      </w:r>
      <w:r>
        <w:t>фотография:</w:t>
      </w:r>
    </w:p>
    <w:p>
      <w:pPr>
        <w:pStyle w:val="6"/>
        <w:spacing w:before="33" w:line="264" w:lineRule="auto"/>
        <w:ind w:right="109"/>
      </w:pPr>
      <w:r>
        <w:t>иметь представление о рождении и истории фотографии, о соотношении</w:t>
      </w:r>
      <w:r>
        <w:rPr>
          <w:spacing w:val="-67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запечатления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зримых</w:t>
      </w:r>
      <w:r>
        <w:rPr>
          <w:spacing w:val="-4"/>
        </w:rPr>
        <w:t xml:space="preserve"> </w:t>
      </w:r>
      <w:r>
        <w:t>образах;</w:t>
      </w:r>
    </w:p>
    <w:p>
      <w:pPr>
        <w:pStyle w:val="6"/>
        <w:spacing w:line="321" w:lineRule="exact"/>
        <w:ind w:left="720" w:firstLine="0"/>
      </w:pPr>
      <w:r>
        <w:t>уметь</w:t>
      </w:r>
      <w:r>
        <w:rPr>
          <w:spacing w:val="53"/>
        </w:rPr>
        <w:t xml:space="preserve"> </w:t>
      </w:r>
      <w:r>
        <w:t>объяснять</w:t>
      </w:r>
      <w:r>
        <w:rPr>
          <w:spacing w:val="121"/>
        </w:rPr>
        <w:t xml:space="preserve"> </w:t>
      </w:r>
      <w:r>
        <w:t>понятия</w:t>
      </w:r>
      <w:r>
        <w:rPr>
          <w:spacing w:val="130"/>
        </w:rPr>
        <w:t xml:space="preserve"> </w:t>
      </w:r>
      <w:r>
        <w:t>«длительность</w:t>
      </w:r>
      <w:r>
        <w:rPr>
          <w:spacing w:val="122"/>
        </w:rPr>
        <w:t xml:space="preserve"> </w:t>
      </w:r>
      <w:r>
        <w:t>экспозиции»,</w:t>
      </w:r>
      <w:r>
        <w:rPr>
          <w:spacing w:val="126"/>
        </w:rPr>
        <w:t xml:space="preserve"> </w:t>
      </w:r>
      <w:r>
        <w:t>«выдержка»,</w:t>
      </w:r>
    </w:p>
    <w:p>
      <w:pPr>
        <w:pStyle w:val="6"/>
        <w:spacing w:before="33"/>
        <w:ind w:firstLine="0"/>
        <w:jc w:val="left"/>
      </w:pPr>
      <w:r>
        <w:t>«диафрагма»;</w:t>
      </w:r>
    </w:p>
    <w:p>
      <w:pPr>
        <w:pStyle w:val="6"/>
        <w:spacing w:before="34" w:line="264" w:lineRule="auto"/>
        <w:ind w:right="122"/>
      </w:pPr>
      <w:r>
        <w:t>иметь навыки фотографирования и обработки цифровых фотографий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редакторов;</w:t>
      </w:r>
    </w:p>
    <w:p>
      <w:pPr>
        <w:pStyle w:val="6"/>
        <w:spacing w:line="264" w:lineRule="auto"/>
        <w:ind w:right="115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«Родиноведения»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Прокудина-Горского для современных представлений об истории жизни в</w:t>
      </w:r>
      <w:r>
        <w:rPr>
          <w:spacing w:val="1"/>
        </w:rPr>
        <w:t xml:space="preserve"> </w:t>
      </w:r>
      <w:r>
        <w:t>нашей стране;</w:t>
      </w:r>
    </w:p>
    <w:p>
      <w:pPr>
        <w:pStyle w:val="6"/>
        <w:spacing w:line="264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фотографии;</w:t>
      </w:r>
    </w:p>
    <w:p>
      <w:pPr>
        <w:pStyle w:val="6"/>
        <w:spacing w:line="264" w:lineRule="auto"/>
        <w:ind w:right="117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фотографии;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20"/>
      </w:pPr>
      <w:r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изобразительного искусства, и стремиться к их применению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фотографирования;</w:t>
      </w:r>
    </w:p>
    <w:p>
      <w:pPr>
        <w:pStyle w:val="6"/>
        <w:spacing w:before="4" w:line="264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фотографии;</w:t>
      </w:r>
    </w:p>
    <w:p>
      <w:pPr>
        <w:pStyle w:val="6"/>
        <w:spacing w:line="264" w:lineRule="auto"/>
        <w:ind w:right="110"/>
      </w:pPr>
      <w:r>
        <w:t>иметь опыт применения знаний о художественно-образных критериях 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фотографировании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жизни;</w:t>
      </w:r>
    </w:p>
    <w:p>
      <w:pPr>
        <w:pStyle w:val="6"/>
        <w:spacing w:line="264" w:lineRule="auto"/>
        <w:ind w:right="113"/>
      </w:pPr>
      <w:r>
        <w:t>развивать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 и</w:t>
      </w:r>
      <w:r>
        <w:rPr>
          <w:spacing w:val="-1"/>
        </w:rPr>
        <w:t xml:space="preserve"> </w:t>
      </w:r>
      <w:r>
        <w:t>внимание 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людям;</w:t>
      </w:r>
    </w:p>
    <w:p>
      <w:pPr>
        <w:pStyle w:val="6"/>
        <w:spacing w:line="264" w:lineRule="auto"/>
        <w:ind w:right="118"/>
      </w:pPr>
      <w:r>
        <w:t>уметь объяснять разницу в содержании искусства живописной 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актуальности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культуре;</w:t>
      </w:r>
    </w:p>
    <w:p>
      <w:pPr>
        <w:pStyle w:val="6"/>
        <w:spacing w:line="264" w:lineRule="auto"/>
        <w:ind w:right="108"/>
      </w:pPr>
      <w:r>
        <w:t>понимать значение репортажного жанра, роли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и современном</w:t>
      </w:r>
      <w:r>
        <w:rPr>
          <w:spacing w:val="2"/>
        </w:rPr>
        <w:t xml:space="preserve"> </w:t>
      </w:r>
      <w:r>
        <w:t>мире;</w:t>
      </w:r>
    </w:p>
    <w:p>
      <w:pPr>
        <w:pStyle w:val="6"/>
        <w:spacing w:line="264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фототворчестве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фотографии выражают образ эпохи, его авторскую позицию, и о влиянии его</w:t>
      </w:r>
      <w:r>
        <w:rPr>
          <w:spacing w:val="1"/>
        </w:rPr>
        <w:t xml:space="preserve"> </w:t>
      </w:r>
      <w:r>
        <w:t>фотографий на</w:t>
      </w:r>
      <w:r>
        <w:rPr>
          <w:spacing w:val="2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эпохи;</w:t>
      </w:r>
    </w:p>
    <w:p>
      <w:pPr>
        <w:pStyle w:val="6"/>
        <w:spacing w:line="264" w:lineRule="auto"/>
        <w:ind w:left="720" w:right="313" w:firstLine="0"/>
      </w:pPr>
      <w:r>
        <w:t>иметь</w:t>
      </w:r>
      <w:r>
        <w:rPr>
          <w:spacing w:val="-9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компьютерной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фотографий.</w:t>
      </w:r>
      <w:r>
        <w:rPr>
          <w:spacing w:val="-68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кино:</w:t>
      </w:r>
    </w:p>
    <w:p>
      <w:pPr>
        <w:pStyle w:val="6"/>
        <w:spacing w:before="1" w:line="264" w:lineRule="auto"/>
        <w:ind w:right="12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искусства;</w:t>
      </w:r>
    </w:p>
    <w:p>
      <w:pPr>
        <w:pStyle w:val="6"/>
        <w:spacing w:line="264" w:lineRule="auto"/>
        <w:ind w:right="108"/>
      </w:pPr>
      <w:r>
        <w:t>уметь объяснять, почему экранное время и всё изображаемое в фильме,</w:t>
      </w:r>
      <w:r>
        <w:rPr>
          <w:spacing w:val="1"/>
        </w:rPr>
        <w:t xml:space="preserve"> </w:t>
      </w:r>
      <w:r>
        <w:t>являясь</w:t>
      </w:r>
      <w:r>
        <w:rPr>
          <w:spacing w:val="-4"/>
        </w:rPr>
        <w:t xml:space="preserve"> </w:t>
      </w:r>
      <w:r>
        <w:t>условностью,</w:t>
      </w:r>
      <w:r>
        <w:rPr>
          <w:spacing w:val="1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мира;</w:t>
      </w:r>
    </w:p>
    <w:p>
      <w:pPr>
        <w:pStyle w:val="6"/>
        <w:spacing w:line="264" w:lineRule="auto"/>
        <w:ind w:right="12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монтаже</w:t>
      </w:r>
      <w:r>
        <w:rPr>
          <w:spacing w:val="-67"/>
        </w:rPr>
        <w:t xml:space="preserve"> </w:t>
      </w:r>
      <w:r>
        <w:t>композиционно построенных</w:t>
      </w:r>
      <w:r>
        <w:rPr>
          <w:spacing w:val="-3"/>
        </w:rPr>
        <w:t xml:space="preserve"> </w:t>
      </w:r>
      <w:r>
        <w:t>кадров;</w:t>
      </w:r>
    </w:p>
    <w:p>
      <w:pPr>
        <w:pStyle w:val="6"/>
        <w:spacing w:line="264" w:lineRule="auto"/>
        <w:ind w:right="10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съёмки</w:t>
      </w:r>
      <w:r>
        <w:rPr>
          <w:spacing w:val="1"/>
        </w:rPr>
        <w:t xml:space="preserve"> </w:t>
      </w:r>
      <w:r>
        <w:t>игрового фильма;</w:t>
      </w:r>
    </w:p>
    <w:p>
      <w:pPr>
        <w:pStyle w:val="6"/>
        <w:spacing w:before="1"/>
        <w:ind w:left="720" w:firstLine="0"/>
      </w:pPr>
      <w:r>
        <w:t>объяснять</w:t>
      </w:r>
      <w:r>
        <w:rPr>
          <w:spacing w:val="-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видео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культуре;</w:t>
      </w:r>
    </w:p>
    <w:p>
      <w:pPr>
        <w:pStyle w:val="6"/>
        <w:spacing w:before="33" w:line="261" w:lineRule="auto"/>
        <w:ind w:right="122"/>
      </w:pPr>
      <w:r>
        <w:t>иметь опыт создания видеоролика, осваивать основные этапы создания</w:t>
      </w:r>
      <w:r>
        <w:rPr>
          <w:spacing w:val="1"/>
        </w:rPr>
        <w:t xml:space="preserve"> </w:t>
      </w:r>
      <w:r>
        <w:t>видеоролика и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 по</w:t>
      </w:r>
      <w:r>
        <w:rPr>
          <w:spacing w:val="-1"/>
        </w:rPr>
        <w:t xml:space="preserve"> </w:t>
      </w:r>
      <w:r>
        <w:t>созданию</w:t>
      </w:r>
      <w:r>
        <w:rPr>
          <w:spacing w:val="6"/>
        </w:rPr>
        <w:t xml:space="preserve"> </w:t>
      </w:r>
      <w:r>
        <w:t>видеоролика;</w:t>
      </w:r>
    </w:p>
    <w:p>
      <w:pPr>
        <w:pStyle w:val="6"/>
        <w:spacing w:before="4" w:line="264" w:lineRule="auto"/>
        <w:ind w:right="112"/>
      </w:pPr>
      <w:r>
        <w:t>понимать различие задач при создании видеороликов разных жанров:</w:t>
      </w:r>
      <w:r>
        <w:rPr>
          <w:spacing w:val="1"/>
        </w:rPr>
        <w:t xml:space="preserve"> </w:t>
      </w:r>
      <w:r>
        <w:t>видеорепортажа, игрового короткометражного фильма, социальной 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3"/>
        </w:rPr>
        <w:t xml:space="preserve"> </w:t>
      </w:r>
      <w:r>
        <w:t>фильма, музыкального</w:t>
      </w:r>
      <w:r>
        <w:rPr>
          <w:spacing w:val="-3"/>
        </w:rPr>
        <w:t xml:space="preserve"> </w:t>
      </w:r>
      <w:r>
        <w:t>клипа, документального</w:t>
      </w:r>
      <w:r>
        <w:rPr>
          <w:spacing w:val="-3"/>
        </w:rPr>
        <w:t xml:space="preserve"> </w:t>
      </w:r>
      <w:r>
        <w:t>фильма;</w:t>
      </w:r>
    </w:p>
    <w:p>
      <w:pPr>
        <w:pStyle w:val="6"/>
        <w:spacing w:before="3" w:line="261" w:lineRule="auto"/>
        <w:ind w:right="112"/>
      </w:pP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видеомонтажу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программ;</w:t>
      </w:r>
    </w:p>
    <w:p>
      <w:pPr>
        <w:pStyle w:val="6"/>
        <w:spacing w:before="4"/>
        <w:ind w:left="720" w:firstLine="0"/>
      </w:pPr>
      <w:r>
        <w:t>иметь</w:t>
      </w:r>
      <w:r>
        <w:rPr>
          <w:spacing w:val="-7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5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снятых</w:t>
      </w:r>
      <w:r>
        <w:rPr>
          <w:spacing w:val="-9"/>
        </w:rPr>
        <w:t xml:space="preserve"> </w:t>
      </w:r>
      <w:r>
        <w:t>роликов;</w:t>
      </w:r>
    </w:p>
    <w:p>
      <w:pPr>
        <w:spacing w:after="0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10"/>
      </w:pPr>
      <w:r>
        <w:t>иметь знания по истории мультипликации и уметь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>
      <w:pPr>
        <w:pStyle w:val="6"/>
        <w:spacing w:before="4" w:line="264" w:lineRule="auto"/>
        <w:ind w:right="114"/>
      </w:pPr>
      <w:r>
        <w:t>иметь опыт анализа художественного образа и средств его достижения в</w:t>
      </w:r>
      <w:r>
        <w:rPr>
          <w:spacing w:val="-67"/>
        </w:rPr>
        <w:t xml:space="preserve"> </w:t>
      </w:r>
      <w:r>
        <w:t>лучших отечественных мультфильмах; осознавать многообразие 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мультипликации;</w:t>
      </w:r>
    </w:p>
    <w:p>
      <w:pPr>
        <w:pStyle w:val="6"/>
        <w:spacing w:line="264" w:lineRule="auto"/>
        <w:ind w:right="116"/>
      </w:pPr>
      <w:r>
        <w:t>осваивать опыт создания компьютерной анимации в выбранной технике</w:t>
      </w:r>
      <w:r>
        <w:rPr>
          <w:spacing w:val="1"/>
        </w:rPr>
        <w:t xml:space="preserve"> </w:t>
      </w:r>
      <w:r>
        <w:t>и в соответствующей компьютерной</w:t>
      </w:r>
      <w:r>
        <w:rPr>
          <w:spacing w:val="1"/>
        </w:rPr>
        <w:t xml:space="preserve"> </w:t>
      </w:r>
      <w:r>
        <w:t>программе;</w:t>
      </w:r>
    </w:p>
    <w:p>
      <w:pPr>
        <w:pStyle w:val="6"/>
        <w:spacing w:line="264" w:lineRule="auto"/>
        <w:ind w:right="118"/>
      </w:pPr>
      <w:r>
        <w:t>иметь опыт совместной творческой коллективной работы по 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</w:p>
    <w:p>
      <w:pPr>
        <w:pStyle w:val="6"/>
        <w:ind w:left="72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</w:p>
    <w:p>
      <w:pPr>
        <w:pStyle w:val="6"/>
        <w:spacing w:before="32" w:line="264" w:lineRule="auto"/>
        <w:ind w:right="108"/>
      </w:pPr>
      <w:r>
        <w:t>объяснять особую роль и функции телевидения в жизни общества как</w:t>
      </w:r>
      <w:r>
        <w:rPr>
          <w:spacing w:val="1"/>
        </w:rPr>
        <w:t xml:space="preserve"> </w:t>
      </w:r>
      <w:r>
        <w:t>экранного искусства и средства массовой информации, художественного и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просвещения,</w:t>
      </w:r>
      <w:r>
        <w:rPr>
          <w:spacing w:val="3"/>
        </w:rPr>
        <w:t xml:space="preserve"> </w:t>
      </w:r>
      <w:r>
        <w:t>развлечения и организации</w:t>
      </w:r>
      <w:r>
        <w:rPr>
          <w:spacing w:val="-1"/>
        </w:rPr>
        <w:t xml:space="preserve"> </w:t>
      </w:r>
      <w:r>
        <w:t>досуга;</w:t>
      </w:r>
    </w:p>
    <w:p>
      <w:pPr>
        <w:pStyle w:val="6"/>
        <w:spacing w:line="26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создателе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инженере</w:t>
      </w:r>
      <w:r>
        <w:rPr>
          <w:spacing w:val="1"/>
        </w:rPr>
        <w:t xml:space="preserve"> </w:t>
      </w:r>
      <w:r>
        <w:t>Владимире</w:t>
      </w:r>
      <w:r>
        <w:rPr>
          <w:spacing w:val="1"/>
        </w:rPr>
        <w:t xml:space="preserve"> </w:t>
      </w:r>
      <w:r>
        <w:t>Зворыкине;</w:t>
      </w:r>
    </w:p>
    <w:p>
      <w:pPr>
        <w:pStyle w:val="6"/>
        <w:spacing w:before="1" w:line="261" w:lineRule="auto"/>
        <w:ind w:right="115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пространство;</w:t>
      </w:r>
    </w:p>
    <w:p>
      <w:pPr>
        <w:pStyle w:val="6"/>
        <w:spacing w:before="5" w:line="264" w:lineRule="auto"/>
        <w:ind w:right="118"/>
      </w:pPr>
      <w:r>
        <w:t>иметь представление о многих направлениях деятельности и профессиях</w:t>
      </w:r>
      <w:r>
        <w:rPr>
          <w:spacing w:val="-68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телевидении;</w:t>
      </w:r>
    </w:p>
    <w:p>
      <w:pPr>
        <w:pStyle w:val="6"/>
        <w:spacing w:before="2" w:line="264" w:lineRule="auto"/>
        <w:ind w:right="119"/>
      </w:pPr>
      <w:r>
        <w:t>применять полученные знания и опыт творчества в работе 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студии мультимедиа;</w:t>
      </w:r>
    </w:p>
    <w:p>
      <w:pPr>
        <w:pStyle w:val="6"/>
        <w:spacing w:line="264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умений;</w:t>
      </w:r>
    </w:p>
    <w:p>
      <w:pPr>
        <w:pStyle w:val="6"/>
        <w:spacing w:line="264" w:lineRule="auto"/>
        <w:ind w:right="118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 развития и самореализации, определять место и 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 и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>
      <w:pPr>
        <w:spacing w:after="0" w:line="264" w:lineRule="auto"/>
        <w:sectPr>
          <w:pgSz w:w="11910" w:h="16390"/>
          <w:pgMar w:top="1060" w:right="740" w:bottom="280" w:left="1580" w:header="720" w:footer="720" w:gutter="0"/>
          <w:cols w:space="720" w:num="1"/>
        </w:sectPr>
      </w:pPr>
    </w:p>
    <w:p>
      <w:pPr>
        <w:pStyle w:val="2"/>
        <w:spacing w:before="67"/>
        <w:ind w:left="411"/>
        <w:jc w:val="left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>
      <w:pPr>
        <w:pStyle w:val="9"/>
        <w:numPr>
          <w:ilvl w:val="0"/>
          <w:numId w:val="3"/>
        </w:numPr>
        <w:tabs>
          <w:tab w:val="left" w:pos="623"/>
        </w:tabs>
        <w:spacing w:before="47" w:after="56" w:line="240" w:lineRule="auto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4330"/>
        <w:gridCol w:w="1637"/>
        <w:gridCol w:w="1839"/>
        <w:gridCol w:w="1912"/>
        <w:gridCol w:w="30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06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30" w:type="dxa"/>
            <w:vMerge w:val="restart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8" w:type="dxa"/>
            <w:gridSpan w:val="3"/>
          </w:tcPr>
          <w:p>
            <w:pPr>
              <w:pStyle w:val="10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>
            <w:pPr>
              <w:pStyle w:val="10"/>
              <w:spacing w:before="40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3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>
            <w:pPr>
              <w:pStyle w:val="10"/>
              <w:spacing w:before="10"/>
              <w:rPr>
                <w:b/>
                <w:sz w:val="28"/>
              </w:rPr>
            </w:pPr>
          </w:p>
          <w:p>
            <w:pPr>
              <w:pStyle w:val="1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10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10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06" w:type="dxa"/>
          </w:tcPr>
          <w:p>
            <w:pPr>
              <w:pStyle w:val="10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>
            <w:pPr>
              <w:pStyle w:val="10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7" w:type="dxa"/>
          </w:tcPr>
          <w:p>
            <w:pPr>
              <w:pStyle w:val="10"/>
              <w:spacing w:before="3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10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>
            <w:pPr>
              <w:pStyle w:val="10"/>
              <w:spacing w:before="53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https://resh.edu.ru/subject/7/6/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06" w:type="dxa"/>
          </w:tcPr>
          <w:p>
            <w:pPr>
              <w:pStyle w:val="10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>
            <w:pPr>
              <w:pStyle w:val="10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37" w:type="dxa"/>
          </w:tcPr>
          <w:p>
            <w:pPr>
              <w:pStyle w:val="10"/>
              <w:spacing w:before="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>
            <w:pPr>
              <w:pStyle w:val="10"/>
              <w:spacing w:before="40"/>
              <w:ind w:left="790" w:right="582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912" w:type="dxa"/>
          </w:tcPr>
          <w:p>
            <w:pPr>
              <w:pStyle w:val="10"/>
              <w:spacing w:before="40"/>
              <w:ind w:left="824" w:right="622"/>
              <w:jc w:val="center"/>
              <w:rPr>
                <w:sz w:val="24"/>
              </w:rPr>
            </w:pPr>
            <w:r>
              <w:rPr>
                <w:sz w:val="24"/>
              </w:rPr>
              <w:t>8.75</w:t>
            </w:r>
          </w:p>
        </w:tc>
        <w:tc>
          <w:tcPr>
            <w:tcW w:w="3020" w:type="dxa"/>
          </w:tcPr>
          <w:p>
            <w:pPr>
              <w:pStyle w:val="10"/>
              <w:spacing w:before="53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https://resh.edu.ru/subject/7/6/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06" w:type="dxa"/>
          </w:tcPr>
          <w:p>
            <w:pPr>
              <w:pStyle w:val="10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>
            <w:pPr>
              <w:pStyle w:val="10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37" w:type="dxa"/>
          </w:tcPr>
          <w:p>
            <w:pPr>
              <w:pStyle w:val="10"/>
              <w:spacing w:before="3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>
            <w:pPr>
              <w:pStyle w:val="10"/>
              <w:spacing w:before="35"/>
              <w:ind w:left="786" w:right="58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2" w:type="dxa"/>
          </w:tcPr>
          <w:p>
            <w:pPr>
              <w:pStyle w:val="10"/>
              <w:spacing w:before="35"/>
              <w:ind w:left="824" w:right="617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020" w:type="dxa"/>
          </w:tcPr>
          <w:p>
            <w:pPr>
              <w:pStyle w:val="10"/>
              <w:spacing w:before="54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https://resh.edu.ru/subject/7/6/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06" w:type="dxa"/>
          </w:tcPr>
          <w:p>
            <w:pPr>
              <w:pStyle w:val="10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>
            <w:pPr>
              <w:pStyle w:val="10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Декор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7" w:type="dxa"/>
          </w:tcPr>
          <w:p>
            <w:pPr>
              <w:pStyle w:val="10"/>
              <w:spacing w:before="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10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>
            <w:pPr>
              <w:pStyle w:val="10"/>
              <w:spacing w:before="58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https://resh.edu.ru/subject/7/6/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06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>
            <w:pPr>
              <w:pStyle w:val="10"/>
              <w:spacing w:before="6" w:line="316" w:lineRule="exact"/>
              <w:ind w:left="237" w:right="1376"/>
              <w:rPr>
                <w:sz w:val="24"/>
              </w:rPr>
            </w:pPr>
            <w:r>
              <w:rPr>
                <w:sz w:val="24"/>
              </w:rPr>
              <w:t>Декоративное искусство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37" w:type="dxa"/>
          </w:tcPr>
          <w:p>
            <w:pPr>
              <w:pStyle w:val="10"/>
              <w:spacing w:before="193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10"/>
              <w:spacing w:before="193"/>
              <w:ind w:left="790" w:right="582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912" w:type="dxa"/>
          </w:tcPr>
          <w:p>
            <w:pPr>
              <w:pStyle w:val="10"/>
              <w:spacing w:before="193"/>
              <w:ind w:left="824" w:right="622"/>
              <w:jc w:val="center"/>
              <w:rPr>
                <w:sz w:val="24"/>
              </w:rPr>
            </w:pPr>
            <w:r>
              <w:rPr>
                <w:sz w:val="24"/>
              </w:rPr>
              <w:t>5.25</w:t>
            </w:r>
          </w:p>
        </w:tc>
        <w:tc>
          <w:tcPr>
            <w:tcW w:w="3020" w:type="dxa"/>
          </w:tcPr>
          <w:p>
            <w:pPr>
              <w:pStyle w:val="10"/>
              <w:spacing w:before="212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636" w:type="dxa"/>
            <w:gridSpan w:val="2"/>
          </w:tcPr>
          <w:p>
            <w:pPr>
              <w:pStyle w:val="10"/>
              <w:spacing w:before="6" w:line="316" w:lineRule="exact"/>
              <w:ind w:left="237" w:right="1566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7" w:type="dxa"/>
          </w:tcPr>
          <w:p>
            <w:pPr>
              <w:pStyle w:val="10"/>
              <w:spacing w:before="19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10"/>
              <w:spacing w:before="193"/>
              <w:ind w:left="786" w:right="5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12" w:type="dxa"/>
          </w:tcPr>
          <w:p>
            <w:pPr>
              <w:pStyle w:val="10"/>
              <w:spacing w:before="193"/>
              <w:ind w:left="824" w:right="622"/>
              <w:jc w:val="center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3020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2"/>
        <w:numPr>
          <w:ilvl w:val="0"/>
          <w:numId w:val="3"/>
        </w:numPr>
        <w:tabs>
          <w:tab w:val="left" w:pos="623"/>
        </w:tabs>
        <w:spacing w:before="67" w:after="50" w:line="240" w:lineRule="auto"/>
        <w:ind w:left="622" w:right="0" w:hanging="212"/>
        <w:jc w:val="left"/>
      </w:pPr>
      <w:r>
        <w:t>КЛАСС.</w:t>
      </w:r>
      <w:r>
        <w:rPr>
          <w:spacing w:val="-6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647"/>
        <w:gridCol w:w="1546"/>
        <w:gridCol w:w="1839"/>
        <w:gridCol w:w="1912"/>
        <w:gridCol w:w="30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6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>
            <w:pPr>
              <w:pStyle w:val="10"/>
              <w:spacing w:before="5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>
            <w:pPr>
              <w:pStyle w:val="10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>
            <w:pPr>
              <w:pStyle w:val="10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10"/>
              <w:spacing w:before="10"/>
              <w:rPr>
                <w:b/>
                <w:sz w:val="28"/>
              </w:rPr>
            </w:pPr>
          </w:p>
          <w:p>
            <w:pPr>
              <w:pStyle w:val="1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10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10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6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>
            <w:pPr>
              <w:pStyle w:val="10"/>
              <w:spacing w:before="6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46" w:type="dxa"/>
          </w:tcPr>
          <w:p>
            <w:pPr>
              <w:pStyle w:val="10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>
            <w:pPr>
              <w:pStyle w:val="10"/>
              <w:spacing w:before="193"/>
              <w:ind w:left="790" w:right="583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912" w:type="dxa"/>
          </w:tcPr>
          <w:p>
            <w:pPr>
              <w:pStyle w:val="10"/>
              <w:spacing w:before="193"/>
              <w:ind w:left="843"/>
              <w:rPr>
                <w:sz w:val="24"/>
              </w:rPr>
            </w:pPr>
            <w:r>
              <w:rPr>
                <w:sz w:val="24"/>
              </w:rPr>
              <w:t>6.75</w:t>
            </w:r>
          </w:p>
        </w:tc>
        <w:tc>
          <w:tcPr>
            <w:tcW w:w="3020" w:type="dxa"/>
          </w:tcPr>
          <w:p>
            <w:pPr>
              <w:pStyle w:val="10"/>
              <w:spacing w:before="212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https://resh.edu.ru/subject/7/6/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6" w:type="dxa"/>
          </w:tcPr>
          <w:p>
            <w:pPr>
              <w:pStyle w:val="10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>
            <w:pPr>
              <w:pStyle w:val="10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6" w:type="dxa"/>
          </w:tcPr>
          <w:p>
            <w:pPr>
              <w:pStyle w:val="10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0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>
            <w:pPr>
              <w:pStyle w:val="10"/>
              <w:spacing w:before="53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https://resh.edu.ru/subject/7/6/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6" w:type="dxa"/>
          </w:tcPr>
          <w:p>
            <w:pPr>
              <w:pStyle w:val="10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>
            <w:pPr>
              <w:pStyle w:val="10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6" w:type="dxa"/>
          </w:tcPr>
          <w:p>
            <w:pPr>
              <w:pStyle w:val="10"/>
              <w:spacing w:before="35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>
            <w:pPr>
              <w:pStyle w:val="10"/>
              <w:spacing w:before="35"/>
              <w:ind w:left="785" w:right="58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2" w:type="dxa"/>
          </w:tcPr>
          <w:p>
            <w:pPr>
              <w:pStyle w:val="10"/>
              <w:spacing w:before="35"/>
              <w:ind w:left="824" w:right="618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3020" w:type="dxa"/>
          </w:tcPr>
          <w:p>
            <w:pPr>
              <w:pStyle w:val="10"/>
              <w:spacing w:before="54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https://resh.edu.ru/subject/7/6/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6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>
            <w:pPr>
              <w:pStyle w:val="10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790" w:right="583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91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785"/>
              <w:rPr>
                <w:sz w:val="24"/>
              </w:rPr>
            </w:pPr>
            <w:r>
              <w:rPr>
                <w:sz w:val="24"/>
              </w:rPr>
              <w:t>10.25</w:t>
            </w:r>
          </w:p>
        </w:tc>
        <w:tc>
          <w:tcPr>
            <w:tcW w:w="3020" w:type="dxa"/>
          </w:tcPr>
          <w:p>
            <w:pPr>
              <w:pStyle w:val="10"/>
              <w:spacing w:before="7"/>
              <w:rPr>
                <w:b/>
                <w:sz w:val="32"/>
              </w:rPr>
            </w:pPr>
          </w:p>
          <w:p>
            <w:pPr>
              <w:pStyle w:val="10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"https://resh.edu.ru/subject/7/6/"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https://resh.edu.ru/subject/7/6/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>
            <w:pPr>
              <w:pStyle w:val="10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10"/>
              <w:spacing w:before="131"/>
              <w:ind w:left="785" w:right="5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12" w:type="dxa"/>
          </w:tcPr>
          <w:p>
            <w:pPr>
              <w:pStyle w:val="10"/>
              <w:spacing w:before="131"/>
              <w:ind w:left="843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3020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9"/>
        <w:numPr>
          <w:ilvl w:val="0"/>
          <w:numId w:val="3"/>
        </w:numPr>
        <w:tabs>
          <w:tab w:val="left" w:pos="623"/>
        </w:tabs>
        <w:spacing w:before="67" w:after="50" w:line="240" w:lineRule="auto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647"/>
        <w:gridCol w:w="1546"/>
        <w:gridCol w:w="1839"/>
        <w:gridCol w:w="1912"/>
        <w:gridCol w:w="30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6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>
            <w:pPr>
              <w:pStyle w:val="10"/>
              <w:spacing w:before="5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>
            <w:pPr>
              <w:pStyle w:val="10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>
            <w:pPr>
              <w:pStyle w:val="10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10"/>
              <w:spacing w:before="10"/>
              <w:rPr>
                <w:b/>
                <w:sz w:val="28"/>
              </w:rPr>
            </w:pPr>
          </w:p>
          <w:p>
            <w:pPr>
              <w:pStyle w:val="1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10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10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66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>
            <w:pPr>
              <w:pStyle w:val="10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6" w:type="dxa"/>
          </w:tcPr>
          <w:p>
            <w:pPr>
              <w:pStyle w:val="10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0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>
            <w:pPr>
              <w:pStyle w:val="10"/>
              <w:spacing w:before="212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https://resh.edu.ru/subject/7/7/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6" w:type="dxa"/>
          </w:tcPr>
          <w:p>
            <w:pPr>
              <w:pStyle w:val="10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>
            <w:pPr>
              <w:pStyle w:val="10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546" w:type="dxa"/>
          </w:tcPr>
          <w:p>
            <w:pPr>
              <w:pStyle w:val="10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>
            <w:pPr>
              <w:pStyle w:val="10"/>
              <w:spacing w:before="40"/>
              <w:ind w:left="790" w:right="583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912" w:type="dxa"/>
          </w:tcPr>
          <w:p>
            <w:pPr>
              <w:pStyle w:val="10"/>
              <w:spacing w:before="40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7.75</w:t>
            </w:r>
          </w:p>
        </w:tc>
        <w:tc>
          <w:tcPr>
            <w:tcW w:w="3020" w:type="dxa"/>
          </w:tcPr>
          <w:p>
            <w:pPr>
              <w:pStyle w:val="10"/>
              <w:spacing w:before="53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https://resh.edu.ru/subject/7/7/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66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>
            <w:pPr>
              <w:pStyle w:val="10"/>
              <w:spacing w:before="7" w:line="316" w:lineRule="exact"/>
              <w:ind w:left="237" w:right="1185"/>
              <w:rPr>
                <w:sz w:val="24"/>
              </w:rPr>
            </w:pPr>
            <w:r>
              <w:rPr>
                <w:sz w:val="24"/>
              </w:rPr>
              <w:t>Макетирование объемно-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6" w:type="dxa"/>
          </w:tcPr>
          <w:p>
            <w:pPr>
              <w:pStyle w:val="10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>
            <w:pPr>
              <w:pStyle w:val="10"/>
              <w:spacing w:before="194"/>
              <w:ind w:left="785" w:right="58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2" w:type="dxa"/>
          </w:tcPr>
          <w:p>
            <w:pPr>
              <w:pStyle w:val="10"/>
              <w:spacing w:before="194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020" w:type="dxa"/>
          </w:tcPr>
          <w:p>
            <w:pPr>
              <w:pStyle w:val="10"/>
              <w:spacing w:before="212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https://resh.edu.ru/subject/7/7/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>
            <w:pPr>
              <w:pStyle w:val="10"/>
              <w:spacing w:before="11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6" w:type="dxa"/>
          </w:tcPr>
          <w:p>
            <w:pPr>
              <w:pStyle w:val="10"/>
              <w:spacing w:before="19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0"/>
              <w:spacing w:before="198"/>
              <w:ind w:left="823" w:right="6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>
            <w:pPr>
              <w:pStyle w:val="10"/>
              <w:spacing w:before="9"/>
              <w:rPr>
                <w:b/>
                <w:sz w:val="18"/>
              </w:rPr>
            </w:pPr>
          </w:p>
          <w:p>
            <w:pPr>
              <w:pStyle w:val="10"/>
              <w:spacing w:before="1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https://resh.edu.ru/subject/7/7/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6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>
            <w:pPr>
              <w:pStyle w:val="10"/>
              <w:spacing w:before="11" w:line="316" w:lineRule="exact"/>
              <w:ind w:left="237" w:right="88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6" w:type="dxa"/>
          </w:tcPr>
          <w:p>
            <w:pPr>
              <w:pStyle w:val="10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>
            <w:pPr>
              <w:pStyle w:val="10"/>
              <w:spacing w:before="198"/>
              <w:ind w:left="790" w:right="583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912" w:type="dxa"/>
          </w:tcPr>
          <w:p>
            <w:pPr>
              <w:pStyle w:val="10"/>
              <w:spacing w:before="198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7.25</w:t>
            </w:r>
          </w:p>
        </w:tc>
        <w:tc>
          <w:tcPr>
            <w:tcW w:w="3020" w:type="dxa"/>
          </w:tcPr>
          <w:p>
            <w:pPr>
              <w:pStyle w:val="10"/>
              <w:spacing w:before="212"/>
              <w:ind w:right="100"/>
              <w:jc w:val="right"/>
              <w:rPr>
                <w:sz w:val="22"/>
              </w:rPr>
            </w:pPr>
            <w:r>
              <w:fldChar w:fldCharType="begin"/>
            </w:r>
            <w:r>
              <w:instrText xml:space="preserve"> HYPERLINK "https://resh.edu.ru/subject/7/7/"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https://resh.edu.ru/subject/7/7/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>
            <w:pPr>
              <w:pStyle w:val="10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10"/>
              <w:spacing w:before="131"/>
              <w:ind w:left="785" w:right="5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12" w:type="dxa"/>
          </w:tcPr>
          <w:p>
            <w:pPr>
              <w:pStyle w:val="10"/>
              <w:spacing w:before="131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3020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spacing w:before="67" w:after="6" w:line="276" w:lineRule="auto"/>
        <w:ind w:left="411" w:right="9599" w:hanging="120"/>
        <w:jc w:val="left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4441"/>
        <w:gridCol w:w="1196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5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41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>
            <w:pPr>
              <w:pStyle w:val="10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0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10"/>
              <w:spacing w:before="40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10"/>
              <w:spacing w:before="10"/>
              <w:rPr>
                <w:b/>
                <w:sz w:val="28"/>
              </w:rPr>
            </w:pPr>
          </w:p>
          <w:p>
            <w:pPr>
              <w:pStyle w:val="1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10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10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</w:tcPr>
          <w:p>
            <w:pPr>
              <w:pStyle w:val="10"/>
              <w:spacing w:before="35" w:line="276" w:lineRule="auto"/>
              <w:ind w:left="237" w:right="302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>
            <w:pPr>
              <w:pStyle w:val="10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96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4"/>
              <w:rPr>
                <w:b/>
                <w:sz w:val="17"/>
              </w:rPr>
            </w:pPr>
          </w:p>
          <w:p>
            <w:pPr>
              <w:pStyle w:val="10"/>
              <w:spacing w:before="1"/>
              <w:ind w:left="242"/>
              <w:rPr>
                <w:sz w:val="16"/>
              </w:rPr>
            </w:pPr>
            <w:r>
              <w:fldChar w:fldCharType="begin"/>
            </w:r>
            <w:r>
              <w:instrText xml:space="preserve"> HYPERLINK "https://resh.edu.ru/subject/7/" \h </w:instrText>
            </w:r>
            <w:r>
              <w:fldChar w:fldCharType="separate"/>
            </w:r>
            <w:r>
              <w:rPr>
                <w:color w:val="0000FF"/>
                <w:sz w:val="16"/>
                <w:u w:val="single" w:color="0000FF"/>
              </w:rPr>
              <w:t>https://resh.edu.ru/subject/7</w:t>
            </w:r>
            <w:r>
              <w:rPr>
                <w:color w:val="0000FF"/>
                <w:sz w:val="16"/>
              </w:rPr>
              <w:t>/</w:t>
            </w:r>
            <w:r>
              <w:rPr>
                <w:color w:val="0000FF"/>
                <w:sz w:val="16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85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1" w:type="dxa"/>
          </w:tcPr>
          <w:p>
            <w:pPr>
              <w:pStyle w:val="10"/>
              <w:spacing w:before="6" w:line="316" w:lineRule="exact"/>
              <w:ind w:left="237" w:right="18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1196" w:type="dxa"/>
          </w:tcPr>
          <w:p>
            <w:pPr>
              <w:pStyle w:val="10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85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1" w:type="dxa"/>
          </w:tcPr>
          <w:p>
            <w:pPr>
              <w:pStyle w:val="10"/>
              <w:spacing w:before="9" w:line="318" w:lineRule="exact"/>
              <w:ind w:left="237" w:right="388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196" w:type="dxa"/>
          </w:tcPr>
          <w:p>
            <w:pPr>
              <w:pStyle w:val="10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85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1" w:type="dxa"/>
          </w:tcPr>
          <w:p>
            <w:pPr>
              <w:pStyle w:val="10"/>
              <w:spacing w:before="6" w:line="316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196" w:type="dxa"/>
          </w:tcPr>
          <w:p>
            <w:pPr>
              <w:pStyle w:val="10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spacing w:before="193"/>
              <w:ind w:left="81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911" w:type="dxa"/>
          </w:tcPr>
          <w:p>
            <w:pPr>
              <w:pStyle w:val="10"/>
              <w:spacing w:before="193"/>
              <w:ind w:left="823" w:right="622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85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1" w:type="dxa"/>
          </w:tcPr>
          <w:p>
            <w:pPr>
              <w:pStyle w:val="10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>
            <w:pPr>
              <w:pStyle w:val="10"/>
              <w:spacing w:before="7" w:line="310" w:lineRule="atLeast"/>
              <w:ind w:left="237" w:right="684"/>
              <w:rPr>
                <w:sz w:val="24"/>
              </w:rPr>
            </w:pPr>
            <w:r>
              <w:rPr>
                <w:sz w:val="24"/>
              </w:rPr>
              <w:t>народного быта: выполняем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196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1" w:type="dxa"/>
          </w:tcPr>
          <w:p>
            <w:pPr>
              <w:pStyle w:val="10"/>
              <w:spacing w:before="40" w:line="276" w:lineRule="auto"/>
              <w:ind w:left="237" w:right="237"/>
              <w:rPr>
                <w:sz w:val="24"/>
              </w:rPr>
            </w:pPr>
            <w:r>
              <w:rPr>
                <w:sz w:val="24"/>
              </w:rPr>
              <w:t>Конструкция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 (продолжение):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10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85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1" w:type="dxa"/>
          </w:tcPr>
          <w:p>
            <w:pPr>
              <w:pStyle w:val="10"/>
              <w:spacing w:before="9" w:line="318" w:lineRule="exact"/>
              <w:ind w:left="237" w:right="13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 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1196" w:type="dxa"/>
          </w:tcPr>
          <w:p>
            <w:pPr>
              <w:pStyle w:val="10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85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1" w:type="dxa"/>
          </w:tcPr>
          <w:p>
            <w:pPr>
              <w:pStyle w:val="10"/>
              <w:spacing w:before="6" w:line="316" w:lineRule="exact"/>
              <w:ind w:left="237" w:right="370"/>
              <w:rPr>
                <w:sz w:val="24"/>
              </w:rPr>
            </w:pPr>
            <w:r>
              <w:rPr>
                <w:sz w:val="24"/>
              </w:rPr>
              <w:t>Народный праздничный костюм: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196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</w:tbl>
    <w:p>
      <w:pPr>
        <w:spacing w:after="0"/>
        <w:rPr>
          <w:sz w:val="16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4441"/>
        <w:gridCol w:w="1196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8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441" w:type="dxa"/>
          </w:tcPr>
          <w:p>
            <w:pPr>
              <w:pStyle w:val="10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южных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районов России</w:t>
            </w:r>
          </w:p>
        </w:tc>
        <w:tc>
          <w:tcPr>
            <w:tcW w:w="119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1" w:type="dxa"/>
          </w:tcPr>
          <w:p>
            <w:pPr>
              <w:pStyle w:val="10"/>
              <w:spacing w:before="35" w:line="276" w:lineRule="auto"/>
              <w:ind w:left="237" w:right="852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>
            <w:pPr>
              <w:pStyle w:val="10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праздничного костюма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2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2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85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1" w:type="dxa"/>
          </w:tcPr>
          <w:p>
            <w:pPr>
              <w:pStyle w:val="10"/>
              <w:spacing w:before="6" w:line="316" w:lineRule="exact"/>
              <w:ind w:left="237" w:right="852"/>
              <w:rPr>
                <w:sz w:val="24"/>
              </w:rPr>
            </w:pPr>
            <w:r>
              <w:rPr>
                <w:sz w:val="24"/>
              </w:rPr>
              <w:t>Народные праздничные обряды: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 конкурсы, 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квесты</w:t>
            </w:r>
          </w:p>
        </w:tc>
        <w:tc>
          <w:tcPr>
            <w:tcW w:w="1196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1" w:type="dxa"/>
          </w:tcPr>
          <w:p>
            <w:pPr>
              <w:pStyle w:val="10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>
            <w:pPr>
              <w:pStyle w:val="10"/>
              <w:spacing w:before="7" w:line="310" w:lineRule="atLeast"/>
              <w:ind w:left="237" w:right="1065"/>
              <w:rPr>
                <w:sz w:val="24"/>
              </w:rPr>
            </w:pPr>
            <w:r>
              <w:rPr>
                <w:sz w:val="24"/>
              </w:rPr>
              <w:t>народных игрушках: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464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игрушках 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85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1" w:type="dxa"/>
          </w:tcPr>
          <w:p>
            <w:pPr>
              <w:pStyle w:val="10"/>
              <w:spacing w:before="1" w:line="322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Искусство Гжели: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96" w:type="dxa"/>
          </w:tcPr>
          <w:p>
            <w:pPr>
              <w:pStyle w:val="10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85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1" w:type="dxa"/>
          </w:tcPr>
          <w:p>
            <w:pPr>
              <w:pStyle w:val="10"/>
              <w:spacing w:before="4" w:line="318" w:lineRule="exact"/>
              <w:ind w:left="237" w:right="843"/>
              <w:rPr>
                <w:sz w:val="24"/>
              </w:rPr>
            </w:pPr>
            <w:r>
              <w:rPr>
                <w:sz w:val="24"/>
              </w:rPr>
              <w:t>Городецкая роспись: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работы</w:t>
            </w:r>
          </w:p>
        </w:tc>
        <w:tc>
          <w:tcPr>
            <w:tcW w:w="1196" w:type="dxa"/>
          </w:tcPr>
          <w:p>
            <w:pPr>
              <w:pStyle w:val="10"/>
              <w:spacing w:before="19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85" w:type="dxa"/>
          </w:tcPr>
          <w:p>
            <w:pPr>
              <w:pStyle w:val="10"/>
              <w:spacing w:before="8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1" w:type="dxa"/>
          </w:tcPr>
          <w:p>
            <w:pPr>
              <w:pStyle w:val="10"/>
              <w:spacing w:before="88"/>
              <w:ind w:left="237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1196" w:type="dxa"/>
          </w:tcPr>
          <w:p>
            <w:pPr>
              <w:pStyle w:val="10"/>
              <w:spacing w:before="8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8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85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41" w:type="dxa"/>
          </w:tcPr>
          <w:p>
            <w:pPr>
              <w:pStyle w:val="10"/>
              <w:spacing w:before="9" w:line="318" w:lineRule="exact"/>
              <w:ind w:left="237" w:right="881"/>
              <w:rPr>
                <w:sz w:val="24"/>
              </w:rPr>
            </w:pPr>
            <w:r>
              <w:rPr>
                <w:sz w:val="24"/>
              </w:rPr>
              <w:t>Искусство Жостова: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96" w:type="dxa"/>
          </w:tcPr>
          <w:p>
            <w:pPr>
              <w:pStyle w:val="10"/>
              <w:spacing w:before="19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spacing w:before="198"/>
              <w:ind w:left="852" w:right="64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1" w:type="dxa"/>
          </w:tcPr>
          <w:p>
            <w:pPr>
              <w:pStyle w:val="10"/>
              <w:spacing w:before="198"/>
              <w:ind w:left="823" w:right="61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32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41" w:type="dxa"/>
          </w:tcPr>
          <w:p>
            <w:pPr>
              <w:pStyle w:val="10"/>
              <w:spacing w:before="40" w:line="276" w:lineRule="auto"/>
              <w:ind w:left="237" w:right="42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(Федоскино,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Мстера,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Холуй):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творческие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</w:p>
          <w:p>
            <w:pPr>
              <w:pStyle w:val="10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32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6"/>
              <w:rPr>
                <w:b/>
                <w:sz w:val="32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85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>Щепа.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лубу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бересте:</w:t>
            </w:r>
          </w:p>
        </w:tc>
        <w:tc>
          <w:tcPr>
            <w:tcW w:w="1196" w:type="dxa"/>
          </w:tcPr>
          <w:p>
            <w:pPr>
              <w:pStyle w:val="10"/>
              <w:spacing w:before="19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</w:tbl>
    <w:p>
      <w:pPr>
        <w:spacing w:after="0"/>
        <w:rPr>
          <w:sz w:val="16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4441"/>
        <w:gridCol w:w="1196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8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709"/>
              <w:rPr>
                <w:sz w:val="24"/>
              </w:rPr>
            </w:pPr>
            <w:r>
              <w:rPr>
                <w:sz w:val="24"/>
              </w:rPr>
              <w:t>выполняем творческую работу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мезенской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19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1" w:type="dxa"/>
          </w:tcPr>
          <w:p>
            <w:pPr>
              <w:pStyle w:val="10"/>
              <w:spacing w:before="35" w:line="276" w:lineRule="auto"/>
              <w:ind w:left="237" w:right="714"/>
              <w:rPr>
                <w:sz w:val="24"/>
              </w:rPr>
            </w:pPr>
            <w:r>
              <w:rPr>
                <w:sz w:val="24"/>
              </w:rPr>
              <w:t>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>
            <w:pPr>
              <w:pStyle w:val="10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экспертов</w:t>
            </w:r>
          </w:p>
        </w:tc>
        <w:tc>
          <w:tcPr>
            <w:tcW w:w="1196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8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85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1" w:type="dxa"/>
          </w:tcPr>
          <w:p>
            <w:pPr>
              <w:pStyle w:val="10"/>
              <w:spacing w:before="4" w:line="318" w:lineRule="exact"/>
              <w:ind w:left="237" w:right="356"/>
              <w:rPr>
                <w:sz w:val="24"/>
              </w:rPr>
            </w:pPr>
            <w:r>
              <w:rPr>
                <w:sz w:val="24"/>
              </w:rPr>
              <w:t>Зачем людям украшения: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96" w:type="dxa"/>
          </w:tcPr>
          <w:p>
            <w:pPr>
              <w:pStyle w:val="10"/>
              <w:spacing w:before="19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7"/>
              <w:rPr>
                <w:b/>
                <w:sz w:val="32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41" w:type="dxa"/>
          </w:tcPr>
          <w:p>
            <w:pPr>
              <w:pStyle w:val="10"/>
              <w:spacing w:before="40"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>
            <w:pPr>
              <w:pStyle w:val="10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«Алебастровая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ваза», «Ювелирные</w:t>
            </w:r>
          </w:p>
          <w:p>
            <w:pPr>
              <w:pStyle w:val="10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украшения»,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фараона»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7"/>
              <w:rPr>
                <w:b/>
                <w:sz w:val="32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7"/>
              <w:rPr>
                <w:b/>
                <w:sz w:val="32"/>
              </w:rPr>
            </w:pPr>
          </w:p>
          <w:p>
            <w:pPr>
              <w:pStyle w:val="1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4"/>
              <w:rPr>
                <w:b/>
                <w:sz w:val="2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41" w:type="dxa"/>
          </w:tcPr>
          <w:p>
            <w:pPr>
              <w:pStyle w:val="10"/>
              <w:spacing w:before="40"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(продолжение). Завершение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«Алебастровая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</w:p>
          <w:p>
            <w:pPr>
              <w:pStyle w:val="10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«Ювелирные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</w:p>
          <w:p>
            <w:pPr>
              <w:pStyle w:val="10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4"/>
              <w:rPr>
                <w:b/>
                <w:sz w:val="20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4"/>
              <w:rPr>
                <w:b/>
                <w:sz w:val="20"/>
              </w:rPr>
            </w:pPr>
          </w:p>
          <w:p>
            <w:pPr>
              <w:pStyle w:val="1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114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коллективную работу «Бал во дворце»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(интерьер)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 костюмах для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234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 2): завершаем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«Бал 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</w:tbl>
    <w:p>
      <w:pPr>
        <w:spacing w:after="0"/>
        <w:rPr>
          <w:sz w:val="16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4441"/>
        <w:gridCol w:w="1196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41" w:type="dxa"/>
          </w:tcPr>
          <w:p>
            <w:pPr>
              <w:pStyle w:val="10"/>
              <w:spacing w:before="40" w:line="276" w:lineRule="auto"/>
              <w:ind w:left="237" w:right="271"/>
              <w:rPr>
                <w:sz w:val="24"/>
              </w:rPr>
            </w:pPr>
            <w:r>
              <w:rPr>
                <w:sz w:val="24"/>
              </w:rPr>
              <w:t>О чем рассказывают нам гербы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>
            <w:pPr>
              <w:pStyle w:val="10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герба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41" w:type="dxa"/>
          </w:tcPr>
          <w:p>
            <w:pPr>
              <w:pStyle w:val="10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before="11" w:line="310" w:lineRule="atLeast"/>
              <w:ind w:left="237" w:right="150"/>
              <w:rPr>
                <w:sz w:val="24"/>
              </w:rPr>
            </w:pPr>
            <w:r>
              <w:rPr>
                <w:sz w:val="24"/>
              </w:rPr>
              <w:t>эмблемы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32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41" w:type="dxa"/>
          </w:tcPr>
          <w:p>
            <w:pPr>
              <w:pStyle w:val="10"/>
              <w:spacing w:before="35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общества: определяем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</w:p>
          <w:p>
            <w:pPr>
              <w:pStyle w:val="10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обобщаем 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41" w:type="dxa"/>
          </w:tcPr>
          <w:p>
            <w:pPr>
              <w:pStyle w:val="10"/>
              <w:spacing w:before="35" w:line="276" w:lineRule="auto"/>
              <w:ind w:left="237" w:right="788"/>
              <w:rPr>
                <w:sz w:val="24"/>
              </w:rPr>
            </w:pPr>
            <w:r>
              <w:rPr>
                <w:sz w:val="24"/>
              </w:rPr>
              <w:t>Современное 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>
            <w:pPr>
              <w:pStyle w:val="10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85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41" w:type="dxa"/>
          </w:tcPr>
          <w:p>
            <w:pPr>
              <w:pStyle w:val="10"/>
              <w:spacing w:before="6" w:line="316" w:lineRule="exact"/>
              <w:ind w:left="237" w:right="484"/>
              <w:jc w:val="both"/>
              <w:rPr>
                <w:sz w:val="24"/>
              </w:rPr>
            </w:pPr>
            <w:r>
              <w:rPr>
                <w:sz w:val="24"/>
              </w:rPr>
              <w:t>Лоскутная аппликация, или коллаж: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196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813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911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823" w:right="622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690"/>
              <w:rPr>
                <w:sz w:val="24"/>
              </w:rPr>
            </w:pPr>
            <w:r>
              <w:rPr>
                <w:sz w:val="24"/>
              </w:rPr>
              <w:t>Витраж в оформлении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Нарядные декоративные вазы: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85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41" w:type="dxa"/>
          </w:tcPr>
          <w:p>
            <w:pPr>
              <w:pStyle w:val="10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мочала:</w:t>
            </w:r>
          </w:p>
          <w:p>
            <w:pPr>
              <w:pStyle w:val="10"/>
              <w:spacing w:before="12" w:line="310" w:lineRule="atLeast"/>
              <w:ind w:left="237" w:right="591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196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https://resh.edu.ru/subject/7/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85" w:type="dxa"/>
          </w:tcPr>
          <w:p>
            <w:pPr>
              <w:pStyle w:val="10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41" w:type="dxa"/>
          </w:tcPr>
          <w:p>
            <w:pPr>
              <w:pStyle w:val="10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</w:tc>
        <w:tc>
          <w:tcPr>
            <w:tcW w:w="1196" w:type="dxa"/>
          </w:tcPr>
          <w:p>
            <w:pPr>
              <w:pStyle w:val="10"/>
              <w:spacing w:before="35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10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3" w:type="dxa"/>
          </w:tcPr>
          <w:p>
            <w:pPr>
              <w:pStyle w:val="10"/>
              <w:spacing w:before="90"/>
              <w:ind w:left="242"/>
              <w:rPr>
                <w:sz w:val="16"/>
              </w:rPr>
            </w:pPr>
            <w:r>
              <w:fldChar w:fldCharType="begin"/>
            </w:r>
            <w:r>
              <w:instrText xml:space="preserve"> HYPERLINK "https://resh.edu.ru/subject/7/" \h </w:instrText>
            </w:r>
            <w:r>
              <w:fldChar w:fldCharType="separate"/>
            </w:r>
            <w:r>
              <w:rPr>
                <w:color w:val="0000FF"/>
                <w:sz w:val="16"/>
                <w:u w:val="single" w:color="0000FF"/>
              </w:rPr>
              <w:t>https://resh.edu.ru/subject/7</w:t>
            </w:r>
            <w:r>
              <w:rPr>
                <w:color w:val="0000FF"/>
                <w:sz w:val="16"/>
              </w:rPr>
              <w:t>/</w:t>
            </w:r>
            <w:r>
              <w:rPr>
                <w:color w:val="0000FF"/>
                <w:sz w:val="16"/>
              </w:rPr>
              <w:fldChar w:fldCharType="end"/>
            </w:r>
          </w:p>
        </w:tc>
      </w:tr>
    </w:tbl>
    <w:p>
      <w:pPr>
        <w:spacing w:after="0"/>
        <w:rPr>
          <w:sz w:val="16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4441"/>
        <w:gridCol w:w="1196"/>
        <w:gridCol w:w="1844"/>
        <w:gridCol w:w="1911"/>
        <w:gridCol w:w="1344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8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4441" w:type="dxa"/>
          </w:tcPr>
          <w:p>
            <w:pPr>
              <w:pStyle w:val="10"/>
              <w:spacing w:before="11" w:line="316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практическую работу по 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196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526" w:type="dxa"/>
            <w:gridSpan w:val="2"/>
          </w:tcPr>
          <w:p>
            <w:pPr>
              <w:pStyle w:val="10"/>
              <w:spacing w:before="7" w:line="316" w:lineRule="exact"/>
              <w:ind w:left="237" w:right="14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6" w:type="dxa"/>
          </w:tcPr>
          <w:p>
            <w:pPr>
              <w:pStyle w:val="10"/>
              <w:spacing w:before="194"/>
              <w:ind w:left="5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10"/>
              <w:spacing w:before="194"/>
              <w:ind w:left="852" w:right="64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11" w:type="dxa"/>
          </w:tcPr>
          <w:p>
            <w:pPr>
              <w:pStyle w:val="10"/>
              <w:spacing w:before="194"/>
              <w:ind w:left="823" w:right="622"/>
              <w:jc w:val="center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3567" w:type="dxa"/>
            <w:gridSpan w:val="2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pStyle w:val="9"/>
        <w:numPr>
          <w:ilvl w:val="0"/>
          <w:numId w:val="4"/>
        </w:numPr>
        <w:tabs>
          <w:tab w:val="left" w:pos="623"/>
        </w:tabs>
        <w:spacing w:before="67" w:after="50" w:line="240" w:lineRule="auto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4498"/>
        <w:gridCol w:w="1181"/>
        <w:gridCol w:w="1843"/>
        <w:gridCol w:w="1910"/>
        <w:gridCol w:w="1343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42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98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4" w:type="dxa"/>
            <w:gridSpan w:val="3"/>
          </w:tcPr>
          <w:p>
            <w:pPr>
              <w:pStyle w:val="10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>
            <w:pPr>
              <w:pStyle w:val="10"/>
              <w:spacing w:before="5"/>
              <w:rPr>
                <w:b/>
                <w:sz w:val="31"/>
              </w:rPr>
            </w:pPr>
          </w:p>
          <w:p>
            <w:pPr>
              <w:pStyle w:val="1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0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>
            <w:pPr>
              <w:pStyle w:val="10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>
            <w:pPr>
              <w:pStyle w:val="10"/>
              <w:spacing w:before="10"/>
              <w:rPr>
                <w:b/>
                <w:sz w:val="28"/>
              </w:rPr>
            </w:pPr>
          </w:p>
          <w:p>
            <w:pPr>
              <w:pStyle w:val="10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10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10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8" w:type="dxa"/>
          </w:tcPr>
          <w:p>
            <w:pPr>
              <w:pStyle w:val="10"/>
              <w:spacing w:before="35" w:line="276" w:lineRule="auto"/>
              <w:ind w:left="242" w:right="1190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>
            <w:pPr>
              <w:pStyle w:val="10"/>
              <w:spacing w:line="275" w:lineRule="exact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живописных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>
            <w:pPr>
              <w:pStyle w:val="10"/>
              <w:spacing w:before="45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и инструментов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8"/>
              <w:rPr>
                <w:b/>
                <w:sz w:val="33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8" w:type="dxa"/>
          </w:tcPr>
          <w:p>
            <w:pPr>
              <w:pStyle w:val="10"/>
              <w:spacing w:before="35" w:line="276" w:lineRule="auto"/>
              <w:ind w:left="242" w:right="87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 зарисовки с натуры 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листьев;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принадлежностей. Линия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выразительные возможности.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 разное</w:t>
            </w:r>
          </w:p>
          <w:p>
            <w:pPr>
              <w:pStyle w:val="10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травы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8"/>
              <w:rPr>
                <w:b/>
                <w:sz w:val="33"/>
              </w:rPr>
            </w:pPr>
          </w:p>
          <w:p>
            <w:pPr>
              <w:pStyle w:val="1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8"/>
              <w:rPr>
                <w:b/>
                <w:sz w:val="33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42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8" w:type="dxa"/>
          </w:tcPr>
          <w:p>
            <w:pPr>
              <w:pStyle w:val="10"/>
              <w:spacing w:before="6" w:line="316" w:lineRule="exact"/>
              <w:ind w:left="242" w:right="408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81" w:type="dxa"/>
          </w:tcPr>
          <w:p>
            <w:pPr>
              <w:pStyle w:val="10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42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8" w:type="dxa"/>
          </w:tcPr>
          <w:p>
            <w:pPr>
              <w:pStyle w:val="10"/>
              <w:spacing w:before="4" w:line="318" w:lineRule="exact"/>
              <w:ind w:left="242" w:right="521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цветоведения: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81" w:type="dxa"/>
          </w:tcPr>
          <w:p>
            <w:pPr>
              <w:pStyle w:val="10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spacing w:before="194"/>
              <w:ind w:left="814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910" w:type="dxa"/>
          </w:tcPr>
          <w:p>
            <w:pPr>
              <w:pStyle w:val="10"/>
              <w:spacing w:before="194"/>
              <w:ind w:left="825" w:right="619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8" w:type="dxa"/>
          </w:tcPr>
          <w:p>
            <w:pPr>
              <w:pStyle w:val="10"/>
              <w:spacing w:before="40" w:line="276" w:lineRule="auto"/>
              <w:ind w:left="242" w:right="160"/>
              <w:rPr>
                <w:sz w:val="24"/>
              </w:rPr>
            </w:pPr>
            <w:r>
              <w:rPr>
                <w:sz w:val="24"/>
              </w:rPr>
              <w:t>Цвет в произведениях живописи: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цветном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передающего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радостное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42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8" w:type="dxa"/>
          </w:tcPr>
          <w:p>
            <w:pPr>
              <w:pStyle w:val="10"/>
              <w:spacing w:before="11" w:line="316" w:lineRule="exact"/>
              <w:ind w:left="242" w:right="336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181" w:type="dxa"/>
          </w:tcPr>
          <w:p>
            <w:pPr>
              <w:pStyle w:val="10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</w:tbl>
    <w:p>
      <w:pPr>
        <w:spacing w:after="0"/>
        <w:rPr>
          <w:sz w:val="16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4498"/>
        <w:gridCol w:w="1181"/>
        <w:gridCol w:w="1843"/>
        <w:gridCol w:w="1910"/>
        <w:gridCol w:w="1343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8" w:type="dxa"/>
          </w:tcPr>
          <w:p>
            <w:pPr>
              <w:pStyle w:val="10"/>
              <w:spacing w:before="40" w:line="276" w:lineRule="auto"/>
              <w:ind w:left="242" w:right="4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 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 роль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обобщаем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8" w:type="dxa"/>
          </w:tcPr>
          <w:p>
            <w:pPr>
              <w:pStyle w:val="10"/>
              <w:spacing w:before="40" w:line="276" w:lineRule="auto"/>
              <w:ind w:left="242" w:right="857"/>
              <w:rPr>
                <w:sz w:val="24"/>
              </w:rPr>
            </w:pPr>
            <w:r>
              <w:rPr>
                <w:sz w:val="24"/>
              </w:rPr>
              <w:t>Изображение предметного 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натюрморт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8" w:type="dxa"/>
          </w:tcPr>
          <w:p>
            <w:pPr>
              <w:pStyle w:val="10"/>
              <w:spacing w:before="35" w:line="278" w:lineRule="auto"/>
              <w:ind w:left="242" w:right="562"/>
              <w:rPr>
                <w:sz w:val="24"/>
              </w:rPr>
            </w:pPr>
            <w:r>
              <w:rPr>
                <w:sz w:val="24"/>
              </w:rPr>
              <w:t>Многообразие форм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 сосуды,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>
            <w:pPr>
              <w:pStyle w:val="10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98" w:type="dxa"/>
          </w:tcPr>
          <w:p>
            <w:pPr>
              <w:pStyle w:val="10"/>
              <w:spacing w:before="35" w:line="276" w:lineRule="auto"/>
              <w:ind w:left="242" w:right="397"/>
              <w:rPr>
                <w:sz w:val="24"/>
              </w:rPr>
            </w:pPr>
            <w:r>
              <w:rPr>
                <w:sz w:val="24"/>
              </w:rPr>
              <w:t>Изображение объема на 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</w:p>
        </w:tc>
        <w:tc>
          <w:tcPr>
            <w:tcW w:w="1181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42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8" w:type="dxa"/>
          </w:tcPr>
          <w:p>
            <w:pPr>
              <w:pStyle w:val="10"/>
              <w:spacing w:before="6" w:line="316" w:lineRule="exact"/>
              <w:ind w:left="242" w:right="101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181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8" w:type="dxa"/>
          </w:tcPr>
          <w:p>
            <w:pPr>
              <w:pStyle w:val="10"/>
              <w:spacing w:before="11" w:line="316" w:lineRule="exact"/>
              <w:ind w:left="242" w:right="242"/>
              <w:rPr>
                <w:sz w:val="24"/>
              </w:rPr>
            </w:pPr>
            <w:r>
              <w:rPr>
                <w:sz w:val="24"/>
              </w:rPr>
              <w:t>Натюрморт в графике: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«эстампа»,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тушью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3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42" w:type="dxa"/>
          </w:tcPr>
          <w:p>
            <w:pPr>
              <w:pStyle w:val="10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8" w:type="dxa"/>
          </w:tcPr>
          <w:p>
            <w:pPr>
              <w:pStyle w:val="10"/>
              <w:spacing w:before="9" w:line="318" w:lineRule="exact"/>
              <w:ind w:left="242" w:right="861"/>
              <w:rPr>
                <w:sz w:val="24"/>
              </w:rPr>
            </w:pPr>
            <w:r>
              <w:rPr>
                <w:sz w:val="24"/>
              </w:rPr>
              <w:t>Цвет в натюрморте: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1181" w:type="dxa"/>
          </w:tcPr>
          <w:p>
            <w:pPr>
              <w:pStyle w:val="10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8" w:type="dxa"/>
          </w:tcPr>
          <w:p>
            <w:pPr>
              <w:pStyle w:val="10"/>
              <w:spacing w:before="35" w:line="276" w:lineRule="auto"/>
              <w:ind w:left="242" w:right="560"/>
              <w:rPr>
                <w:sz w:val="24"/>
              </w:rPr>
            </w:pPr>
            <w:r>
              <w:rPr>
                <w:sz w:val="24"/>
              </w:rPr>
              <w:t>Образ человека – главная 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портрете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81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042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8" w:type="dxa"/>
          </w:tcPr>
          <w:p>
            <w:pPr>
              <w:pStyle w:val="10"/>
              <w:spacing w:before="6" w:line="316" w:lineRule="exact"/>
              <w:ind w:left="242" w:right="1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181" w:type="dxa"/>
          </w:tcPr>
          <w:p>
            <w:pPr>
              <w:pStyle w:val="10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spacing w:before="193"/>
              <w:ind w:left="853" w:right="64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>
            <w:pPr>
              <w:pStyle w:val="10"/>
              <w:spacing w:before="193"/>
              <w:ind w:left="825" w:right="61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42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8" w:type="dxa"/>
          </w:tcPr>
          <w:p>
            <w:pPr>
              <w:pStyle w:val="10"/>
              <w:spacing w:before="83"/>
              <w:ind w:left="24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81" w:type="dxa"/>
          </w:tcPr>
          <w:p>
            <w:pPr>
              <w:pStyle w:val="10"/>
              <w:spacing w:before="8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</w:tbl>
    <w:p>
      <w:pPr>
        <w:spacing w:after="0"/>
        <w:rPr>
          <w:sz w:val="16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4498"/>
        <w:gridCol w:w="1181"/>
        <w:gridCol w:w="1843"/>
        <w:gridCol w:w="1910"/>
        <w:gridCol w:w="1343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498" w:type="dxa"/>
          </w:tcPr>
          <w:p>
            <w:pPr>
              <w:pStyle w:val="10"/>
              <w:spacing w:before="11" w:line="316" w:lineRule="exact"/>
              <w:ind w:left="242" w:right="300"/>
              <w:rPr>
                <w:sz w:val="24"/>
              </w:rPr>
            </w:pPr>
            <w:r>
              <w:rPr>
                <w:sz w:val="24"/>
              </w:rPr>
              <w:t>пространстве: выполняем 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ракурсах</w:t>
            </w:r>
          </w:p>
        </w:tc>
        <w:tc>
          <w:tcPr>
            <w:tcW w:w="118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8" w:type="dxa"/>
          </w:tcPr>
          <w:p>
            <w:pPr>
              <w:pStyle w:val="10"/>
              <w:spacing w:before="35" w:line="276" w:lineRule="auto"/>
              <w:ind w:left="242" w:right="741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>
            <w:pPr>
              <w:pStyle w:val="10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пластилина</w:t>
            </w:r>
          </w:p>
        </w:tc>
        <w:tc>
          <w:tcPr>
            <w:tcW w:w="1181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8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42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8" w:type="dxa"/>
          </w:tcPr>
          <w:p>
            <w:pPr>
              <w:pStyle w:val="10"/>
              <w:spacing w:before="6" w:line="316" w:lineRule="exact"/>
              <w:ind w:left="242" w:right="560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</w:t>
            </w:r>
          </w:p>
        </w:tc>
        <w:tc>
          <w:tcPr>
            <w:tcW w:w="1181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8" w:type="dxa"/>
          </w:tcPr>
          <w:p>
            <w:pPr>
              <w:pStyle w:val="10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>
            <w:pPr>
              <w:pStyle w:val="10"/>
              <w:spacing w:before="7" w:line="310" w:lineRule="atLeast"/>
              <w:ind w:left="242" w:right="593"/>
              <w:rPr>
                <w:sz w:val="24"/>
              </w:rPr>
            </w:pPr>
            <w:r>
              <w:rPr>
                <w:sz w:val="24"/>
              </w:rPr>
              <w:t>дружеский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8" w:type="dxa"/>
          </w:tcPr>
          <w:p>
            <w:pPr>
              <w:pStyle w:val="10"/>
              <w:spacing w:before="11" w:line="316" w:lineRule="exact"/>
              <w:ind w:left="242" w:right="152"/>
              <w:rPr>
                <w:sz w:val="24"/>
              </w:rPr>
            </w:pPr>
            <w:r>
              <w:rPr>
                <w:sz w:val="24"/>
              </w:rPr>
              <w:t>Образные возможности 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портрете: создаем в три цвета 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42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98" w:type="dxa"/>
          </w:tcPr>
          <w:p>
            <w:pPr>
              <w:pStyle w:val="10"/>
              <w:spacing w:before="1" w:line="322" w:lineRule="exact"/>
              <w:ind w:left="242" w:right="184"/>
              <w:rPr>
                <w:sz w:val="24"/>
              </w:rPr>
            </w:pPr>
            <w:r>
              <w:rPr>
                <w:sz w:val="24"/>
              </w:rPr>
              <w:t>Роль цвета в портрете: создаем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181" w:type="dxa"/>
          </w:tcPr>
          <w:p>
            <w:pPr>
              <w:pStyle w:val="10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42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98" w:type="dxa"/>
          </w:tcPr>
          <w:p>
            <w:pPr>
              <w:pStyle w:val="10"/>
              <w:spacing w:before="4" w:line="318" w:lineRule="exact"/>
              <w:ind w:left="242" w:right="338"/>
              <w:rPr>
                <w:sz w:val="24"/>
              </w:rPr>
            </w:pPr>
            <w:r>
              <w:rPr>
                <w:sz w:val="24"/>
              </w:rPr>
              <w:t>Великие портретисты прошлого: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181" w:type="dxa"/>
          </w:tcPr>
          <w:p>
            <w:pPr>
              <w:pStyle w:val="10"/>
              <w:spacing w:before="19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8" w:type="dxa"/>
          </w:tcPr>
          <w:p>
            <w:pPr>
              <w:pStyle w:val="10"/>
              <w:spacing w:before="40" w:line="276" w:lineRule="auto"/>
              <w:ind w:left="242" w:right="113"/>
              <w:rPr>
                <w:sz w:val="24"/>
              </w:rPr>
            </w:pPr>
            <w:r>
              <w:rPr>
                <w:sz w:val="24"/>
              </w:rPr>
              <w:t>Портрет в изобразительном 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98" w:type="dxa"/>
          </w:tcPr>
          <w:p>
            <w:pPr>
              <w:pStyle w:val="10"/>
              <w:spacing w:before="40" w:line="276" w:lineRule="auto"/>
              <w:ind w:left="242" w:right="338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98" w:type="dxa"/>
          </w:tcPr>
          <w:p>
            <w:pPr>
              <w:pStyle w:val="10"/>
              <w:spacing w:before="35" w:line="276" w:lineRule="auto"/>
              <w:ind w:left="242" w:right="301"/>
              <w:rPr>
                <w:sz w:val="24"/>
              </w:rPr>
            </w:pPr>
            <w:r>
              <w:rPr>
                <w:sz w:val="24"/>
              </w:rPr>
              <w:t>Изображение пространства: проводим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>
            <w:pPr>
              <w:pStyle w:val="10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Альберти»</w:t>
            </w:r>
          </w:p>
        </w:tc>
        <w:tc>
          <w:tcPr>
            <w:tcW w:w="1181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8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42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98" w:type="dxa"/>
          </w:tcPr>
          <w:p>
            <w:pPr>
              <w:pStyle w:val="10"/>
              <w:spacing w:before="83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</w:p>
        </w:tc>
        <w:tc>
          <w:tcPr>
            <w:tcW w:w="1181" w:type="dxa"/>
          </w:tcPr>
          <w:p>
            <w:pPr>
              <w:pStyle w:val="10"/>
              <w:spacing w:before="8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</w:tbl>
    <w:p>
      <w:pPr>
        <w:spacing w:after="0"/>
        <w:rPr>
          <w:sz w:val="16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4498"/>
        <w:gridCol w:w="1181"/>
        <w:gridCol w:w="1843"/>
        <w:gridCol w:w="1910"/>
        <w:gridCol w:w="1343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498" w:type="dxa"/>
          </w:tcPr>
          <w:p>
            <w:pPr>
              <w:pStyle w:val="10"/>
              <w:spacing w:before="11" w:line="316" w:lineRule="exact"/>
              <w:ind w:left="242" w:right="822"/>
              <w:rPr>
                <w:sz w:val="24"/>
              </w:rPr>
            </w:pPr>
            <w:r>
              <w:rPr>
                <w:sz w:val="24"/>
              </w:rPr>
              <w:t>Воздушная перспектива: создаем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18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98" w:type="dxa"/>
          </w:tcPr>
          <w:p>
            <w:pPr>
              <w:pStyle w:val="10"/>
              <w:spacing w:before="35" w:line="276" w:lineRule="auto"/>
              <w:ind w:left="242" w:right="416"/>
              <w:rPr>
                <w:sz w:val="24"/>
              </w:rPr>
            </w:pPr>
            <w:r>
              <w:rPr>
                <w:sz w:val="24"/>
              </w:rPr>
              <w:t>Пейзаж – большой мир: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  <w:p>
            <w:pPr>
              <w:pStyle w:val="10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1181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8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42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98" w:type="dxa"/>
          </w:tcPr>
          <w:p>
            <w:pPr>
              <w:pStyle w:val="10"/>
              <w:spacing w:before="6" w:line="316" w:lineRule="exact"/>
              <w:ind w:left="242" w:right="418"/>
              <w:rPr>
                <w:sz w:val="24"/>
              </w:rPr>
            </w:pPr>
            <w:r>
              <w:rPr>
                <w:sz w:val="24"/>
              </w:rPr>
              <w:t>Пейзаж настроения: рисуем пейзаж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81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98" w:type="dxa"/>
          </w:tcPr>
          <w:p>
            <w:pPr>
              <w:pStyle w:val="10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>
            <w:pPr>
              <w:pStyle w:val="10"/>
              <w:spacing w:before="7" w:line="310" w:lineRule="atLeast"/>
              <w:ind w:left="242" w:right="351"/>
              <w:rPr>
                <w:sz w:val="24"/>
              </w:rPr>
            </w:pPr>
            <w:r>
              <w:rPr>
                <w:sz w:val="24"/>
              </w:rPr>
              <w:t>пейзаж-настроение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98" w:type="dxa"/>
          </w:tcPr>
          <w:p>
            <w:pPr>
              <w:pStyle w:val="10"/>
              <w:spacing w:before="40" w:line="276" w:lineRule="auto"/>
              <w:ind w:left="242" w:right="873"/>
              <w:rPr>
                <w:sz w:val="24"/>
              </w:rPr>
            </w:pPr>
            <w:r>
              <w:rPr>
                <w:sz w:val="24"/>
              </w:rPr>
              <w:t>Пейзаж в графике: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граттажа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монотипии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814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825" w:right="619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98" w:type="dxa"/>
          </w:tcPr>
          <w:p>
            <w:pPr>
              <w:pStyle w:val="10"/>
              <w:spacing w:before="40" w:line="276" w:lineRule="auto"/>
              <w:ind w:left="242" w:right="615"/>
              <w:rPr>
                <w:sz w:val="24"/>
              </w:rPr>
            </w:pPr>
            <w:r>
              <w:rPr>
                <w:sz w:val="24"/>
              </w:rPr>
              <w:t>Городской пейзаж: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с 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6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7"/>
              <w:rPr>
                <w:b/>
                <w:sz w:val="32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98" w:type="dxa"/>
          </w:tcPr>
          <w:p>
            <w:pPr>
              <w:pStyle w:val="10"/>
              <w:spacing w:before="35" w:line="280" w:lineRule="auto"/>
              <w:ind w:left="242" w:right="88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>
            <w:pPr>
              <w:pStyle w:val="10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«Повседневный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0"/>
              <w:spacing w:before="7" w:line="310" w:lineRule="atLeast"/>
              <w:ind w:left="242" w:right="404"/>
              <w:rPr>
                <w:sz w:val="24"/>
              </w:rPr>
            </w:pPr>
            <w:r>
              <w:rPr>
                <w:sz w:val="24"/>
              </w:rPr>
              <w:t>мотивам персидской миниатюры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фриза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7"/>
              <w:rPr>
                <w:b/>
                <w:sz w:val="32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7"/>
              <w:rPr>
                <w:b/>
                <w:sz w:val="32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98" w:type="dxa"/>
          </w:tcPr>
          <w:p>
            <w:pPr>
              <w:pStyle w:val="10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>
            <w:pPr>
              <w:pStyle w:val="10"/>
              <w:spacing w:before="12" w:line="310" w:lineRule="atLeast"/>
              <w:ind w:left="242" w:right="690"/>
              <w:rPr>
                <w:sz w:val="24"/>
              </w:rPr>
            </w:pPr>
            <w:r>
              <w:rPr>
                <w:sz w:val="24"/>
              </w:rPr>
              <w:t>композицию исторического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(сюжеты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181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b/>
                <w:sz w:val="31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42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98" w:type="dxa"/>
          </w:tcPr>
          <w:p>
            <w:pPr>
              <w:pStyle w:val="10"/>
              <w:spacing w:before="83"/>
              <w:ind w:left="242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</w:tc>
        <w:tc>
          <w:tcPr>
            <w:tcW w:w="1181" w:type="dxa"/>
          </w:tcPr>
          <w:p>
            <w:pPr>
              <w:pStyle w:val="10"/>
              <w:spacing w:before="8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https://resh.edu.ru/subject/7/6/</w:t>
            </w:r>
          </w:p>
        </w:tc>
      </w:tr>
    </w:tbl>
    <w:p>
      <w:pPr>
        <w:spacing w:after="0"/>
        <w:rPr>
          <w:sz w:val="16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4498"/>
        <w:gridCol w:w="1181"/>
        <w:gridCol w:w="1843"/>
        <w:gridCol w:w="1910"/>
        <w:gridCol w:w="1343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042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4498" w:type="dxa"/>
          </w:tcPr>
          <w:p>
            <w:pPr>
              <w:pStyle w:val="10"/>
              <w:spacing w:before="40" w:line="276" w:lineRule="auto"/>
              <w:ind w:left="242" w:right="696"/>
              <w:rPr>
                <w:sz w:val="24"/>
              </w:rPr>
            </w:pPr>
            <w:r>
              <w:rPr>
                <w:sz w:val="24"/>
              </w:rPr>
              <w:t>искусстве: собираем материал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«Библейский</w:t>
            </w:r>
          </w:p>
          <w:p>
            <w:pPr>
              <w:pStyle w:val="10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сюжет»</w:t>
            </w:r>
          </w:p>
        </w:tc>
        <w:tc>
          <w:tcPr>
            <w:tcW w:w="118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343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540" w:type="dxa"/>
            <w:gridSpan w:val="2"/>
          </w:tcPr>
          <w:p>
            <w:pPr>
              <w:pStyle w:val="10"/>
              <w:spacing w:before="1" w:line="322" w:lineRule="exact"/>
              <w:ind w:left="237" w:right="14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1" w:type="dxa"/>
          </w:tcPr>
          <w:p>
            <w:pPr>
              <w:pStyle w:val="10"/>
              <w:spacing w:before="198"/>
              <w:ind w:left="5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10"/>
              <w:spacing w:before="198"/>
              <w:ind w:left="853" w:right="64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10" w:type="dxa"/>
          </w:tcPr>
          <w:p>
            <w:pPr>
              <w:pStyle w:val="10"/>
              <w:spacing w:before="198"/>
              <w:ind w:left="825" w:right="619"/>
              <w:jc w:val="center"/>
              <w:rPr>
                <w:sz w:val="24"/>
              </w:rPr>
            </w:pPr>
            <w:r>
              <w:rPr>
                <w:sz w:val="24"/>
              </w:rPr>
              <w:t>31.5</w:t>
            </w:r>
          </w:p>
        </w:tc>
        <w:tc>
          <w:tcPr>
            <w:tcW w:w="3565" w:type="dxa"/>
            <w:gridSpan w:val="2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pStyle w:val="2"/>
        <w:numPr>
          <w:ilvl w:val="0"/>
          <w:numId w:val="4"/>
        </w:numPr>
        <w:tabs>
          <w:tab w:val="left" w:pos="623"/>
        </w:tabs>
        <w:spacing w:before="67" w:after="50" w:line="240" w:lineRule="auto"/>
        <w:ind w:left="622" w:right="0" w:hanging="212"/>
        <w:jc w:val="left"/>
      </w:pPr>
      <w:r>
        <w:t>КЛАСС</w:t>
      </w: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4378"/>
        <w:gridCol w:w="1229"/>
        <w:gridCol w:w="1843"/>
        <w:gridCol w:w="1910"/>
        <w:gridCol w:w="1343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14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78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2" w:type="dxa"/>
            <w:gridSpan w:val="3"/>
          </w:tcPr>
          <w:p>
            <w:pPr>
              <w:pStyle w:val="10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>
            <w:pPr>
              <w:pStyle w:val="10"/>
              <w:spacing w:before="5"/>
              <w:rPr>
                <w:b/>
                <w:sz w:val="31"/>
              </w:rPr>
            </w:pPr>
          </w:p>
          <w:p>
            <w:pPr>
              <w:pStyle w:val="10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0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>
            <w:pPr>
              <w:pStyle w:val="10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1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10"/>
              <w:spacing w:before="10"/>
              <w:rPr>
                <w:b/>
                <w:sz w:val="28"/>
              </w:rPr>
            </w:pPr>
          </w:p>
          <w:p>
            <w:pPr>
              <w:pStyle w:val="10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10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10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14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8" w:type="dxa"/>
          </w:tcPr>
          <w:p>
            <w:pPr>
              <w:pStyle w:val="10"/>
              <w:spacing w:before="6" w:line="316" w:lineRule="exact"/>
              <w:ind w:left="237" w:right="801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29" w:type="dxa"/>
          </w:tcPr>
          <w:p>
            <w:pPr>
              <w:pStyle w:val="10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14" w:type="dxa"/>
          </w:tcPr>
          <w:p>
            <w:pPr>
              <w:pStyle w:val="10"/>
              <w:spacing w:before="8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8" w:type="dxa"/>
          </w:tcPr>
          <w:p>
            <w:pPr>
              <w:pStyle w:val="10"/>
              <w:spacing w:before="88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229" w:type="dxa"/>
          </w:tcPr>
          <w:p>
            <w:pPr>
              <w:pStyle w:val="10"/>
              <w:spacing w:before="8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114" w:type="dxa"/>
          </w:tcPr>
          <w:p>
            <w:pPr>
              <w:pStyle w:val="10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 w:right="1080"/>
              <w:rPr>
                <w:sz w:val="24"/>
              </w:rPr>
            </w:pPr>
            <w:r>
              <w:rPr>
                <w:sz w:val="24"/>
              </w:rPr>
              <w:t>Прямые линии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29" w:type="dxa"/>
          </w:tcPr>
          <w:p>
            <w:pPr>
              <w:pStyle w:val="10"/>
              <w:spacing w:before="19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3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 w:right="677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spacing w:before="198"/>
              <w:ind w:left="814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910" w:type="dxa"/>
          </w:tcPr>
          <w:p>
            <w:pPr>
              <w:pStyle w:val="10"/>
              <w:spacing w:before="198"/>
              <w:ind w:left="825" w:right="619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14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8" w:type="dxa"/>
          </w:tcPr>
          <w:p>
            <w:pPr>
              <w:pStyle w:val="10"/>
              <w:spacing w:before="6" w:line="316" w:lineRule="exact"/>
              <w:ind w:left="237" w:right="345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1229" w:type="dxa"/>
          </w:tcPr>
          <w:p>
            <w:pPr>
              <w:pStyle w:val="10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8" w:type="dxa"/>
          </w:tcPr>
          <w:p>
            <w:pPr>
              <w:pStyle w:val="10"/>
              <w:spacing w:before="9" w:line="318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Буква — изобразительный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14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8" w:type="dxa"/>
          </w:tcPr>
          <w:p>
            <w:pPr>
              <w:pStyle w:val="10"/>
              <w:spacing w:before="83"/>
              <w:ind w:left="237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229" w:type="dxa"/>
          </w:tcPr>
          <w:p>
            <w:pPr>
              <w:pStyle w:val="10"/>
              <w:spacing w:before="8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8" w:type="dxa"/>
          </w:tcPr>
          <w:p>
            <w:pPr>
              <w:pStyle w:val="10"/>
              <w:spacing w:before="6" w:line="316" w:lineRule="exact"/>
              <w:ind w:left="237" w:right="85"/>
              <w:rPr>
                <w:sz w:val="24"/>
              </w:rPr>
            </w:pPr>
            <w:r>
              <w:rPr>
                <w:sz w:val="24"/>
              </w:rPr>
              <w:t>Практическая работа «Проектирование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/журнала»</w:t>
            </w:r>
          </w:p>
        </w:tc>
        <w:tc>
          <w:tcPr>
            <w:tcW w:w="1229" w:type="dxa"/>
          </w:tcPr>
          <w:p>
            <w:pPr>
              <w:pStyle w:val="10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14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8" w:type="dxa"/>
          </w:tcPr>
          <w:p>
            <w:pPr>
              <w:pStyle w:val="10"/>
              <w:spacing w:before="4" w:line="318" w:lineRule="exact"/>
              <w:ind w:left="237" w:right="820"/>
              <w:rPr>
                <w:sz w:val="24"/>
              </w:rPr>
            </w:pPr>
            <w:r>
              <w:rPr>
                <w:sz w:val="24"/>
              </w:rPr>
              <w:t>От плоскостного изображения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макету</w:t>
            </w:r>
          </w:p>
        </w:tc>
        <w:tc>
          <w:tcPr>
            <w:tcW w:w="1229" w:type="dxa"/>
          </w:tcPr>
          <w:p>
            <w:pPr>
              <w:pStyle w:val="10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 w:right="1658"/>
              <w:rPr>
                <w:sz w:val="24"/>
              </w:rPr>
            </w:pPr>
            <w:r>
              <w:rPr>
                <w:sz w:val="24"/>
              </w:rPr>
              <w:t>Взаимосвязь объектов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14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8" w:type="dxa"/>
          </w:tcPr>
          <w:p>
            <w:pPr>
              <w:pStyle w:val="10"/>
              <w:spacing w:before="83"/>
              <w:ind w:left="237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229" w:type="dxa"/>
          </w:tcPr>
          <w:p>
            <w:pPr>
              <w:pStyle w:val="10"/>
              <w:spacing w:before="8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</w:tbl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4378"/>
        <w:gridCol w:w="1229"/>
        <w:gridCol w:w="1843"/>
        <w:gridCol w:w="1910"/>
        <w:gridCol w:w="1343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378" w:type="dxa"/>
          </w:tcPr>
          <w:p>
            <w:pPr>
              <w:pStyle w:val="10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22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14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8" w:type="dxa"/>
          </w:tcPr>
          <w:p>
            <w:pPr>
              <w:pStyle w:val="10"/>
              <w:spacing w:before="4" w:line="318" w:lineRule="exact"/>
              <w:ind w:left="237" w:right="26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229" w:type="dxa"/>
          </w:tcPr>
          <w:p>
            <w:pPr>
              <w:pStyle w:val="10"/>
              <w:spacing w:before="194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Вещь как сочетание объемов 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 w:right="1180"/>
              <w:rPr>
                <w:sz w:val="24"/>
              </w:rPr>
            </w:pPr>
            <w:r>
              <w:rPr>
                <w:sz w:val="24"/>
              </w:rPr>
              <w:t>Роль и значение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14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8" w:type="dxa"/>
          </w:tcPr>
          <w:p>
            <w:pPr>
              <w:pStyle w:val="10"/>
              <w:spacing w:before="83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формотворчестве</w:t>
            </w:r>
          </w:p>
        </w:tc>
        <w:tc>
          <w:tcPr>
            <w:tcW w:w="1229" w:type="dxa"/>
          </w:tcPr>
          <w:p>
            <w:pPr>
              <w:pStyle w:val="10"/>
              <w:spacing w:before="8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spacing w:before="83"/>
              <w:ind w:left="853" w:right="64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>
            <w:pPr>
              <w:pStyle w:val="10"/>
              <w:spacing w:before="83"/>
              <w:ind w:left="825" w:right="61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114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8" w:type="dxa"/>
          </w:tcPr>
          <w:p>
            <w:pPr>
              <w:pStyle w:val="10"/>
              <w:spacing w:before="4" w:line="318" w:lineRule="exact"/>
              <w:ind w:left="237" w:right="549"/>
              <w:rPr>
                <w:sz w:val="24"/>
              </w:rPr>
            </w:pPr>
            <w:r>
              <w:rPr>
                <w:sz w:val="24"/>
              </w:rPr>
              <w:t>Обзор развития образно-стилевого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архитектуры</w:t>
            </w:r>
          </w:p>
        </w:tc>
        <w:tc>
          <w:tcPr>
            <w:tcW w:w="1229" w:type="dxa"/>
          </w:tcPr>
          <w:p>
            <w:pPr>
              <w:pStyle w:val="10"/>
              <w:spacing w:before="194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14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8" w:type="dxa"/>
          </w:tcPr>
          <w:p>
            <w:pPr>
              <w:pStyle w:val="10"/>
              <w:spacing w:before="6" w:line="316" w:lineRule="exact"/>
              <w:ind w:left="237" w:right="99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229" w:type="dxa"/>
          </w:tcPr>
          <w:p>
            <w:pPr>
              <w:pStyle w:val="10"/>
              <w:spacing w:before="19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 w:right="1232"/>
              <w:rPr>
                <w:sz w:val="24"/>
              </w:rPr>
            </w:pPr>
            <w:r>
              <w:rPr>
                <w:sz w:val="24"/>
              </w:rPr>
              <w:t>Пути развития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114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8" w:type="dxa"/>
          </w:tcPr>
          <w:p>
            <w:pPr>
              <w:pStyle w:val="10"/>
              <w:spacing w:before="35" w:line="276" w:lineRule="auto"/>
              <w:ind w:left="237" w:right="9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</w:p>
          <w:p>
            <w:pPr>
              <w:pStyle w:val="10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229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6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14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8" w:type="dxa"/>
          </w:tcPr>
          <w:p>
            <w:pPr>
              <w:pStyle w:val="10"/>
              <w:spacing w:before="6" w:line="316" w:lineRule="exact"/>
              <w:ind w:left="237" w:right="560"/>
              <w:rPr>
                <w:sz w:val="24"/>
              </w:rPr>
            </w:pPr>
            <w:r>
              <w:rPr>
                <w:sz w:val="24"/>
              </w:rPr>
              <w:t>Проектирование дизайна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29" w:type="dxa"/>
          </w:tcPr>
          <w:p>
            <w:pPr>
              <w:pStyle w:val="10"/>
              <w:spacing w:before="19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8" w:type="dxa"/>
          </w:tcPr>
          <w:p>
            <w:pPr>
              <w:pStyle w:val="10"/>
              <w:spacing w:before="9" w:line="318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Дизайн пространственно-предметной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229" w:type="dxa"/>
          </w:tcPr>
          <w:p>
            <w:pPr>
              <w:pStyle w:val="10"/>
              <w:spacing w:before="199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8" w:type="dxa"/>
          </w:tcPr>
          <w:p>
            <w:pPr>
              <w:pStyle w:val="10"/>
              <w:spacing w:before="1" w:line="322" w:lineRule="exact"/>
              <w:ind w:left="237" w:right="1201"/>
              <w:rPr>
                <w:sz w:val="24"/>
              </w:rPr>
            </w:pPr>
            <w:r>
              <w:rPr>
                <w:sz w:val="24"/>
              </w:rPr>
              <w:t>Организация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29" w:type="dxa"/>
          </w:tcPr>
          <w:p>
            <w:pPr>
              <w:pStyle w:val="10"/>
              <w:spacing w:before="19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114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8" w:type="dxa"/>
          </w:tcPr>
          <w:p>
            <w:pPr>
              <w:pStyle w:val="10"/>
              <w:spacing w:before="6" w:line="316" w:lineRule="exact"/>
              <w:ind w:left="237" w:right="594"/>
              <w:rPr>
                <w:sz w:val="24"/>
              </w:rPr>
            </w:pPr>
            <w:r>
              <w:rPr>
                <w:sz w:val="24"/>
              </w:rPr>
              <w:t>Интерьеры общественных зданий.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вещи в образно-стилевом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интервьюера</w:t>
            </w:r>
          </w:p>
        </w:tc>
        <w:tc>
          <w:tcPr>
            <w:tcW w:w="1229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14" w:type="dxa"/>
            <w:tcBorders>
              <w:bottom w:val="single" w:color="000000" w:sz="4" w:space="0"/>
            </w:tcBorders>
          </w:tcPr>
          <w:p>
            <w:pPr>
              <w:pStyle w:val="10"/>
              <w:spacing w:before="8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8" w:type="dxa"/>
            <w:tcBorders>
              <w:bottom w:val="single" w:color="000000" w:sz="4" w:space="0"/>
            </w:tcBorders>
          </w:tcPr>
          <w:p>
            <w:pPr>
              <w:pStyle w:val="10"/>
              <w:spacing w:before="88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229" w:type="dxa"/>
            <w:tcBorders>
              <w:bottom w:val="single" w:color="000000" w:sz="4" w:space="0"/>
            </w:tcBorders>
          </w:tcPr>
          <w:p>
            <w:pPr>
              <w:pStyle w:val="10"/>
              <w:spacing w:before="8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color="000000" w:sz="4" w:space="0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  <w:tcBorders>
              <w:bottom w:val="single" w:color="000000" w:sz="4" w:space="0"/>
            </w:tcBorders>
          </w:tcPr>
          <w:p>
            <w:pPr>
              <w:pStyle w:val="10"/>
              <w:spacing w:before="8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  <w:tcBorders>
              <w:bottom w:val="single" w:color="000000" w:sz="4" w:space="0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  <w:tcBorders>
              <w:bottom w:val="single" w:color="000000" w:sz="4" w:space="0"/>
            </w:tcBorders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</w:tbl>
    <w:p>
      <w:pPr>
        <w:pStyle w:val="6"/>
        <w:spacing w:before="6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4378"/>
        <w:gridCol w:w="1229"/>
        <w:gridCol w:w="1843"/>
        <w:gridCol w:w="1910"/>
        <w:gridCol w:w="1343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14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8" w:type="dxa"/>
          </w:tcPr>
          <w:p>
            <w:pPr>
              <w:pStyle w:val="10"/>
              <w:spacing w:before="83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229" w:type="dxa"/>
          </w:tcPr>
          <w:p>
            <w:pPr>
              <w:pStyle w:val="10"/>
              <w:spacing w:before="83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Функционально-архитектурная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1229" w:type="dxa"/>
          </w:tcPr>
          <w:p>
            <w:pPr>
              <w:pStyle w:val="10"/>
              <w:spacing w:before="199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8" w:type="dxa"/>
          </w:tcPr>
          <w:p>
            <w:pPr>
              <w:pStyle w:val="10"/>
              <w:spacing w:before="1" w:line="322" w:lineRule="exact"/>
              <w:ind w:left="237" w:right="411"/>
              <w:rPr>
                <w:sz w:val="24"/>
              </w:rPr>
            </w:pPr>
            <w:r>
              <w:rPr>
                <w:sz w:val="24"/>
              </w:rPr>
              <w:t>Проект организации пространства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14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8" w:type="dxa"/>
          </w:tcPr>
          <w:p>
            <w:pPr>
              <w:pStyle w:val="10"/>
              <w:spacing w:before="6" w:line="316" w:lineRule="exact"/>
              <w:ind w:left="237" w:right="54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229" w:type="dxa"/>
          </w:tcPr>
          <w:p>
            <w:pPr>
              <w:pStyle w:val="10"/>
              <w:spacing w:before="194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8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14" w:type="dxa"/>
          </w:tcPr>
          <w:p>
            <w:pPr>
              <w:pStyle w:val="10"/>
              <w:spacing w:before="8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8" w:type="dxa"/>
          </w:tcPr>
          <w:p>
            <w:pPr>
              <w:pStyle w:val="10"/>
              <w:spacing w:before="88"/>
              <w:ind w:left="237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1229" w:type="dxa"/>
          </w:tcPr>
          <w:p>
            <w:pPr>
              <w:pStyle w:val="10"/>
              <w:spacing w:before="88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spacing w:before="8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910" w:type="dxa"/>
          </w:tcPr>
          <w:p>
            <w:pPr>
              <w:pStyle w:val="10"/>
              <w:spacing w:before="88"/>
              <w:ind w:left="825" w:right="619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14" w:type="dxa"/>
          </w:tcPr>
          <w:p>
            <w:pPr>
              <w:pStyle w:val="10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8" w:type="dxa"/>
          </w:tcPr>
          <w:p>
            <w:pPr>
              <w:pStyle w:val="10"/>
              <w:spacing w:before="7" w:line="316" w:lineRule="exact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Композиционно-конструктивные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29" w:type="dxa"/>
          </w:tcPr>
          <w:p>
            <w:pPr>
              <w:pStyle w:val="10"/>
              <w:spacing w:before="194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14" w:type="dxa"/>
          </w:tcPr>
          <w:p>
            <w:pPr>
              <w:pStyle w:val="10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8" w:type="dxa"/>
          </w:tcPr>
          <w:p>
            <w:pPr>
              <w:pStyle w:val="10"/>
              <w:spacing w:before="11" w:line="316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Дизайн современной одежды: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 эскизы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114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8" w:type="dxa"/>
          </w:tcPr>
          <w:p>
            <w:pPr>
              <w:pStyle w:val="10"/>
              <w:spacing w:before="83"/>
              <w:ind w:left="237"/>
              <w:rPr>
                <w:sz w:val="24"/>
              </w:rPr>
            </w:pPr>
            <w:r>
              <w:rPr>
                <w:sz w:val="24"/>
              </w:rPr>
              <w:t>Грим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229" w:type="dxa"/>
          </w:tcPr>
          <w:p>
            <w:pPr>
              <w:pStyle w:val="10"/>
              <w:spacing w:before="83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8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14" w:type="dxa"/>
          </w:tcPr>
          <w:p>
            <w:pPr>
              <w:pStyle w:val="10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8" w:type="dxa"/>
          </w:tcPr>
          <w:p>
            <w:pPr>
              <w:pStyle w:val="10"/>
              <w:spacing w:before="83"/>
              <w:ind w:left="237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1229" w:type="dxa"/>
          </w:tcPr>
          <w:p>
            <w:pPr>
              <w:pStyle w:val="10"/>
              <w:spacing w:before="83"/>
              <w:ind w:left="6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910" w:type="dxa"/>
          </w:tcPr>
          <w:p>
            <w:pPr>
              <w:pStyle w:val="10"/>
              <w:spacing w:before="8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10"/>
              <w:spacing w:before="37"/>
              <w:ind w:left="111"/>
              <w:rPr>
                <w:sz w:val="16"/>
              </w:rPr>
            </w:pPr>
            <w:r>
              <w:rPr>
                <w:sz w:val="16"/>
              </w:rPr>
              <w:t>https://resh.edu.ru/subject/7/7/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492" w:type="dxa"/>
            <w:gridSpan w:val="2"/>
          </w:tcPr>
          <w:p>
            <w:pPr>
              <w:pStyle w:val="10"/>
              <w:spacing w:before="9" w:line="318" w:lineRule="exact"/>
              <w:ind w:left="237" w:right="14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9" w:type="dxa"/>
          </w:tcPr>
          <w:p>
            <w:pPr>
              <w:pStyle w:val="10"/>
              <w:spacing w:before="198"/>
              <w:ind w:left="5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10"/>
              <w:spacing w:before="198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10" w:type="dxa"/>
          </w:tcPr>
          <w:p>
            <w:pPr>
              <w:pStyle w:val="10"/>
              <w:spacing w:before="198"/>
              <w:ind w:left="825" w:right="619"/>
              <w:jc w:val="center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3565" w:type="dxa"/>
            <w:gridSpan w:val="2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4"/>
        <w:ind w:left="0" w:firstLine="0"/>
        <w:jc w:val="left"/>
        <w:rPr>
          <w:b/>
          <w:sz w:val="17"/>
        </w:rPr>
      </w:pPr>
    </w:p>
    <w:p>
      <w:pPr>
        <w:spacing w:before="68" w:line="276" w:lineRule="auto"/>
        <w:ind w:left="239" w:right="2926" w:firstLine="0"/>
        <w:jc w:val="left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>
      <w:pPr>
        <w:pStyle w:val="2"/>
        <w:spacing w:before="4"/>
        <w:jc w:val="left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>
      <w:pPr>
        <w:pStyle w:val="6"/>
        <w:spacing w:before="6"/>
        <w:ind w:left="0" w:firstLine="0"/>
        <w:jc w:val="left"/>
        <w:rPr>
          <w:b/>
          <w:sz w:val="27"/>
        </w:rPr>
      </w:pPr>
    </w:p>
    <w:p>
      <w:pPr>
        <w:pStyle w:val="6"/>
        <w:spacing w:line="480" w:lineRule="auto"/>
        <w:ind w:left="239" w:firstLine="62"/>
        <w:jc w:val="left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класс/Горяева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Островская</w:t>
      </w:r>
      <w:r>
        <w:rPr>
          <w:spacing w:val="-5"/>
        </w:rPr>
        <w:t xml:space="preserve"> </w:t>
      </w:r>
      <w:r>
        <w:t>О.В.;</w:t>
      </w:r>
      <w:r>
        <w:rPr>
          <w:spacing w:val="-7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Неменского</w:t>
      </w:r>
      <w:r>
        <w:rPr>
          <w:spacing w:val="-3"/>
        </w:rPr>
        <w:t xml:space="preserve"> </w:t>
      </w:r>
      <w:r>
        <w:t>Б.М., 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</w:p>
    <w:p>
      <w:pPr>
        <w:pStyle w:val="6"/>
        <w:spacing w:line="320" w:lineRule="exact"/>
        <w:ind w:left="239" w:firstLine="0"/>
        <w:jc w:val="left"/>
      </w:pPr>
      <w:r>
        <w:t>«Просвещение»;</w:t>
      </w:r>
    </w:p>
    <w:p>
      <w:pPr>
        <w:pStyle w:val="6"/>
        <w:ind w:left="0" w:firstLine="0"/>
        <w:jc w:val="left"/>
      </w:pPr>
    </w:p>
    <w:p>
      <w:pPr>
        <w:pStyle w:val="6"/>
        <w:spacing w:line="480" w:lineRule="auto"/>
        <w:ind w:left="239" w:firstLine="0"/>
        <w:jc w:val="left"/>
      </w:pPr>
      <w:r>
        <w:t>Изобразительное искусство. 6 класс/Неменская Л.А.; под редакцией</w:t>
      </w:r>
      <w:r>
        <w:rPr>
          <w:spacing w:val="1"/>
        </w:rPr>
        <w:t xml:space="preserve"> </w:t>
      </w:r>
      <w:r>
        <w:t>Неменского</w:t>
      </w:r>
      <w:r>
        <w:rPr>
          <w:spacing w:val="-7"/>
        </w:rPr>
        <w:t xml:space="preserve"> </w:t>
      </w:r>
      <w:r>
        <w:t>Б.М.,</w:t>
      </w:r>
      <w:r>
        <w:rPr>
          <w:spacing w:val="-9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  <w:r>
        <w:rPr>
          <w:spacing w:val="-11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«Просвещение»;</w:t>
      </w:r>
      <w:r>
        <w:rPr>
          <w:spacing w:val="-67"/>
        </w:rPr>
        <w:t xml:space="preserve"> </w:t>
      </w:r>
      <w:r>
        <w:t>Изобразительное искусство. 7 класс/Питерских А.С., Гуров Г.Е.;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Неменского</w:t>
      </w:r>
      <w:r>
        <w:rPr>
          <w:spacing w:val="-3"/>
        </w:rPr>
        <w:t xml:space="preserve"> </w:t>
      </w:r>
      <w:r>
        <w:t>Б.М.,</w:t>
      </w:r>
      <w:r>
        <w:rPr>
          <w:spacing w:val="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</w:p>
    <w:p>
      <w:pPr>
        <w:pStyle w:val="6"/>
        <w:spacing w:before="2"/>
        <w:ind w:left="239" w:firstLine="0"/>
        <w:jc w:val="left"/>
      </w:pPr>
      <w:r>
        <w:t>«Просвещение»;</w:t>
      </w:r>
    </w:p>
    <w:p>
      <w:pPr>
        <w:pStyle w:val="6"/>
        <w:ind w:left="0" w:firstLine="0"/>
        <w:jc w:val="left"/>
        <w:rPr>
          <w:sz w:val="30"/>
        </w:rPr>
      </w:pPr>
    </w:p>
    <w:p>
      <w:pPr>
        <w:pStyle w:val="6"/>
        <w:ind w:left="0" w:firstLine="0"/>
        <w:jc w:val="left"/>
        <w:rPr>
          <w:sz w:val="30"/>
        </w:rPr>
      </w:pPr>
    </w:p>
    <w:p>
      <w:pPr>
        <w:pStyle w:val="2"/>
        <w:spacing w:before="174"/>
        <w:jc w:val="left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>
      <w:pPr>
        <w:pStyle w:val="6"/>
        <w:spacing w:before="3"/>
        <w:ind w:left="0" w:firstLine="0"/>
        <w:jc w:val="left"/>
        <w:rPr>
          <w:b/>
        </w:rPr>
      </w:pPr>
    </w:p>
    <w:p>
      <w:pPr>
        <w:spacing w:before="1" w:line="480" w:lineRule="auto"/>
        <w:ind w:left="239" w:right="235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1.Таблицы. Основы декоративно-прикладного искусства. Спектр, 2007</w:t>
      </w:r>
      <w:r>
        <w:rPr>
          <w:rFonts w:ascii="Calibri" w:hAnsi="Calibri"/>
          <w:spacing w:val="-47"/>
          <w:sz w:val="22"/>
        </w:rPr>
        <w:t xml:space="preserve"> </w:t>
      </w:r>
      <w:r>
        <w:rPr>
          <w:rFonts w:ascii="Calibri" w:hAnsi="Calibri"/>
          <w:sz w:val="22"/>
        </w:rPr>
        <w:t>2.Таблицы.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Введение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цветоведение. Спектр,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2007</w:t>
      </w:r>
    </w:p>
    <w:p>
      <w:pPr>
        <w:pStyle w:val="9"/>
        <w:numPr>
          <w:ilvl w:val="0"/>
          <w:numId w:val="5"/>
        </w:numPr>
        <w:tabs>
          <w:tab w:val="left" w:pos="408"/>
        </w:tabs>
        <w:spacing w:before="1" w:after="0" w:line="240" w:lineRule="auto"/>
        <w:ind w:left="407" w:right="0" w:hanging="169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Портреты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русских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зарубежных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художников.</w:t>
      </w:r>
    </w:p>
    <w:p>
      <w:pPr>
        <w:pStyle w:val="6"/>
        <w:ind w:left="0" w:firstLine="0"/>
        <w:jc w:val="left"/>
        <w:rPr>
          <w:rFonts w:ascii="Calibri"/>
          <w:sz w:val="22"/>
        </w:rPr>
      </w:pPr>
    </w:p>
    <w:p>
      <w:pPr>
        <w:pStyle w:val="9"/>
        <w:numPr>
          <w:ilvl w:val="0"/>
          <w:numId w:val="5"/>
        </w:numPr>
        <w:tabs>
          <w:tab w:val="left" w:pos="408"/>
        </w:tabs>
        <w:spacing w:before="1" w:after="0" w:line="480" w:lineRule="auto"/>
        <w:ind w:left="239" w:right="2621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Таблицы по цветоведению, перспективе, построению орнамента.</w:t>
      </w:r>
      <w:r>
        <w:rPr>
          <w:rFonts w:ascii="Calibri" w:hAnsi="Calibri"/>
          <w:spacing w:val="-47"/>
          <w:sz w:val="22"/>
        </w:rPr>
        <w:t xml:space="preserve"> </w:t>
      </w:r>
      <w:r>
        <w:rPr>
          <w:rFonts w:ascii="Calibri" w:hAnsi="Calibri"/>
          <w:sz w:val="22"/>
        </w:rPr>
        <w:t>5.Таблицы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по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стилям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архитектуры,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одежды,</w:t>
      </w:r>
      <w:r>
        <w:rPr>
          <w:rFonts w:ascii="Calibri" w:hAnsi="Calibri"/>
          <w:spacing w:val="-6"/>
          <w:sz w:val="22"/>
        </w:rPr>
        <w:t xml:space="preserve"> </w:t>
      </w:r>
      <w:r>
        <w:rPr>
          <w:rFonts w:ascii="Calibri" w:hAnsi="Calibri"/>
          <w:sz w:val="22"/>
        </w:rPr>
        <w:t>предметов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быта.</w:t>
      </w:r>
    </w:p>
    <w:p>
      <w:pPr>
        <w:pStyle w:val="6"/>
        <w:ind w:left="0" w:firstLine="0"/>
        <w:jc w:val="left"/>
        <w:rPr>
          <w:rFonts w:ascii="Calibri"/>
          <w:sz w:val="22"/>
        </w:rPr>
      </w:pPr>
    </w:p>
    <w:p>
      <w:pPr>
        <w:pStyle w:val="6"/>
        <w:spacing w:before="5"/>
        <w:ind w:left="0" w:firstLine="0"/>
        <w:jc w:val="left"/>
        <w:rPr>
          <w:rFonts w:ascii="Calibri"/>
          <w:sz w:val="21"/>
        </w:rPr>
      </w:pPr>
    </w:p>
    <w:p>
      <w:pPr>
        <w:pStyle w:val="2"/>
        <w:spacing w:line="482" w:lineRule="auto"/>
        <w:ind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>
      <w:pPr>
        <w:pStyle w:val="9"/>
        <w:numPr>
          <w:ilvl w:val="0"/>
          <w:numId w:val="6"/>
        </w:numPr>
        <w:tabs>
          <w:tab w:val="left" w:pos="288"/>
        </w:tabs>
        <w:spacing w:before="1" w:after="0" w:line="273" w:lineRule="auto"/>
        <w:ind w:left="119" w:right="785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 xml:space="preserve">Единая </w:t>
      </w:r>
      <w:r>
        <w:rPr>
          <w:rFonts w:ascii="Calibri" w:hAnsi="Calibri"/>
          <w:sz w:val="22"/>
        </w:rPr>
        <w:t xml:space="preserve">коллекция - </w:t>
      </w:r>
      <w:r>
        <w:fldChar w:fldCharType="begin"/>
      </w:r>
      <w:r>
        <w:instrText xml:space="preserve"> HYPERLINK "http://collection.cross-edu.ru/catalog/rubr/f544b3b7-f1f4-5b76-f453-" \h </w:instrText>
      </w:r>
      <w:r>
        <w:fldChar w:fldCharType="separate"/>
      </w:r>
      <w:r>
        <w:rPr>
          <w:rFonts w:ascii="Calibri" w:hAnsi="Calibri"/>
          <w:sz w:val="22"/>
        </w:rPr>
        <w:t>http://collection.cross-edu.ru/catalog/rubr/f544b3b7-f1f4-5b76-f453-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pacing w:val="-47"/>
          <w:sz w:val="22"/>
        </w:rPr>
        <w:t xml:space="preserve"> </w:t>
      </w:r>
      <w:r>
        <w:rPr>
          <w:rFonts w:ascii="Calibri" w:hAnsi="Calibri"/>
          <w:sz w:val="22"/>
        </w:rPr>
        <w:t>552f31d9b164.</w:t>
      </w:r>
    </w:p>
    <w:p>
      <w:pPr>
        <w:pStyle w:val="6"/>
        <w:spacing w:before="9"/>
        <w:ind w:left="0" w:firstLine="0"/>
        <w:jc w:val="left"/>
        <w:rPr>
          <w:rFonts w:ascii="Calibri"/>
          <w:sz w:val="16"/>
        </w:rPr>
      </w:pPr>
    </w:p>
    <w:p>
      <w:pPr>
        <w:pStyle w:val="9"/>
        <w:numPr>
          <w:ilvl w:val="0"/>
          <w:numId w:val="6"/>
        </w:numPr>
        <w:tabs>
          <w:tab w:val="left" w:pos="288"/>
        </w:tabs>
        <w:spacing w:before="0" w:after="0" w:line="453" w:lineRule="auto"/>
        <w:ind w:left="119" w:right="2894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Детские электронные книги и презентации - </w:t>
      </w:r>
      <w:r>
        <w:fldChar w:fldCharType="begin"/>
      </w:r>
      <w:r>
        <w:instrText xml:space="preserve"> HYPERLINK "http://viki.rdf.ru/" \h </w:instrText>
      </w:r>
      <w:r>
        <w:fldChar w:fldCharType="separate"/>
      </w:r>
      <w:r>
        <w:rPr>
          <w:rFonts w:ascii="Calibri" w:hAnsi="Calibri"/>
          <w:sz w:val="22"/>
        </w:rPr>
        <w:t>http://viki.rdf.ru/.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3.Российский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общеобразовательный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портал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6"/>
          <w:sz w:val="22"/>
        </w:rPr>
        <w:t xml:space="preserve"> </w:t>
      </w:r>
      <w:r>
        <w:fldChar w:fldCharType="begin"/>
      </w:r>
      <w:r>
        <w:instrText xml:space="preserve"> HYPERLINK "http://music.edu.ru/" \h </w:instrText>
      </w:r>
      <w:r>
        <w:fldChar w:fldCharType="separate"/>
      </w:r>
      <w:r>
        <w:rPr>
          <w:rFonts w:ascii="Calibri" w:hAnsi="Calibri"/>
          <w:sz w:val="22"/>
        </w:rPr>
        <w:t>http://music.edu.ru/</w:t>
      </w:r>
      <w:r>
        <w:rPr>
          <w:rFonts w:ascii="Calibri" w:hAnsi="Calibri"/>
          <w:sz w:val="22"/>
        </w:rPr>
        <w:fldChar w:fldCharType="end"/>
      </w:r>
    </w:p>
    <w:p>
      <w:pPr>
        <w:spacing w:after="0" w:line="453" w:lineRule="auto"/>
        <w:jc w:val="left"/>
        <w:rPr>
          <w:rFonts w:ascii="Calibri" w:hAnsi="Calibri"/>
          <w:sz w:val="22"/>
        </w:rPr>
        <w:sectPr>
          <w:pgSz w:w="11910" w:h="16390"/>
          <w:pgMar w:top="1060" w:right="1100" w:bottom="280" w:left="1580" w:header="720" w:footer="720" w:gutter="0"/>
          <w:cols w:space="720" w:num="1"/>
        </w:sectPr>
      </w:pPr>
    </w:p>
    <w:p>
      <w:pPr>
        <w:pStyle w:val="6"/>
        <w:spacing w:before="4"/>
        <w:ind w:left="0" w:firstLine="0"/>
        <w:jc w:val="left"/>
        <w:rPr>
          <w:rFonts w:ascii="Calibri"/>
          <w:sz w:val="16"/>
        </w:rPr>
      </w:pPr>
      <w:bookmarkStart w:id="0" w:name="_GoBack"/>
      <w:bookmarkEnd w:id="0"/>
    </w:p>
    <w:sectPr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3"/>
      <w:numFmt w:val="decimal"/>
      <w:lvlText w:val="%1."/>
      <w:lvlJc w:val="left"/>
      <w:pPr>
        <w:ind w:left="407" w:hanging="168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82" w:hanging="1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64" w:hanging="1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47" w:hanging="1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29" w:hanging="1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12" w:hanging="1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694" w:hanging="1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576" w:hanging="1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459" w:hanging="168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6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108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6"/>
      <w:numFmt w:val="decimal"/>
      <w:lvlText w:val="%1"/>
      <w:lvlJc w:val="left"/>
      <w:pPr>
        <w:ind w:left="45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)"/>
      <w:lvlJc w:val="left"/>
      <w:pPr>
        <w:ind w:left="102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71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23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74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26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7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9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80" w:hanging="303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19" w:hanging="168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30" w:hanging="1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51" w:hanging="1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61" w:hanging="1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672" w:hanging="1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582" w:hanging="1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492" w:hanging="1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403" w:hanging="168"/>
      </w:pPr>
      <w:rPr>
        <w:rFonts w:hint="default"/>
        <w:lang w:val="ru-RU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5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D627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23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Body Text"/>
    <w:basedOn w:val="1"/>
    <w:qFormat/>
    <w:uiPriority w:val="1"/>
    <w:pPr>
      <w:ind w:left="119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8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2023-11-23T17:34:00Z</dcterms:created>
  <dc:creator>User</dc:creator>
  <cp:lastModifiedBy>WPS_1696986553</cp:lastModifiedBy>
  <dcterms:modified xsi:type="dcterms:W3CDTF">2023-11-23T17:45:12Z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82396B4B251043C89505A4914D7D70C5_12</vt:lpwstr>
  </property>
</Properties>
</file>