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68"/>
        <w:ind w:left="222" w:right="0" w:firstLine="0"/>
        <w:jc w:val="left"/>
        <w:rPr>
          <w:b/>
          <w:sz w:val="28"/>
        </w:rPr>
      </w:pPr>
    </w:p>
    <w:p>
      <w:pPr>
        <w:pStyle w:val="7"/>
        <w:keepNext w:val="0"/>
        <w:keepLines w:val="0"/>
        <w:widowControl/>
        <w:suppressLineNumbers w:val="0"/>
        <w:spacing w:before="0" w:beforeAutospacing="0" w:after="120" w:afterAutospacing="0" w:line="12" w:lineRule="atLeast"/>
        <w:ind w:left="0" w:right="0" w:firstLine="0"/>
        <w:jc w:val="center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Style w:val="5"/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vertAlign w:val="baseline"/>
        </w:rPr>
        <w:t>МИНИСТЕРСТВО ПРОСВЕЩЕНИЯ РОССИЙСКОЙ ФЕДЕРАЦИИ</w:t>
      </w:r>
    </w:p>
    <w:p>
      <w:pPr>
        <w:pStyle w:val="7"/>
        <w:keepNext w:val="0"/>
        <w:keepLines w:val="0"/>
        <w:widowControl/>
        <w:suppressLineNumbers w:val="0"/>
        <w:spacing w:before="0" w:beforeAutospacing="0" w:after="120" w:afterAutospacing="0" w:line="12" w:lineRule="atLeast"/>
        <w:ind w:left="0" w:right="0" w:firstLine="0"/>
        <w:jc w:val="center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vertAlign w:val="baseline"/>
        </w:rPr>
        <w:t>‌Министерство образования Оренбургской области‌</w:t>
      </w:r>
      <w:r>
        <w:rPr>
          <w:rStyle w:val="5"/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vertAlign w:val="baseline"/>
        </w:rPr>
        <w:t>‌</w:t>
      </w:r>
      <w:r>
        <w:rPr>
          <w:rStyle w:val="5"/>
          <w:rFonts w:hint="default" w:ascii="Times New Roman" w:hAnsi="Times New Roman" w:cs="Times New Roman"/>
          <w:b/>
          <w:bCs/>
          <w:i w:val="0"/>
          <w:iCs w:val="0"/>
          <w:caps w:val="0"/>
          <w:color w:val="333333"/>
          <w:spacing w:val="0"/>
          <w:sz w:val="16"/>
          <w:szCs w:val="16"/>
          <w:vertAlign w:val="baseline"/>
        </w:rPr>
        <w:t> </w:t>
      </w:r>
    </w:p>
    <w:p>
      <w:pPr>
        <w:pStyle w:val="7"/>
        <w:keepNext w:val="0"/>
        <w:keepLines w:val="0"/>
        <w:widowControl/>
        <w:suppressLineNumbers w:val="0"/>
        <w:spacing w:before="0" w:beforeAutospacing="0" w:after="120" w:afterAutospacing="0" w:line="12" w:lineRule="atLeast"/>
        <w:ind w:left="0" w:right="0" w:firstLine="0"/>
        <w:jc w:val="center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vertAlign w:val="baseline"/>
        </w:rPr>
        <w:t>‌Муниципальное образование Тюльганского района‌</w:t>
      </w:r>
      <w:r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16"/>
          <w:szCs w:val="16"/>
        </w:rPr>
        <w:t>​</w:t>
      </w:r>
    </w:p>
    <w:p>
      <w:pPr>
        <w:pStyle w:val="7"/>
        <w:keepNext w:val="0"/>
        <w:keepLines w:val="0"/>
        <w:widowControl/>
        <w:suppressLineNumbers w:val="0"/>
        <w:spacing w:before="0" w:beforeAutospacing="0" w:after="120" w:afterAutospacing="0" w:line="12" w:lineRule="atLeast"/>
        <w:ind w:left="0" w:right="0" w:firstLine="0"/>
        <w:jc w:val="center"/>
        <w:rPr>
          <w:rStyle w:val="5"/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vertAlign w:val="baseline"/>
        </w:rPr>
      </w:pPr>
      <w:r>
        <w:rPr>
          <w:rStyle w:val="5"/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vertAlign w:val="baseline"/>
        </w:rPr>
        <w:t>МБОУ "Астрахановская ООШ"</w:t>
      </w:r>
    </w:p>
    <w:p>
      <w:pPr>
        <w:pStyle w:val="7"/>
        <w:keepNext w:val="0"/>
        <w:keepLines w:val="0"/>
        <w:widowControl/>
        <w:suppressLineNumbers w:val="0"/>
        <w:spacing w:before="0" w:beforeAutospacing="0" w:after="120" w:afterAutospacing="0" w:line="12" w:lineRule="atLeast"/>
        <w:ind w:left="0" w:right="0" w:firstLine="0"/>
        <w:jc w:val="center"/>
        <w:rPr>
          <w:rStyle w:val="5"/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vertAlign w:val="baseline"/>
        </w:rPr>
      </w:pPr>
      <w:r>
        <w:rPr>
          <w:b/>
          <w:sz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4217670</wp:posOffset>
            </wp:positionH>
            <wp:positionV relativeFrom="paragraph">
              <wp:posOffset>180975</wp:posOffset>
            </wp:positionV>
            <wp:extent cx="2115185" cy="1835150"/>
            <wp:effectExtent l="0" t="0" r="3175" b="8890"/>
            <wp:wrapNone/>
            <wp:docPr id="1" name="Изображение 1" descr="Захват20231021184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Захват2023102118431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15185" cy="1835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7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16"/>
          <w:szCs w:val="16"/>
        </w:rPr>
      </w:pPr>
    </w:p>
    <w:p>
      <w:pPr>
        <w:pStyle w:val="7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16"/>
          <w:szCs w:val="16"/>
        </w:rPr>
      </w:pPr>
    </w:p>
    <w:tbl>
      <w:tblPr>
        <w:tblStyle w:val="4"/>
        <w:tblpPr w:leftFromText="180" w:rightFromText="180" w:vertAnchor="text" w:horzAnchor="page" w:tblpX="1180" w:tblpY="15"/>
        <w:tblOverlap w:val="never"/>
        <w:tblW w:w="9379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53"/>
        <w:gridCol w:w="3273"/>
        <w:gridCol w:w="295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0" w:hRule="atLeast"/>
        </w:trPr>
        <w:tc>
          <w:tcPr>
            <w:tcW w:w="3153" w:type="dxa"/>
          </w:tcPr>
          <w:p>
            <w:pPr>
              <w:autoSpaceDE w:val="0"/>
              <w:autoSpaceDN w:val="0"/>
              <w:spacing w:after="120" w:line="276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РАССМОТРЕНО</w:t>
            </w:r>
          </w:p>
          <w:p>
            <w:pPr>
              <w:autoSpaceDE w:val="0"/>
              <w:autoSpaceDN w:val="0"/>
              <w:spacing w:after="120" w:line="276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Педсовет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ru-RU"/>
              </w:rPr>
              <w:t>___________</w:t>
            </w:r>
          </w:p>
          <w:p>
            <w:pPr>
              <w:tabs>
                <w:tab w:val="left" w:pos="3740"/>
              </w:tabs>
              <w:autoSpaceDE w:val="0"/>
              <w:autoSpaceDN w:val="0"/>
              <w:spacing w:after="0" w:line="240" w:lineRule="auto"/>
              <w:ind w:right="370" w:rightChars="168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Ерманова Т.Т.</w:t>
            </w:r>
          </w:p>
          <w:p>
            <w:pPr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№ 1 от «30» августа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 xml:space="preserve">  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2023 г.</w:t>
            </w:r>
          </w:p>
          <w:p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3" w:type="dxa"/>
          </w:tcPr>
          <w:p>
            <w:pPr>
              <w:autoSpaceDE w:val="0"/>
              <w:autoSpaceDN w:val="0"/>
              <w:spacing w:after="120" w:line="276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  СОГЛАСОВАНО</w:t>
            </w:r>
          </w:p>
          <w:p>
            <w:pPr>
              <w:autoSpaceDE w:val="0"/>
              <w:autoSpaceDN w:val="0"/>
              <w:spacing w:after="120" w:line="276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Зам. по УВР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ru-RU"/>
              </w:rPr>
              <w:t>___________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 </w:t>
            </w:r>
          </w:p>
          <w:p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Ерманова Т.Т.</w:t>
            </w:r>
          </w:p>
          <w:p>
            <w:pPr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№ 1 от «30» августа   2023 г.</w:t>
            </w:r>
          </w:p>
          <w:p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</w:tcPr>
          <w:p>
            <w:pPr>
              <w:autoSpaceDE w:val="0"/>
              <w:autoSpaceDN w:val="0"/>
              <w:spacing w:after="120" w:line="276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            УТВЕРЖДЕНО</w:t>
            </w:r>
          </w:p>
          <w:p>
            <w:pPr>
              <w:autoSpaceDE w:val="0"/>
              <w:autoSpaceDN w:val="0"/>
              <w:spacing w:after="120" w:line="276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Директор школ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ru-RU"/>
              </w:rPr>
              <w:t>ы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ru-RU"/>
              </w:rPr>
              <w:t>_________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 </w:t>
            </w:r>
          </w:p>
          <w:p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Сарсангалеева Л.Ю.</w:t>
            </w:r>
          </w:p>
          <w:p>
            <w:pPr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№ 1 от «30» августа   2023 г.</w:t>
            </w:r>
          </w:p>
          <w:p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</w:tr>
    </w:tbl>
    <w:p>
      <w:pPr>
        <w:pStyle w:val="7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16"/>
          <w:szCs w:val="16"/>
        </w:rPr>
      </w:pPr>
    </w:p>
    <w:p>
      <w:pPr>
        <w:pStyle w:val="7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16"/>
          <w:szCs w:val="16"/>
        </w:rPr>
      </w:pPr>
    </w:p>
    <w:p>
      <w:pPr>
        <w:pStyle w:val="7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16"/>
          <w:szCs w:val="16"/>
        </w:rPr>
      </w:pPr>
    </w:p>
    <w:p>
      <w:pPr>
        <w:pStyle w:val="7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16"/>
          <w:szCs w:val="16"/>
        </w:rPr>
      </w:pPr>
    </w:p>
    <w:p>
      <w:pPr>
        <w:pStyle w:val="7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16"/>
          <w:szCs w:val="16"/>
        </w:rPr>
      </w:pPr>
    </w:p>
    <w:p>
      <w:pPr>
        <w:pStyle w:val="7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16"/>
          <w:szCs w:val="16"/>
        </w:rPr>
      </w:pPr>
    </w:p>
    <w:p>
      <w:pPr>
        <w:pStyle w:val="7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16"/>
          <w:szCs w:val="16"/>
        </w:rPr>
      </w:pPr>
    </w:p>
    <w:p>
      <w:pPr>
        <w:pStyle w:val="7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16"/>
          <w:szCs w:val="16"/>
        </w:rPr>
      </w:pPr>
    </w:p>
    <w:p>
      <w:pPr>
        <w:pStyle w:val="7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16"/>
          <w:szCs w:val="16"/>
        </w:rPr>
      </w:pPr>
    </w:p>
    <w:p>
      <w:pPr>
        <w:pStyle w:val="7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16"/>
          <w:szCs w:val="16"/>
        </w:rPr>
      </w:pPr>
    </w:p>
    <w:p>
      <w:pPr>
        <w:pStyle w:val="7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16"/>
          <w:szCs w:val="16"/>
        </w:rPr>
      </w:pPr>
    </w:p>
    <w:p>
      <w:pPr>
        <w:pStyle w:val="7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16"/>
          <w:szCs w:val="16"/>
        </w:rPr>
      </w:pPr>
    </w:p>
    <w:p>
      <w:pPr>
        <w:pStyle w:val="7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16"/>
          <w:szCs w:val="16"/>
        </w:rPr>
      </w:pPr>
    </w:p>
    <w:p>
      <w:pPr>
        <w:pStyle w:val="7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16"/>
          <w:szCs w:val="16"/>
        </w:rPr>
      </w:pPr>
    </w:p>
    <w:p>
      <w:pPr>
        <w:pStyle w:val="7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16"/>
          <w:szCs w:val="16"/>
        </w:rPr>
      </w:pPr>
    </w:p>
    <w:p>
      <w:pPr>
        <w:pStyle w:val="7"/>
        <w:keepNext w:val="0"/>
        <w:keepLines w:val="0"/>
        <w:widowControl/>
        <w:suppressLineNumbers w:val="0"/>
        <w:spacing w:before="0" w:beforeAutospacing="0" w:after="0" w:afterAutospacing="0" w:line="12" w:lineRule="atLeast"/>
        <w:ind w:left="0" w:right="0" w:firstLine="0"/>
        <w:jc w:val="center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32"/>
          <w:szCs w:val="32"/>
          <w:vertAlign w:val="baseline"/>
        </w:rPr>
        <w:br w:type="textWrapping"/>
      </w:r>
      <w:r>
        <w:rPr>
          <w:rStyle w:val="5"/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32"/>
          <w:szCs w:val="32"/>
          <w:vertAlign w:val="baseline"/>
        </w:rPr>
        <w:t>РАБОЧАЯ ПРОГРАММА</w:t>
      </w:r>
    </w:p>
    <w:p>
      <w:pPr>
        <w:pStyle w:val="7"/>
        <w:keepNext w:val="0"/>
        <w:keepLines w:val="0"/>
        <w:widowControl/>
        <w:suppressLineNumbers w:val="0"/>
        <w:spacing w:before="0" w:beforeAutospacing="0" w:after="0" w:afterAutospacing="0" w:line="12" w:lineRule="atLeast"/>
        <w:ind w:left="0" w:right="0" w:firstLine="0"/>
        <w:jc w:val="center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32"/>
          <w:szCs w:val="32"/>
          <w:vertAlign w:val="baseline"/>
        </w:rPr>
        <w:t>(ID 3696789)</w:t>
      </w:r>
    </w:p>
    <w:p>
      <w:pPr>
        <w:pStyle w:val="7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center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16"/>
          <w:szCs w:val="16"/>
        </w:rPr>
      </w:pPr>
    </w:p>
    <w:p>
      <w:pPr>
        <w:pStyle w:val="7"/>
        <w:keepNext w:val="0"/>
        <w:keepLines w:val="0"/>
        <w:widowControl/>
        <w:suppressLineNumbers w:val="0"/>
        <w:spacing w:before="0" w:beforeAutospacing="0" w:after="0" w:afterAutospacing="0" w:line="12" w:lineRule="atLeast"/>
        <w:ind w:left="0" w:right="0" w:firstLine="0"/>
        <w:jc w:val="center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Style w:val="5"/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36"/>
          <w:szCs w:val="36"/>
          <w:vertAlign w:val="baseline"/>
        </w:rPr>
        <w:t>учебного предмета «Обществознание»</w:t>
      </w:r>
    </w:p>
    <w:p>
      <w:pPr>
        <w:pStyle w:val="7"/>
        <w:keepNext w:val="0"/>
        <w:keepLines w:val="0"/>
        <w:widowControl/>
        <w:suppressLineNumbers w:val="0"/>
        <w:spacing w:before="0" w:beforeAutospacing="0" w:after="0" w:afterAutospacing="0" w:line="12" w:lineRule="atLeast"/>
        <w:ind w:left="0" w:right="0" w:firstLine="0"/>
        <w:jc w:val="center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32"/>
          <w:szCs w:val="32"/>
          <w:vertAlign w:val="baseline"/>
        </w:rPr>
        <w:t>для обучающихся 6-9 классов</w:t>
      </w:r>
    </w:p>
    <w:p>
      <w:pPr>
        <w:pStyle w:val="7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center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16"/>
          <w:szCs w:val="16"/>
        </w:rPr>
      </w:pPr>
    </w:p>
    <w:p>
      <w:pPr>
        <w:pStyle w:val="7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center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16"/>
          <w:szCs w:val="16"/>
        </w:rPr>
      </w:pPr>
    </w:p>
    <w:p>
      <w:pPr>
        <w:pStyle w:val="7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center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16"/>
          <w:szCs w:val="16"/>
        </w:rPr>
      </w:pPr>
    </w:p>
    <w:p>
      <w:pPr>
        <w:pStyle w:val="7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center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16"/>
          <w:szCs w:val="16"/>
        </w:rPr>
      </w:pPr>
    </w:p>
    <w:p>
      <w:pPr>
        <w:pStyle w:val="7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center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16"/>
          <w:szCs w:val="16"/>
        </w:rPr>
      </w:pPr>
    </w:p>
    <w:p>
      <w:pPr>
        <w:pStyle w:val="7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center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16"/>
          <w:szCs w:val="16"/>
        </w:rPr>
      </w:pPr>
    </w:p>
    <w:p>
      <w:pPr>
        <w:pStyle w:val="7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center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16"/>
          <w:szCs w:val="16"/>
        </w:rPr>
      </w:pPr>
    </w:p>
    <w:p>
      <w:pPr>
        <w:pStyle w:val="7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center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16"/>
          <w:szCs w:val="16"/>
        </w:rPr>
      </w:pPr>
    </w:p>
    <w:p>
      <w:pPr>
        <w:pStyle w:val="7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center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16"/>
          <w:szCs w:val="16"/>
        </w:rPr>
      </w:pPr>
    </w:p>
    <w:p>
      <w:pPr>
        <w:pStyle w:val="7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center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16"/>
          <w:szCs w:val="16"/>
        </w:rPr>
        <w:t>​</w:t>
      </w:r>
    </w:p>
    <w:p>
      <w:pPr>
        <w:pStyle w:val="7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center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16"/>
          <w:szCs w:val="16"/>
        </w:rPr>
      </w:pPr>
    </w:p>
    <w:p>
      <w:pPr>
        <w:pStyle w:val="7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center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16"/>
          <w:szCs w:val="16"/>
        </w:rPr>
      </w:pPr>
    </w:p>
    <w:p>
      <w:pPr>
        <w:pStyle w:val="7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center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16"/>
          <w:szCs w:val="16"/>
        </w:rPr>
      </w:pPr>
    </w:p>
    <w:p>
      <w:pPr>
        <w:pStyle w:val="7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center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16"/>
          <w:szCs w:val="16"/>
        </w:rPr>
      </w:pPr>
    </w:p>
    <w:p>
      <w:pPr>
        <w:pStyle w:val="7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center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16"/>
          <w:szCs w:val="16"/>
        </w:rPr>
      </w:pPr>
    </w:p>
    <w:p>
      <w:pPr>
        <w:pStyle w:val="7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center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16"/>
          <w:szCs w:val="16"/>
        </w:rPr>
      </w:pPr>
    </w:p>
    <w:p>
      <w:pPr>
        <w:pStyle w:val="7"/>
        <w:keepNext w:val="0"/>
        <w:keepLines w:val="0"/>
        <w:widowControl/>
        <w:suppressLineNumbers w:val="0"/>
        <w:spacing w:before="0" w:beforeAutospacing="0" w:after="120" w:afterAutospacing="0" w:line="12" w:lineRule="atLeast"/>
        <w:ind w:left="0" w:right="0" w:firstLine="0"/>
        <w:jc w:val="center"/>
        <w:rPr>
          <w:rStyle w:val="5"/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vertAlign w:val="baseline"/>
        </w:rPr>
      </w:pPr>
    </w:p>
    <w:p>
      <w:pPr>
        <w:pStyle w:val="7"/>
        <w:keepNext w:val="0"/>
        <w:keepLines w:val="0"/>
        <w:widowControl/>
        <w:suppressLineNumbers w:val="0"/>
        <w:spacing w:before="0" w:beforeAutospacing="0" w:after="120" w:afterAutospacing="0" w:line="12" w:lineRule="atLeast"/>
        <w:ind w:left="0" w:right="0" w:firstLine="0"/>
        <w:jc w:val="center"/>
        <w:rPr>
          <w:rStyle w:val="5"/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vertAlign w:val="baseline"/>
        </w:rPr>
      </w:pPr>
    </w:p>
    <w:p>
      <w:pPr>
        <w:pStyle w:val="7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center"/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vertAlign w:val="baseline"/>
        </w:rPr>
      </w:pPr>
    </w:p>
    <w:p>
      <w:pPr>
        <w:pStyle w:val="7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center"/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vertAlign w:val="baseline"/>
        </w:rPr>
      </w:pPr>
    </w:p>
    <w:p>
      <w:pPr>
        <w:pStyle w:val="7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center"/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vertAlign w:val="baseline"/>
        </w:rPr>
      </w:pPr>
    </w:p>
    <w:p>
      <w:pPr>
        <w:pStyle w:val="7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center"/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vertAlign w:val="baseline"/>
        </w:rPr>
      </w:pPr>
    </w:p>
    <w:p>
      <w:pPr>
        <w:pStyle w:val="7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center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vertAlign w:val="baseline"/>
        </w:rPr>
        <w:t>с.Астрахановка</w:t>
      </w:r>
      <w:r>
        <w:rPr>
          <w:rStyle w:val="5"/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vertAlign w:val="baseline"/>
        </w:rPr>
        <w:t>‌ </w:t>
      </w: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vertAlign w:val="baseline"/>
        </w:rPr>
        <w:t>2023</w:t>
      </w:r>
      <w:r>
        <w:rPr>
          <w:rStyle w:val="5"/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vertAlign w:val="baseline"/>
        </w:rPr>
        <w:t>‌</w:t>
      </w:r>
    </w:p>
    <w:p>
      <w:pPr>
        <w:spacing w:before="68"/>
        <w:ind w:right="0"/>
        <w:jc w:val="left"/>
        <w:rPr>
          <w:b/>
          <w:sz w:val="28"/>
        </w:rPr>
      </w:pPr>
    </w:p>
    <w:p>
      <w:pPr>
        <w:spacing w:before="68"/>
        <w:ind w:right="0"/>
        <w:jc w:val="center"/>
        <w:rPr>
          <w:b/>
          <w:sz w:val="28"/>
        </w:rPr>
      </w:pPr>
    </w:p>
    <w:p>
      <w:pPr>
        <w:spacing w:before="68"/>
        <w:ind w:left="222" w:right="0" w:firstLine="0"/>
        <w:jc w:val="center"/>
        <w:rPr>
          <w:b/>
          <w:sz w:val="28"/>
        </w:rPr>
      </w:pPr>
    </w:p>
    <w:p>
      <w:pPr>
        <w:spacing w:before="68"/>
        <w:ind w:right="0"/>
        <w:jc w:val="both"/>
        <w:rPr>
          <w:b/>
          <w:sz w:val="28"/>
        </w:rPr>
      </w:pPr>
    </w:p>
    <w:p>
      <w:pPr>
        <w:spacing w:before="68"/>
        <w:ind w:right="0"/>
        <w:jc w:val="center"/>
        <w:rPr>
          <w:b/>
          <w:sz w:val="28"/>
        </w:rPr>
      </w:pPr>
      <w:r>
        <w:rPr>
          <w:b/>
          <w:sz w:val="28"/>
        </w:rPr>
        <w:t>ПОЯСНИТЕЛЬНАЯ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ЗАПИСКА</w:t>
      </w:r>
    </w:p>
    <w:p>
      <w:pPr>
        <w:pStyle w:val="6"/>
        <w:spacing w:before="7"/>
        <w:ind w:left="0" w:firstLine="0"/>
        <w:jc w:val="left"/>
        <w:rPr>
          <w:b/>
        </w:rPr>
      </w:pPr>
    </w:p>
    <w:p>
      <w:pPr>
        <w:pStyle w:val="2"/>
        <w:tabs>
          <w:tab w:val="left" w:pos="2048"/>
          <w:tab w:val="left" w:pos="5517"/>
          <w:tab w:val="left" w:pos="7848"/>
        </w:tabs>
        <w:ind w:left="222"/>
      </w:pPr>
      <w:r>
        <w:t>ОБЩАЯ</w:t>
      </w:r>
      <w:r>
        <w:tab/>
      </w:r>
      <w:r>
        <w:t>ХАРАКТЕРИСТИКА</w:t>
      </w:r>
      <w:r>
        <w:tab/>
      </w:r>
      <w:r>
        <w:t>УЧЕБНОГО</w:t>
      </w:r>
      <w:r>
        <w:tab/>
      </w:r>
      <w:r>
        <w:t>ПРЕДМЕТА</w:t>
      </w:r>
    </w:p>
    <w:p>
      <w:pPr>
        <w:spacing w:before="33"/>
        <w:ind w:left="222" w:right="0" w:firstLine="0"/>
        <w:jc w:val="left"/>
        <w:rPr>
          <w:b/>
          <w:sz w:val="28"/>
        </w:rPr>
      </w:pPr>
      <w:r>
        <w:rPr>
          <w:b/>
          <w:sz w:val="28"/>
        </w:rPr>
        <w:t>«ОБЩЕСТВОЗНАНИЕ»</w:t>
      </w:r>
    </w:p>
    <w:p>
      <w:pPr>
        <w:pStyle w:val="6"/>
        <w:spacing w:before="11"/>
        <w:ind w:left="0" w:firstLine="0"/>
        <w:jc w:val="left"/>
        <w:rPr>
          <w:b/>
          <w:sz w:val="27"/>
        </w:rPr>
      </w:pPr>
    </w:p>
    <w:p>
      <w:pPr>
        <w:pStyle w:val="6"/>
        <w:spacing w:line="264" w:lineRule="auto"/>
        <w:ind w:left="102" w:right="166" w:firstLine="599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обществознанию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положений и требований к результатам освоения основной 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Федеральном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1"/>
        </w:rPr>
        <w:t xml:space="preserve"> </w:t>
      </w:r>
      <w:r>
        <w:t>образовательном стандарте основного общего образования, в соответствии с</w:t>
      </w:r>
      <w:r>
        <w:rPr>
          <w:spacing w:val="1"/>
        </w:rPr>
        <w:t xml:space="preserve"> </w:t>
      </w:r>
      <w:r>
        <w:t>Концепцией преподавания учебного предмета «Обществознание» (2018 г.), 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ф</w:t>
      </w:r>
      <w:r>
        <w:rPr>
          <w:color w:val="333333"/>
        </w:rPr>
        <w:t>едеральной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рабочей</w:t>
      </w:r>
      <w:r>
        <w:rPr>
          <w:color w:val="333333"/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воспитания.</w:t>
      </w:r>
      <w:r>
        <w:rPr>
          <w:spacing w:val="1"/>
        </w:rPr>
        <w:t xml:space="preserve"> </w:t>
      </w:r>
      <w:r>
        <w:t>Обществознание</w:t>
      </w:r>
      <w:r>
        <w:rPr>
          <w:spacing w:val="1"/>
        </w:rPr>
        <w:t xml:space="preserve"> </w:t>
      </w:r>
      <w:r>
        <w:t>играет</w:t>
      </w:r>
      <w:r>
        <w:rPr>
          <w:spacing w:val="1"/>
        </w:rPr>
        <w:t xml:space="preserve"> </w:t>
      </w:r>
      <w:r>
        <w:t>ведущую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школой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интеграции молодёжи в современное общество: учебный предмет позволяет</w:t>
      </w:r>
      <w:r>
        <w:rPr>
          <w:spacing w:val="1"/>
        </w:rPr>
        <w:t xml:space="preserve"> </w:t>
      </w:r>
      <w:r>
        <w:t>последовательно раскрывать учащимся подросткового возраста особенности</w:t>
      </w:r>
      <w:r>
        <w:rPr>
          <w:spacing w:val="1"/>
        </w:rPr>
        <w:t xml:space="preserve"> </w:t>
      </w:r>
      <w:r>
        <w:t>современного общества, различные аспекты взаимодействия в современных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другом,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институтами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регулирующие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нормы.</w:t>
      </w:r>
    </w:p>
    <w:p>
      <w:pPr>
        <w:pStyle w:val="6"/>
        <w:spacing w:before="2" w:line="264" w:lineRule="auto"/>
        <w:ind w:left="102" w:right="164" w:firstLine="599"/>
      </w:pPr>
      <w:r>
        <w:t>Изучение</w:t>
      </w:r>
      <w:r>
        <w:rPr>
          <w:spacing w:val="1"/>
        </w:rPr>
        <w:t xml:space="preserve"> </w:t>
      </w:r>
      <w:r>
        <w:t>обществознания,</w:t>
      </w:r>
      <w:r>
        <w:rPr>
          <w:spacing w:val="1"/>
        </w:rPr>
        <w:t xml:space="preserve"> </w:t>
      </w:r>
      <w:r>
        <w:t>включающего</w:t>
      </w:r>
      <w:r>
        <w:rPr>
          <w:spacing w:val="1"/>
        </w:rPr>
        <w:t xml:space="preserve"> </w:t>
      </w:r>
      <w:r>
        <w:t>знания</w:t>
      </w:r>
      <w:r>
        <w:rPr>
          <w:spacing w:val="71"/>
        </w:rPr>
        <w:t xml:space="preserve"> </w:t>
      </w:r>
      <w:r>
        <w:t>о</w:t>
      </w:r>
      <w:r>
        <w:rPr>
          <w:spacing w:val="71"/>
        </w:rPr>
        <w:t xml:space="preserve"> </w:t>
      </w:r>
      <w:r>
        <w:t>российском</w:t>
      </w:r>
      <w:r>
        <w:rPr>
          <w:spacing w:val="1"/>
        </w:rPr>
        <w:t xml:space="preserve"> </w:t>
      </w:r>
      <w:r>
        <w:t>обществе и направлениях его развития в современных условиях, об основах</w:t>
      </w:r>
      <w:r>
        <w:rPr>
          <w:spacing w:val="1"/>
        </w:rPr>
        <w:t xml:space="preserve"> </w:t>
      </w:r>
      <w:r>
        <w:t>конституционного строя нашей страны, правах и обязанностях человека и</w:t>
      </w:r>
      <w:r>
        <w:rPr>
          <w:spacing w:val="1"/>
        </w:rPr>
        <w:t xml:space="preserve"> </w:t>
      </w:r>
      <w:r>
        <w:t>гражданина,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идентичности,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служению</w:t>
      </w:r>
      <w:r>
        <w:rPr>
          <w:spacing w:val="1"/>
        </w:rPr>
        <w:t xml:space="preserve"> </w:t>
      </w:r>
      <w:r>
        <w:t>Отечеству,</w:t>
      </w:r>
      <w:r>
        <w:rPr>
          <w:spacing w:val="1"/>
        </w:rPr>
        <w:t xml:space="preserve"> </w:t>
      </w:r>
      <w:r>
        <w:t>приверженности</w:t>
      </w:r>
      <w:r>
        <w:rPr>
          <w:spacing w:val="1"/>
        </w:rPr>
        <w:t xml:space="preserve"> </w:t>
      </w:r>
      <w:r>
        <w:t>нацио­нальным</w:t>
      </w:r>
      <w:r>
        <w:rPr>
          <w:spacing w:val="1"/>
        </w:rPr>
        <w:t xml:space="preserve"> </w:t>
      </w:r>
      <w:r>
        <w:t>ценностям.</w:t>
      </w:r>
      <w:r>
        <w:rPr>
          <w:spacing w:val="1"/>
        </w:rPr>
        <w:t xml:space="preserve"> </w:t>
      </w:r>
      <w:r>
        <w:t>Привлечение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обществознания</w:t>
      </w:r>
      <w:r>
        <w:rPr>
          <w:spacing w:val="-67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освоить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культурной,</w:t>
      </w:r>
      <w:r>
        <w:rPr>
          <w:spacing w:val="1"/>
        </w:rPr>
        <w:t xml:space="preserve"> </w:t>
      </w:r>
      <w:r>
        <w:t>социально-экономической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политической</w:t>
      </w:r>
      <w:r>
        <w:rPr>
          <w:spacing w:val="1"/>
        </w:rPr>
        <w:t xml:space="preserve"> </w:t>
      </w:r>
      <w:r>
        <w:t>коммуникации,</w:t>
      </w:r>
      <w:r>
        <w:rPr>
          <w:spacing w:val="1"/>
        </w:rPr>
        <w:t xml:space="preserve"> </w:t>
      </w:r>
      <w:r>
        <w:t>вносит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извлекать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сведения,</w:t>
      </w:r>
      <w:r>
        <w:rPr>
          <w:spacing w:val="1"/>
        </w:rPr>
        <w:t xml:space="preserve"> </w:t>
      </w:r>
      <w:r>
        <w:t>осмысливать,</w:t>
      </w:r>
      <w:r>
        <w:rPr>
          <w:spacing w:val="1"/>
        </w:rPr>
        <w:t xml:space="preserve"> </w:t>
      </w:r>
      <w:r>
        <w:t>преобразовывать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применять</w:t>
      </w:r>
      <w:r>
        <w:rPr>
          <w:spacing w:val="-2"/>
        </w:rPr>
        <w:t xml:space="preserve"> </w:t>
      </w:r>
      <w:r>
        <w:t>их.</w:t>
      </w:r>
    </w:p>
    <w:p>
      <w:pPr>
        <w:pStyle w:val="6"/>
        <w:spacing w:line="264" w:lineRule="auto"/>
        <w:ind w:left="102" w:right="169" w:firstLine="599"/>
      </w:pPr>
      <w:r>
        <w:t>Изучение обществознания содействует вхождению обучающихся в мир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открытию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утверждению собственного «Я», формированию способности к рефлексии,</w:t>
      </w:r>
      <w:r>
        <w:rPr>
          <w:spacing w:val="1"/>
        </w:rPr>
        <w:t xml:space="preserve"> </w:t>
      </w:r>
      <w:r>
        <w:t>оценке</w:t>
      </w:r>
      <w:r>
        <w:rPr>
          <w:spacing w:val="-1"/>
        </w:rPr>
        <w:t xml:space="preserve"> </w:t>
      </w:r>
      <w:r>
        <w:t>своих возможностей</w:t>
      </w:r>
      <w:r>
        <w:rPr>
          <w:spacing w:val="-1"/>
        </w:rPr>
        <w:t xml:space="preserve"> </w:t>
      </w:r>
      <w:r>
        <w:t>и осознанию</w:t>
      </w:r>
      <w:r>
        <w:rPr>
          <w:spacing w:val="-2"/>
        </w:rPr>
        <w:t xml:space="preserve"> </w:t>
      </w:r>
      <w:r>
        <w:t>своего места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обществе.</w:t>
      </w:r>
    </w:p>
    <w:p>
      <w:pPr>
        <w:pStyle w:val="2"/>
        <w:spacing w:before="4"/>
        <w:ind w:left="222"/>
      </w:pPr>
      <w:r>
        <w:t>ЦЕЛИ</w:t>
      </w:r>
      <w:r>
        <w:rPr>
          <w:spacing w:val="-2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«ОБЩЕСТВОЗНАНИЕ»</w:t>
      </w:r>
    </w:p>
    <w:p>
      <w:pPr>
        <w:pStyle w:val="6"/>
        <w:spacing w:before="29"/>
        <w:ind w:left="701" w:firstLine="0"/>
        <w:jc w:val="left"/>
      </w:pPr>
      <w:r>
        <w:t>Целями</w:t>
      </w:r>
      <w:r>
        <w:rPr>
          <w:spacing w:val="-3"/>
        </w:rPr>
        <w:t xml:space="preserve"> </w:t>
      </w:r>
      <w:r>
        <w:t>обществоведческого</w:t>
      </w:r>
      <w:r>
        <w:rPr>
          <w:spacing w:val="-4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школе</w:t>
      </w:r>
      <w:r>
        <w:rPr>
          <w:spacing w:val="-2"/>
        </w:rPr>
        <w:t xml:space="preserve"> </w:t>
      </w:r>
      <w:r>
        <w:t>являются:</w:t>
      </w:r>
    </w:p>
    <w:p>
      <w:pPr>
        <w:pStyle w:val="9"/>
        <w:numPr>
          <w:ilvl w:val="0"/>
          <w:numId w:val="1"/>
        </w:numPr>
        <w:tabs>
          <w:tab w:val="left" w:pos="1061"/>
          <w:tab w:val="left" w:pos="1062"/>
          <w:tab w:val="left" w:pos="2999"/>
          <w:tab w:val="left" w:pos="3903"/>
          <w:tab w:val="left" w:pos="5568"/>
          <w:tab w:val="left" w:pos="5742"/>
          <w:tab w:val="left" w:pos="7875"/>
          <w:tab w:val="left" w:pos="8238"/>
        </w:tabs>
        <w:spacing w:before="33" w:after="0" w:line="264" w:lineRule="auto"/>
        <w:ind w:left="1061" w:right="169" w:hanging="360"/>
        <w:jc w:val="left"/>
        <w:rPr>
          <w:sz w:val="28"/>
        </w:rPr>
      </w:pPr>
      <w:r>
        <w:rPr>
          <w:sz w:val="28"/>
        </w:rPr>
        <w:t>воспитание</w:t>
      </w:r>
      <w:r>
        <w:rPr>
          <w:sz w:val="28"/>
        </w:rPr>
        <w:tab/>
      </w:r>
      <w:r>
        <w:rPr>
          <w:sz w:val="28"/>
        </w:rPr>
        <w:t>общероссийской</w:t>
      </w:r>
      <w:r>
        <w:rPr>
          <w:sz w:val="28"/>
        </w:rPr>
        <w:tab/>
      </w:r>
      <w:r>
        <w:rPr>
          <w:sz w:val="28"/>
        </w:rPr>
        <w:t>идентичности,</w:t>
      </w:r>
      <w:r>
        <w:rPr>
          <w:sz w:val="28"/>
        </w:rPr>
        <w:tab/>
      </w:r>
      <w:r>
        <w:rPr>
          <w:spacing w:val="-1"/>
          <w:sz w:val="28"/>
        </w:rPr>
        <w:t>патриотизма,</w:t>
      </w:r>
      <w:r>
        <w:rPr>
          <w:spacing w:val="-67"/>
          <w:sz w:val="28"/>
        </w:rPr>
        <w:t xml:space="preserve"> </w:t>
      </w:r>
      <w:r>
        <w:rPr>
          <w:sz w:val="28"/>
        </w:rPr>
        <w:t>гражданственности,</w:t>
      </w:r>
      <w:r>
        <w:rPr>
          <w:sz w:val="28"/>
        </w:rPr>
        <w:tab/>
      </w:r>
      <w:r>
        <w:rPr>
          <w:sz w:val="28"/>
        </w:rPr>
        <w:t>социальной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>ответственности,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>правового</w:t>
      </w:r>
    </w:p>
    <w:p>
      <w:pPr>
        <w:pStyle w:val="6"/>
        <w:ind w:firstLine="0"/>
        <w:jc w:val="left"/>
      </w:pPr>
      <w:r>
        <w:t>­самосознания,</w:t>
      </w:r>
      <w:r>
        <w:rPr>
          <w:spacing w:val="-6"/>
        </w:rPr>
        <w:t xml:space="preserve"> </w:t>
      </w:r>
      <w:r>
        <w:t>приверженности</w:t>
      </w:r>
      <w:r>
        <w:rPr>
          <w:spacing w:val="-6"/>
        </w:rPr>
        <w:t xml:space="preserve"> </w:t>
      </w:r>
      <w:r>
        <w:t>базовым</w:t>
      </w:r>
      <w:r>
        <w:rPr>
          <w:spacing w:val="-3"/>
        </w:rPr>
        <w:t xml:space="preserve"> </w:t>
      </w:r>
      <w:r>
        <w:t>ценностям</w:t>
      </w:r>
      <w:r>
        <w:rPr>
          <w:spacing w:val="-6"/>
        </w:rPr>
        <w:t xml:space="preserve"> </w:t>
      </w:r>
      <w:r>
        <w:t>нашего</w:t>
      </w:r>
      <w:r>
        <w:rPr>
          <w:spacing w:val="-4"/>
        </w:rPr>
        <w:t xml:space="preserve"> </w:t>
      </w:r>
      <w:r>
        <w:t>народа;</w:t>
      </w:r>
    </w:p>
    <w:p>
      <w:pPr>
        <w:pStyle w:val="9"/>
        <w:numPr>
          <w:ilvl w:val="0"/>
          <w:numId w:val="1"/>
        </w:numPr>
        <w:tabs>
          <w:tab w:val="left" w:pos="1061"/>
          <w:tab w:val="left" w:pos="1062"/>
          <w:tab w:val="left" w:pos="2692"/>
          <w:tab w:val="left" w:pos="3405"/>
          <w:tab w:val="left" w:pos="3944"/>
          <w:tab w:val="left" w:pos="5635"/>
          <w:tab w:val="left" w:pos="5753"/>
          <w:tab w:val="left" w:pos="7530"/>
          <w:tab w:val="left" w:pos="8268"/>
        </w:tabs>
        <w:spacing w:before="31" w:after="0" w:line="264" w:lineRule="auto"/>
        <w:ind w:left="1061" w:right="168" w:hanging="360"/>
        <w:jc w:val="left"/>
        <w:rPr>
          <w:sz w:val="28"/>
        </w:rPr>
      </w:pPr>
      <w:r>
        <w:rPr>
          <w:sz w:val="28"/>
        </w:rPr>
        <w:t>развитие</w:t>
      </w:r>
      <w:r>
        <w:rPr>
          <w:sz w:val="28"/>
        </w:rPr>
        <w:tab/>
      </w:r>
      <w:r>
        <w:rPr>
          <w:sz w:val="28"/>
        </w:rPr>
        <w:t>у</w:t>
      </w:r>
      <w:r>
        <w:rPr>
          <w:sz w:val="28"/>
        </w:rPr>
        <w:tab/>
      </w:r>
      <w:r>
        <w:rPr>
          <w:sz w:val="28"/>
        </w:rPr>
        <w:t>обучающихся</w:t>
      </w:r>
      <w:r>
        <w:rPr>
          <w:sz w:val="28"/>
        </w:rPr>
        <w:tab/>
      </w:r>
      <w:r>
        <w:rPr>
          <w:sz w:val="28"/>
        </w:rPr>
        <w:t>понимания</w:t>
      </w:r>
      <w:r>
        <w:rPr>
          <w:sz w:val="28"/>
        </w:rPr>
        <w:tab/>
      </w:r>
      <w:r>
        <w:rPr>
          <w:sz w:val="28"/>
        </w:rPr>
        <w:t>приоритетности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общенациональных</w:t>
      </w:r>
      <w:r>
        <w:rPr>
          <w:sz w:val="28"/>
        </w:rPr>
        <w:tab/>
      </w:r>
      <w:r>
        <w:rPr>
          <w:sz w:val="28"/>
        </w:rPr>
        <w:t>интересов,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>приверженности</w:t>
      </w:r>
      <w:r>
        <w:rPr>
          <w:sz w:val="28"/>
        </w:rPr>
        <w:tab/>
      </w:r>
      <w:r>
        <w:rPr>
          <w:sz w:val="28"/>
        </w:rPr>
        <w:t>правовым</w:t>
      </w:r>
    </w:p>
    <w:p>
      <w:pPr>
        <w:spacing w:after="0" w:line="264" w:lineRule="auto"/>
        <w:jc w:val="left"/>
        <w:rPr>
          <w:sz w:val="28"/>
        </w:rPr>
        <w:sectPr>
          <w:pgSz w:w="11910" w:h="16390"/>
          <w:pgMar w:top="1060" w:right="680" w:bottom="280" w:left="1600" w:header="720" w:footer="720" w:gutter="0"/>
          <w:cols w:space="720" w:num="1"/>
        </w:sectPr>
      </w:pPr>
    </w:p>
    <w:p>
      <w:pPr>
        <w:pStyle w:val="6"/>
        <w:spacing w:before="63" w:line="264" w:lineRule="auto"/>
        <w:ind w:right="178" w:firstLine="0"/>
      </w:pPr>
      <w:r>
        <w:t>принципам, закреплённым в Конституции Российской Федерации и</w:t>
      </w:r>
      <w:r>
        <w:rPr>
          <w:spacing w:val="1"/>
        </w:rPr>
        <w:t xml:space="preserve"> </w:t>
      </w:r>
      <w:r>
        <w:t>законодательстве</w:t>
      </w:r>
      <w:r>
        <w:rPr>
          <w:spacing w:val="-2"/>
        </w:rPr>
        <w:t xml:space="preserve"> </w:t>
      </w:r>
      <w:r>
        <w:t>Российской Федерации;</w:t>
      </w:r>
    </w:p>
    <w:p>
      <w:pPr>
        <w:pStyle w:val="9"/>
        <w:numPr>
          <w:ilvl w:val="0"/>
          <w:numId w:val="1"/>
        </w:numPr>
        <w:tabs>
          <w:tab w:val="left" w:pos="1062"/>
        </w:tabs>
        <w:spacing w:before="3" w:after="0" w:line="240" w:lineRule="auto"/>
        <w:ind w:left="1062" w:right="0" w:hanging="361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15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4"/>
          <w:sz w:val="28"/>
        </w:rPr>
        <w:t xml:space="preserve"> </w:t>
      </w:r>
      <w:r>
        <w:rPr>
          <w:sz w:val="28"/>
        </w:rPr>
        <w:t>на</w:t>
      </w:r>
      <w:r>
        <w:rPr>
          <w:spacing w:val="16"/>
          <w:sz w:val="28"/>
        </w:rPr>
        <w:t xml:space="preserve"> </w:t>
      </w:r>
      <w:r>
        <w:rPr>
          <w:sz w:val="28"/>
        </w:rPr>
        <w:t>исключительно</w:t>
      </w:r>
      <w:r>
        <w:rPr>
          <w:spacing w:val="17"/>
          <w:sz w:val="28"/>
        </w:rPr>
        <w:t xml:space="preserve"> </w:t>
      </w:r>
      <w:r>
        <w:rPr>
          <w:sz w:val="28"/>
        </w:rPr>
        <w:t>важном</w:t>
      </w:r>
      <w:r>
        <w:rPr>
          <w:spacing w:val="15"/>
          <w:sz w:val="28"/>
        </w:rPr>
        <w:t xml:space="preserve"> </w:t>
      </w:r>
      <w:r>
        <w:rPr>
          <w:sz w:val="28"/>
        </w:rPr>
        <w:t>этапе</w:t>
      </w:r>
      <w:r>
        <w:rPr>
          <w:spacing w:val="16"/>
          <w:sz w:val="28"/>
        </w:rPr>
        <w:t xml:space="preserve"> </w:t>
      </w:r>
      <w:r>
        <w:rPr>
          <w:sz w:val="28"/>
        </w:rPr>
        <w:t>её</w:t>
      </w:r>
      <w:r>
        <w:rPr>
          <w:spacing w:val="16"/>
          <w:sz w:val="28"/>
        </w:rPr>
        <w:t xml:space="preserve"> </w:t>
      </w:r>
      <w:r>
        <w:rPr>
          <w:sz w:val="28"/>
        </w:rPr>
        <w:t>социализации</w:t>
      </w:r>
    </w:p>
    <w:p>
      <w:pPr>
        <w:pStyle w:val="6"/>
        <w:spacing w:before="30" w:line="264" w:lineRule="auto"/>
        <w:ind w:right="165" w:firstLine="0"/>
      </w:pPr>
      <w:r>
        <w:t>–</w:t>
      </w:r>
      <w:r>
        <w:rPr>
          <w:spacing w:val="1"/>
        </w:rPr>
        <w:t xml:space="preserve"> </w:t>
      </w:r>
      <w:r>
        <w:t>в подростковом возрасте, становление</w:t>
      </w:r>
      <w:r>
        <w:rPr>
          <w:spacing w:val="1"/>
        </w:rPr>
        <w:t xml:space="preserve"> </w:t>
      </w:r>
      <w:r>
        <w:t>её духовно-нравственной,</w:t>
      </w:r>
      <w:r>
        <w:rPr>
          <w:spacing w:val="1"/>
        </w:rPr>
        <w:t xml:space="preserve"> </w:t>
      </w:r>
      <w:r>
        <w:t>политической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правовой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поведения,</w:t>
      </w:r>
      <w:r>
        <w:rPr>
          <w:spacing w:val="-67"/>
        </w:rPr>
        <w:t xml:space="preserve"> </w:t>
      </w:r>
      <w:r>
        <w:t>основанного</w:t>
      </w:r>
      <w:r>
        <w:rPr>
          <w:spacing w:val="22"/>
        </w:rPr>
        <w:t xml:space="preserve"> </w:t>
      </w:r>
      <w:r>
        <w:t>на</w:t>
      </w:r>
      <w:r>
        <w:rPr>
          <w:spacing w:val="21"/>
        </w:rPr>
        <w:t xml:space="preserve"> </w:t>
      </w:r>
      <w:r>
        <w:t>уважении</w:t>
      </w:r>
      <w:r>
        <w:rPr>
          <w:spacing w:val="22"/>
        </w:rPr>
        <w:t xml:space="preserve"> </w:t>
      </w:r>
      <w:r>
        <w:t>закона</w:t>
      </w:r>
      <w:r>
        <w:rPr>
          <w:spacing w:val="22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правопорядка;</w:t>
      </w:r>
      <w:r>
        <w:rPr>
          <w:spacing w:val="22"/>
        </w:rPr>
        <w:t xml:space="preserve"> </w:t>
      </w:r>
      <w:r>
        <w:t>развитие</w:t>
      </w:r>
      <w:r>
        <w:rPr>
          <w:spacing w:val="21"/>
        </w:rPr>
        <w:t xml:space="preserve"> </w:t>
      </w:r>
      <w:r>
        <w:t>интереса</w:t>
      </w:r>
      <w:r>
        <w:rPr>
          <w:spacing w:val="-67"/>
        </w:rPr>
        <w:t xml:space="preserve"> </w:t>
      </w:r>
      <w:r>
        <w:t>к изучению социальных и гуманитарных дисциплин; способности к</w:t>
      </w:r>
      <w:r>
        <w:rPr>
          <w:spacing w:val="1"/>
        </w:rPr>
        <w:t xml:space="preserve"> </w:t>
      </w:r>
      <w:r>
        <w:t>личному</w:t>
      </w:r>
      <w:r>
        <w:rPr>
          <w:spacing w:val="1"/>
        </w:rPr>
        <w:t xml:space="preserve"> </w:t>
      </w:r>
      <w:r>
        <w:t>самоопределению,</w:t>
      </w:r>
      <w:r>
        <w:rPr>
          <w:spacing w:val="1"/>
        </w:rPr>
        <w:t xml:space="preserve"> </w:t>
      </w:r>
      <w:r>
        <w:t>самореализации,</w:t>
      </w:r>
      <w:r>
        <w:rPr>
          <w:spacing w:val="1"/>
        </w:rPr>
        <w:t xml:space="preserve"> </w:t>
      </w:r>
      <w:r>
        <w:t>самоконтролю;</w:t>
      </w:r>
      <w:r>
        <w:rPr>
          <w:spacing w:val="-67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высокопроизводительной,</w:t>
      </w:r>
      <w:r>
        <w:rPr>
          <w:spacing w:val="1"/>
        </w:rPr>
        <w:t xml:space="preserve"> </w:t>
      </w:r>
      <w:r>
        <w:t>наукоёмкой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деятельности;</w:t>
      </w:r>
    </w:p>
    <w:p>
      <w:pPr>
        <w:pStyle w:val="9"/>
        <w:numPr>
          <w:ilvl w:val="0"/>
          <w:numId w:val="1"/>
        </w:numPr>
        <w:tabs>
          <w:tab w:val="left" w:pos="1062"/>
        </w:tabs>
        <w:spacing w:before="1" w:after="0" w:line="264" w:lineRule="auto"/>
        <w:ind w:left="1061" w:right="167" w:hanging="360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целостной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картины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адекватной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уровню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содержанию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подросткового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возраста;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освоение</w:t>
      </w:r>
      <w:r>
        <w:rPr>
          <w:spacing w:val="-67"/>
          <w:sz w:val="28"/>
        </w:rPr>
        <w:t xml:space="preserve"> </w:t>
      </w:r>
      <w:r>
        <w:rPr>
          <w:sz w:val="28"/>
        </w:rPr>
        <w:t>учащимися знаний об основных сферах человеческой 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институтах,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нормах,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отношения, необходимые для взаимодействия с социальной средой 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2"/>
          <w:sz w:val="28"/>
        </w:rPr>
        <w:t xml:space="preserve"> </w:t>
      </w:r>
      <w:r>
        <w:rPr>
          <w:sz w:val="28"/>
        </w:rPr>
        <w:t>типичных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ролей</w:t>
      </w:r>
      <w:r>
        <w:rPr>
          <w:spacing w:val="-2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гражданина;</w:t>
      </w:r>
    </w:p>
    <w:p>
      <w:pPr>
        <w:pStyle w:val="9"/>
        <w:numPr>
          <w:ilvl w:val="0"/>
          <w:numId w:val="1"/>
        </w:numPr>
        <w:tabs>
          <w:tab w:val="left" w:pos="1062"/>
        </w:tabs>
        <w:spacing w:before="0" w:after="0" w:line="264" w:lineRule="auto"/>
        <w:ind w:left="1061" w:right="164" w:hanging="360"/>
        <w:jc w:val="both"/>
        <w:rPr>
          <w:sz w:val="28"/>
        </w:rPr>
      </w:pPr>
      <w:r>
        <w:rPr>
          <w:sz w:val="28"/>
        </w:rPr>
        <w:t>владение умениями функционально грамотного</w:t>
      </w:r>
      <w:r>
        <w:rPr>
          <w:spacing w:val="70"/>
          <w:sz w:val="28"/>
        </w:rPr>
        <w:t xml:space="preserve"> </w:t>
      </w:r>
      <w:r>
        <w:rPr>
          <w:sz w:val="28"/>
        </w:rPr>
        <w:t>человека (получать</w:t>
      </w:r>
      <w:r>
        <w:rPr>
          <w:spacing w:val="1"/>
          <w:sz w:val="28"/>
        </w:rPr>
        <w:t xml:space="preserve"> </w:t>
      </w:r>
      <w:r>
        <w:rPr>
          <w:sz w:val="28"/>
        </w:rPr>
        <w:t>из разнообразных источников и критически осмысливать социальную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систематизировать,</w:t>
      </w:r>
      <w:r>
        <w:rPr>
          <w:spacing w:val="71"/>
          <w:sz w:val="28"/>
        </w:rPr>
        <w:t xml:space="preserve"> </w:t>
      </w:r>
      <w:r>
        <w:rPr>
          <w:sz w:val="28"/>
        </w:rPr>
        <w:t>анализировать</w:t>
      </w:r>
      <w:r>
        <w:rPr>
          <w:spacing w:val="71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данные;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коммуникативной,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гражданского общества</w:t>
      </w:r>
      <w:r>
        <w:rPr>
          <w:spacing w:val="-1"/>
          <w:sz w:val="28"/>
        </w:rPr>
        <w:t xml:space="preserve"> </w:t>
      </w:r>
      <w:r>
        <w:rPr>
          <w:sz w:val="28"/>
        </w:rPr>
        <w:t>и государства);</w:t>
      </w:r>
    </w:p>
    <w:p>
      <w:pPr>
        <w:pStyle w:val="9"/>
        <w:numPr>
          <w:ilvl w:val="0"/>
          <w:numId w:val="1"/>
        </w:numPr>
        <w:tabs>
          <w:tab w:val="left" w:pos="1062"/>
        </w:tabs>
        <w:spacing w:before="2" w:after="0" w:line="264" w:lineRule="auto"/>
        <w:ind w:left="1061" w:right="166" w:hanging="360"/>
        <w:jc w:val="both"/>
        <w:rPr>
          <w:sz w:val="28"/>
        </w:rPr>
      </w:pPr>
      <w:r>
        <w:rPr>
          <w:sz w:val="28"/>
        </w:rPr>
        <w:t>создание условий для освоения обучающимися способов успешного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политическими,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правовыми,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финансово-экономическими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институтами</w:t>
      </w:r>
      <w:r>
        <w:rPr>
          <w:spacing w:val="1"/>
          <w:sz w:val="28"/>
        </w:rPr>
        <w:t xml:space="preserve"> </w:t>
      </w:r>
      <w:r>
        <w:rPr>
          <w:sz w:val="28"/>
        </w:rPr>
        <w:t>для реализации личностного потенциала в современном динамично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развивающемся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российском обществе;</w:t>
      </w:r>
    </w:p>
    <w:p>
      <w:pPr>
        <w:pStyle w:val="9"/>
        <w:numPr>
          <w:ilvl w:val="0"/>
          <w:numId w:val="1"/>
        </w:numPr>
        <w:tabs>
          <w:tab w:val="left" w:pos="1062"/>
        </w:tabs>
        <w:spacing w:before="0" w:after="0" w:line="264" w:lineRule="auto"/>
        <w:ind w:left="1061" w:right="167" w:hanging="360"/>
        <w:jc w:val="both"/>
        <w:rPr>
          <w:sz w:val="28"/>
        </w:rPr>
      </w:pPr>
      <w:r>
        <w:rPr>
          <w:sz w:val="28"/>
        </w:rPr>
        <w:t>формирование опыта применения полученных знаний и умений для</w:t>
      </w:r>
      <w:r>
        <w:rPr>
          <w:spacing w:val="1"/>
          <w:sz w:val="28"/>
        </w:rPr>
        <w:t xml:space="preserve"> </w:t>
      </w:r>
      <w:r>
        <w:rPr>
          <w:sz w:val="28"/>
        </w:rPr>
        <w:t>выстраивания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людьми</w:t>
      </w:r>
      <w:r>
        <w:rPr>
          <w:spacing w:val="7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вероисповеданий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общегражданской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семейно-бытовой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сферах;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соотнесения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людей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нормами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законом;</w:t>
      </w:r>
      <w:r>
        <w:rPr>
          <w:spacing w:val="1"/>
          <w:sz w:val="28"/>
        </w:rPr>
        <w:t xml:space="preserve"> </w:t>
      </w:r>
      <w:r>
        <w:rPr>
          <w:sz w:val="28"/>
        </w:rPr>
        <w:t>содействия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способами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средствами защите</w:t>
      </w:r>
      <w:r>
        <w:rPr>
          <w:spacing w:val="-1"/>
          <w:sz w:val="28"/>
        </w:rPr>
        <w:t xml:space="preserve"> </w:t>
      </w:r>
      <w:r>
        <w:rPr>
          <w:sz w:val="28"/>
        </w:rPr>
        <w:t>правопорядка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обществе.</w:t>
      </w:r>
    </w:p>
    <w:p>
      <w:pPr>
        <w:pStyle w:val="6"/>
        <w:spacing w:before="2"/>
        <w:ind w:left="0" w:firstLine="0"/>
        <w:jc w:val="left"/>
        <w:rPr>
          <w:sz w:val="26"/>
        </w:rPr>
      </w:pPr>
    </w:p>
    <w:p>
      <w:pPr>
        <w:pStyle w:val="2"/>
        <w:tabs>
          <w:tab w:val="left" w:pos="1681"/>
          <w:tab w:val="left" w:pos="3696"/>
          <w:tab w:val="left" w:pos="5705"/>
          <w:tab w:val="left" w:pos="9270"/>
        </w:tabs>
        <w:spacing w:line="264" w:lineRule="auto"/>
        <w:ind w:left="222" w:right="166"/>
      </w:pPr>
      <w:r>
        <w:t>МЕСТО</w:t>
      </w:r>
      <w:r>
        <w:tab/>
      </w:r>
      <w:r>
        <w:t>УЧЕБНОГО</w:t>
      </w:r>
      <w:r>
        <w:tab/>
      </w:r>
      <w:r>
        <w:t>ПРЕДМЕТА</w:t>
      </w:r>
      <w:r>
        <w:tab/>
      </w:r>
      <w:r>
        <w:t>«ОБЩЕСТВОЗНАНИЕ»</w:t>
      </w:r>
      <w:r>
        <w:tab/>
      </w:r>
      <w:r>
        <w:rPr>
          <w:spacing w:val="-1"/>
        </w:rPr>
        <w:t>В</w:t>
      </w:r>
      <w:r>
        <w:rPr>
          <w:spacing w:val="-67"/>
        </w:rPr>
        <w:t xml:space="preserve"> </w:t>
      </w:r>
      <w:r>
        <w:t>УЧЕБНОМ</w:t>
      </w:r>
      <w:r>
        <w:rPr>
          <w:spacing w:val="-2"/>
        </w:rPr>
        <w:t xml:space="preserve"> </w:t>
      </w:r>
      <w:r>
        <w:t>ПЛАНЕ</w:t>
      </w:r>
    </w:p>
    <w:p>
      <w:pPr>
        <w:spacing w:after="0" w:line="264" w:lineRule="auto"/>
        <w:sectPr>
          <w:pgSz w:w="11910" w:h="16390"/>
          <w:pgMar w:top="1060" w:right="680" w:bottom="280" w:left="1600" w:header="720" w:footer="720" w:gutter="0"/>
          <w:cols w:space="720" w:num="1"/>
        </w:sectPr>
      </w:pPr>
    </w:p>
    <w:p>
      <w:pPr>
        <w:pStyle w:val="6"/>
        <w:spacing w:before="63" w:line="264" w:lineRule="auto"/>
        <w:ind w:left="222" w:right="170" w:firstLine="69"/>
      </w:pPr>
      <w:r>
        <w:t>В соответствии с учебным планом обществознание изучается с 6 по 9 класс.</w:t>
      </w:r>
      <w:r>
        <w:rPr>
          <w:spacing w:val="-67"/>
        </w:rPr>
        <w:t xml:space="preserve"> </w:t>
      </w:r>
      <w:r>
        <w:t>Общее количество времени на четыре года обучения составляет 136 часов.</w:t>
      </w:r>
      <w:r>
        <w:rPr>
          <w:spacing w:val="1"/>
        </w:rPr>
        <w:t xml:space="preserve"> </w:t>
      </w:r>
      <w:r>
        <w:t>Общая</w:t>
      </w:r>
      <w:r>
        <w:rPr>
          <w:spacing w:val="-1"/>
        </w:rPr>
        <w:t xml:space="preserve"> </w:t>
      </w:r>
      <w:r>
        <w:t>недельная</w:t>
      </w:r>
      <w:r>
        <w:rPr>
          <w:spacing w:val="-4"/>
        </w:rPr>
        <w:t xml:space="preserve"> </w:t>
      </w:r>
      <w:r>
        <w:t>нагрузка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каждом</w:t>
      </w:r>
      <w:r>
        <w:rPr>
          <w:spacing w:val="-1"/>
        </w:rPr>
        <w:t xml:space="preserve"> </w:t>
      </w:r>
      <w:r>
        <w:t>году</w:t>
      </w:r>
      <w:r>
        <w:rPr>
          <w:spacing w:val="-2"/>
        </w:rPr>
        <w:t xml:space="preserve"> </w:t>
      </w:r>
      <w:r>
        <w:t>обучения составляет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час.</w:t>
      </w:r>
    </w:p>
    <w:p>
      <w:pPr>
        <w:pStyle w:val="6"/>
        <w:spacing w:before="63" w:line="264" w:lineRule="auto"/>
        <w:ind w:left="222" w:right="170" w:firstLine="69"/>
      </w:pPr>
    </w:p>
    <w:p>
      <w:pPr>
        <w:pStyle w:val="6"/>
        <w:spacing w:before="63" w:line="264" w:lineRule="auto"/>
        <w:ind w:left="222" w:right="170" w:firstLine="69"/>
        <w:jc w:val="center"/>
        <w:rPr>
          <w:b/>
          <w:bCs/>
        </w:rPr>
      </w:pPr>
      <w:r>
        <w:rPr>
          <w:b/>
          <w:bCs/>
        </w:rPr>
        <w:t>СОДЕРЖАНИЕ УЧЕБНОГО ПРЕДМЕТА</w:t>
      </w:r>
      <w:r>
        <w:rPr>
          <w:rFonts w:hint="default"/>
          <w:b/>
          <w:bCs/>
          <w:lang w:val="ru-RU"/>
        </w:rPr>
        <w:t xml:space="preserve">  </w:t>
      </w:r>
      <w:r>
        <w:rPr>
          <w:b/>
          <w:bCs/>
          <w:spacing w:val="-67"/>
        </w:rPr>
        <w:t xml:space="preserve"> </w:t>
      </w:r>
      <w:r>
        <w:rPr>
          <w:b/>
          <w:bCs/>
        </w:rPr>
        <w:t>6 КЛАСС</w:t>
      </w:r>
    </w:p>
    <w:p>
      <w:pPr>
        <w:spacing w:before="0"/>
        <w:ind w:left="701" w:right="0" w:firstLine="0"/>
        <w:jc w:val="both"/>
        <w:rPr>
          <w:b/>
          <w:sz w:val="28"/>
        </w:rPr>
      </w:pPr>
      <w:r>
        <w:rPr>
          <w:b/>
          <w:sz w:val="28"/>
        </w:rPr>
        <w:t>Человек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его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социальное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окружение.</w:t>
      </w:r>
    </w:p>
    <w:p>
      <w:pPr>
        <w:pStyle w:val="6"/>
        <w:spacing w:before="26" w:line="264" w:lineRule="auto"/>
        <w:ind w:left="102" w:right="170" w:firstLine="599"/>
      </w:pPr>
      <w:r>
        <w:t>Биологическое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человеке.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сходства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различия</w:t>
      </w:r>
      <w:r>
        <w:rPr>
          <w:spacing w:val="-67"/>
        </w:rPr>
        <w:t xml:space="preserve"> </w:t>
      </w:r>
      <w:r>
        <w:t>человека и животного. Потребности человека (биологические, социальные,</w:t>
      </w:r>
      <w:r>
        <w:rPr>
          <w:spacing w:val="1"/>
        </w:rPr>
        <w:t xml:space="preserve"> </w:t>
      </w:r>
      <w:r>
        <w:t>духовные).</w:t>
      </w:r>
      <w:r>
        <w:rPr>
          <w:spacing w:val="-2"/>
        </w:rPr>
        <w:t xml:space="preserve"> </w:t>
      </w:r>
      <w:r>
        <w:t>Способности</w:t>
      </w:r>
      <w:r>
        <w:rPr>
          <w:spacing w:val="-2"/>
        </w:rPr>
        <w:t xml:space="preserve"> </w:t>
      </w:r>
      <w:r>
        <w:t>человека.</w:t>
      </w:r>
    </w:p>
    <w:p>
      <w:pPr>
        <w:pStyle w:val="6"/>
        <w:spacing w:before="1" w:line="264" w:lineRule="auto"/>
        <w:ind w:left="102" w:right="166" w:firstLine="599"/>
      </w:pPr>
      <w:r>
        <w:t>Индивид,</w:t>
      </w:r>
      <w:r>
        <w:rPr>
          <w:spacing w:val="1"/>
        </w:rPr>
        <w:t xml:space="preserve"> </w:t>
      </w:r>
      <w:r>
        <w:t>индивидуальность,</w:t>
      </w:r>
      <w:r>
        <w:rPr>
          <w:spacing w:val="1"/>
        </w:rPr>
        <w:t xml:space="preserve"> </w:t>
      </w:r>
      <w:r>
        <w:t>личность.</w:t>
      </w:r>
      <w:r>
        <w:rPr>
          <w:spacing w:val="1"/>
        </w:rPr>
        <w:t xml:space="preserve"> </w:t>
      </w:r>
      <w:r>
        <w:t>Возрастные</w:t>
      </w:r>
      <w:r>
        <w:rPr>
          <w:spacing w:val="1"/>
        </w:rPr>
        <w:t xml:space="preserve"> </w:t>
      </w:r>
      <w:r>
        <w:t>периоды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личности.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поколениями.</w:t>
      </w:r>
      <w:r>
        <w:rPr>
          <w:spacing w:val="1"/>
        </w:rPr>
        <w:t xml:space="preserve"> </w:t>
      </w:r>
      <w:r>
        <w:t>Особенности</w:t>
      </w:r>
      <w:r>
        <w:rPr>
          <w:spacing w:val="-1"/>
        </w:rPr>
        <w:t xml:space="preserve"> </w:t>
      </w:r>
      <w:r>
        <w:t>подросткового</w:t>
      </w:r>
      <w:r>
        <w:rPr>
          <w:spacing w:val="1"/>
        </w:rPr>
        <w:t xml:space="preserve"> </w:t>
      </w:r>
      <w:r>
        <w:t>возраста.</w:t>
      </w:r>
    </w:p>
    <w:p>
      <w:pPr>
        <w:pStyle w:val="6"/>
        <w:spacing w:before="1" w:line="264" w:lineRule="auto"/>
        <w:ind w:left="102" w:right="171" w:firstLine="599"/>
      </w:pPr>
      <w:r>
        <w:t>Люди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особые</w:t>
      </w:r>
      <w:r>
        <w:rPr>
          <w:spacing w:val="1"/>
        </w:rPr>
        <w:t xml:space="preserve"> </w:t>
      </w:r>
      <w:r>
        <w:t>потребности</w:t>
      </w:r>
      <w:r>
        <w:rPr>
          <w:spacing w:val="-1"/>
        </w:rPr>
        <w:t xml:space="preserve"> </w:t>
      </w:r>
      <w:r>
        <w:t>и социальная позиция.</w:t>
      </w:r>
    </w:p>
    <w:p>
      <w:pPr>
        <w:pStyle w:val="6"/>
        <w:spacing w:line="322" w:lineRule="exact"/>
        <w:ind w:left="701" w:firstLine="0"/>
      </w:pPr>
      <w:r>
        <w:t>Цели</w:t>
      </w:r>
      <w:r>
        <w:rPr>
          <w:spacing w:val="33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мотивы</w:t>
      </w:r>
      <w:r>
        <w:rPr>
          <w:spacing w:val="33"/>
        </w:rPr>
        <w:t xml:space="preserve"> </w:t>
      </w:r>
      <w:r>
        <w:t>деятельности.</w:t>
      </w:r>
      <w:r>
        <w:rPr>
          <w:spacing w:val="33"/>
        </w:rPr>
        <w:t xml:space="preserve"> </w:t>
      </w:r>
      <w:r>
        <w:t>Виды</w:t>
      </w:r>
      <w:r>
        <w:rPr>
          <w:spacing w:val="31"/>
        </w:rPr>
        <w:t xml:space="preserve"> </w:t>
      </w:r>
      <w:r>
        <w:t>деятельности</w:t>
      </w:r>
      <w:r>
        <w:rPr>
          <w:spacing w:val="34"/>
        </w:rPr>
        <w:t xml:space="preserve"> </w:t>
      </w:r>
      <w:r>
        <w:t>(игра,</w:t>
      </w:r>
      <w:r>
        <w:rPr>
          <w:spacing w:val="33"/>
        </w:rPr>
        <w:t xml:space="preserve"> </w:t>
      </w:r>
      <w:r>
        <w:t>труд,</w:t>
      </w:r>
      <w:r>
        <w:rPr>
          <w:spacing w:val="42"/>
        </w:rPr>
        <w:t xml:space="preserve"> </w:t>
      </w:r>
      <w:r>
        <w:t>учение).</w:t>
      </w:r>
    </w:p>
    <w:p>
      <w:pPr>
        <w:pStyle w:val="6"/>
        <w:spacing w:before="34"/>
        <w:ind w:left="102" w:firstLine="0"/>
      </w:pPr>
      <w:r>
        <w:t>Познание</w:t>
      </w:r>
      <w:r>
        <w:rPr>
          <w:spacing w:val="-5"/>
        </w:rPr>
        <w:t xml:space="preserve"> </w:t>
      </w:r>
      <w:r>
        <w:t>человеком</w:t>
      </w:r>
      <w:r>
        <w:rPr>
          <w:spacing w:val="-1"/>
        </w:rPr>
        <w:t xml:space="preserve"> </w:t>
      </w:r>
      <w:r>
        <w:t>мира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самого себя</w:t>
      </w:r>
      <w:r>
        <w:rPr>
          <w:spacing w:val="-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вид</w:t>
      </w:r>
      <w:r>
        <w:rPr>
          <w:spacing w:val="-1"/>
        </w:rPr>
        <w:t xml:space="preserve"> </w:t>
      </w:r>
      <w:r>
        <w:t>деятельности.</w:t>
      </w:r>
    </w:p>
    <w:p>
      <w:pPr>
        <w:pStyle w:val="6"/>
        <w:spacing w:before="30" w:line="264" w:lineRule="auto"/>
        <w:ind w:left="102" w:right="169" w:firstLine="599"/>
      </w:pPr>
      <w:r>
        <w:t>Право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образование.</w:t>
      </w:r>
      <w:r>
        <w:rPr>
          <w:spacing w:val="1"/>
        </w:rPr>
        <w:t xml:space="preserve"> </w:t>
      </w:r>
      <w:r>
        <w:t>Школьное</w:t>
      </w:r>
      <w:r>
        <w:rPr>
          <w:spacing w:val="1"/>
        </w:rPr>
        <w:t xml:space="preserve"> </w:t>
      </w:r>
      <w:r>
        <w:t>образование.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обязанности</w:t>
      </w:r>
      <w:r>
        <w:rPr>
          <w:spacing w:val="-1"/>
        </w:rPr>
        <w:t xml:space="preserve"> </w:t>
      </w:r>
      <w:r>
        <w:t>учащегося.</w:t>
      </w:r>
    </w:p>
    <w:p>
      <w:pPr>
        <w:pStyle w:val="6"/>
        <w:spacing w:line="322" w:lineRule="exact"/>
        <w:ind w:left="701" w:firstLine="0"/>
      </w:pPr>
      <w:r>
        <w:t>Общение.</w:t>
      </w:r>
      <w:r>
        <w:rPr>
          <w:spacing w:val="11"/>
        </w:rPr>
        <w:t xml:space="preserve"> </w:t>
      </w:r>
      <w:r>
        <w:t>Цели</w:t>
      </w:r>
      <w:r>
        <w:rPr>
          <w:spacing w:val="12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средства</w:t>
      </w:r>
      <w:r>
        <w:rPr>
          <w:spacing w:val="12"/>
        </w:rPr>
        <w:t xml:space="preserve"> </w:t>
      </w:r>
      <w:r>
        <w:t>общения.</w:t>
      </w:r>
      <w:r>
        <w:rPr>
          <w:spacing w:val="11"/>
        </w:rPr>
        <w:t xml:space="preserve"> </w:t>
      </w:r>
      <w:r>
        <w:t>Особенности</w:t>
      </w:r>
      <w:r>
        <w:rPr>
          <w:spacing w:val="12"/>
        </w:rPr>
        <w:t xml:space="preserve"> </w:t>
      </w:r>
      <w:r>
        <w:t>общения</w:t>
      </w:r>
      <w:r>
        <w:rPr>
          <w:spacing w:val="13"/>
        </w:rPr>
        <w:t xml:space="preserve"> </w:t>
      </w:r>
      <w:r>
        <w:t>подростков.</w:t>
      </w:r>
    </w:p>
    <w:p>
      <w:pPr>
        <w:pStyle w:val="6"/>
        <w:spacing w:before="34"/>
        <w:ind w:left="102" w:firstLine="0"/>
      </w:pPr>
      <w:r>
        <w:t>Общение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современных</w:t>
      </w:r>
      <w:r>
        <w:rPr>
          <w:spacing w:val="-2"/>
        </w:rPr>
        <w:t xml:space="preserve"> </w:t>
      </w:r>
      <w:r>
        <w:t>условиях.</w:t>
      </w:r>
    </w:p>
    <w:p>
      <w:pPr>
        <w:pStyle w:val="6"/>
        <w:spacing w:before="31" w:line="264" w:lineRule="auto"/>
        <w:ind w:left="102" w:firstLine="599"/>
        <w:jc w:val="left"/>
      </w:pPr>
      <w:r>
        <w:t>Отношения</w:t>
      </w:r>
      <w:r>
        <w:rPr>
          <w:spacing w:val="9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малых</w:t>
      </w:r>
      <w:r>
        <w:rPr>
          <w:spacing w:val="9"/>
        </w:rPr>
        <w:t xml:space="preserve"> </w:t>
      </w:r>
      <w:r>
        <w:t>группах.</w:t>
      </w:r>
      <w:r>
        <w:rPr>
          <w:spacing w:val="8"/>
        </w:rPr>
        <w:t xml:space="preserve"> </w:t>
      </w:r>
      <w:r>
        <w:t>Групповые</w:t>
      </w:r>
      <w:r>
        <w:rPr>
          <w:spacing w:val="10"/>
        </w:rPr>
        <w:t xml:space="preserve"> </w:t>
      </w:r>
      <w:r>
        <w:t>нормы</w:t>
      </w:r>
      <w:r>
        <w:rPr>
          <w:spacing w:val="8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правила.</w:t>
      </w:r>
      <w:r>
        <w:rPr>
          <w:spacing w:val="6"/>
        </w:rPr>
        <w:t xml:space="preserve"> </w:t>
      </w:r>
      <w:r>
        <w:t>Лидерство</w:t>
      </w:r>
      <w:r>
        <w:rPr>
          <w:spacing w:val="1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группе.</w:t>
      </w:r>
      <w:r>
        <w:rPr>
          <w:spacing w:val="-2"/>
        </w:rPr>
        <w:t xml:space="preserve"> </w:t>
      </w:r>
      <w:r>
        <w:t>Межличностные</w:t>
      </w:r>
      <w:r>
        <w:rPr>
          <w:spacing w:val="-3"/>
        </w:rPr>
        <w:t xml:space="preserve"> </w:t>
      </w:r>
      <w:r>
        <w:t>отношения</w:t>
      </w:r>
      <w:r>
        <w:rPr>
          <w:spacing w:val="-1"/>
        </w:rPr>
        <w:t xml:space="preserve"> </w:t>
      </w:r>
      <w:r>
        <w:t>(деловые, личные).</w:t>
      </w:r>
    </w:p>
    <w:p>
      <w:pPr>
        <w:pStyle w:val="6"/>
        <w:spacing w:before="2" w:line="264" w:lineRule="auto"/>
        <w:ind w:left="102" w:right="162" w:firstLine="599"/>
        <w:jc w:val="left"/>
      </w:pPr>
      <w:r>
        <w:t>Отношения в семье. Роль семьи в жизни человека и общества. Семейные</w:t>
      </w:r>
      <w:r>
        <w:rPr>
          <w:spacing w:val="-67"/>
        </w:rPr>
        <w:t xml:space="preserve"> </w:t>
      </w:r>
      <w:r>
        <w:t>традиции.</w:t>
      </w:r>
      <w:r>
        <w:rPr>
          <w:spacing w:val="-2"/>
        </w:rPr>
        <w:t xml:space="preserve"> </w:t>
      </w:r>
      <w:r>
        <w:t>Семейный досуг.</w:t>
      </w:r>
      <w:r>
        <w:rPr>
          <w:spacing w:val="-3"/>
        </w:rPr>
        <w:t xml:space="preserve"> </w:t>
      </w:r>
      <w:r>
        <w:t>Свободное</w:t>
      </w:r>
      <w:r>
        <w:rPr>
          <w:spacing w:val="-3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>подростка.</w:t>
      </w:r>
    </w:p>
    <w:p>
      <w:pPr>
        <w:pStyle w:val="6"/>
        <w:spacing w:line="264" w:lineRule="auto"/>
        <w:ind w:left="102" w:right="169" w:firstLine="599"/>
        <w:jc w:val="left"/>
      </w:pPr>
      <w:r>
        <w:t>Отношения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друзьями</w:t>
      </w:r>
      <w:r>
        <w:rPr>
          <w:spacing w:val="38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сверстниками.</w:t>
      </w:r>
      <w:r>
        <w:rPr>
          <w:spacing w:val="40"/>
        </w:rPr>
        <w:t xml:space="preserve"> </w:t>
      </w:r>
      <w:r>
        <w:t>Конфликты</w:t>
      </w:r>
      <w:r>
        <w:rPr>
          <w:spacing w:val="41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межличностных</w:t>
      </w:r>
      <w:r>
        <w:rPr>
          <w:spacing w:val="-67"/>
        </w:rPr>
        <w:t xml:space="preserve"> </w:t>
      </w:r>
      <w:r>
        <w:t>отношениях.</w:t>
      </w:r>
    </w:p>
    <w:p>
      <w:pPr>
        <w:pStyle w:val="2"/>
        <w:spacing w:before="4"/>
      </w:pPr>
      <w:r>
        <w:t>Общество,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котором</w:t>
      </w:r>
      <w:r>
        <w:rPr>
          <w:spacing w:val="-5"/>
        </w:rPr>
        <w:t xml:space="preserve"> </w:t>
      </w:r>
      <w:r>
        <w:t>мы</w:t>
      </w:r>
      <w:r>
        <w:rPr>
          <w:spacing w:val="-2"/>
        </w:rPr>
        <w:t xml:space="preserve"> </w:t>
      </w:r>
      <w:r>
        <w:t>живём.</w:t>
      </w:r>
    </w:p>
    <w:p>
      <w:pPr>
        <w:pStyle w:val="6"/>
        <w:spacing w:before="26" w:line="264" w:lineRule="auto"/>
        <w:ind w:left="102" w:right="171" w:firstLine="599"/>
      </w:pPr>
      <w:r>
        <w:t>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общество.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природы.</w:t>
      </w:r>
      <w:r>
        <w:rPr>
          <w:spacing w:val="1"/>
        </w:rPr>
        <w:t xml:space="preserve"> </w:t>
      </w:r>
      <w:r>
        <w:t>Устройство</w:t>
      </w:r>
      <w:r>
        <w:rPr>
          <w:spacing w:val="-67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взаимодействие.</w:t>
      </w:r>
    </w:p>
    <w:p>
      <w:pPr>
        <w:pStyle w:val="6"/>
        <w:spacing w:before="1"/>
        <w:ind w:left="701" w:firstLine="0"/>
      </w:pPr>
      <w:r>
        <w:t>Социальные</w:t>
      </w:r>
      <w:r>
        <w:rPr>
          <w:spacing w:val="-5"/>
        </w:rPr>
        <w:t xml:space="preserve"> </w:t>
      </w:r>
      <w:r>
        <w:t>общности</w:t>
      </w:r>
      <w:r>
        <w:rPr>
          <w:spacing w:val="-1"/>
        </w:rPr>
        <w:t xml:space="preserve"> </w:t>
      </w:r>
      <w:r>
        <w:t>и группы.</w:t>
      </w:r>
      <w:r>
        <w:rPr>
          <w:spacing w:val="-3"/>
        </w:rPr>
        <w:t xml:space="preserve"> </w:t>
      </w:r>
      <w:r>
        <w:t>Положение</w:t>
      </w:r>
      <w:r>
        <w:rPr>
          <w:spacing w:val="-1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обществе.</w:t>
      </w:r>
    </w:p>
    <w:p>
      <w:pPr>
        <w:pStyle w:val="6"/>
        <w:spacing w:before="34" w:line="264" w:lineRule="auto"/>
        <w:ind w:left="102" w:right="170" w:firstLine="599"/>
      </w:pPr>
      <w:r>
        <w:t>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экономика.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экономического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Ресурсы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возможности</w:t>
      </w:r>
      <w:r>
        <w:rPr>
          <w:spacing w:val="-1"/>
        </w:rPr>
        <w:t xml:space="preserve"> </w:t>
      </w:r>
      <w:r>
        <w:t>экономики нашей</w:t>
      </w:r>
      <w:r>
        <w:rPr>
          <w:spacing w:val="1"/>
        </w:rPr>
        <w:t xml:space="preserve"> </w:t>
      </w:r>
      <w:r>
        <w:t>страны.</w:t>
      </w:r>
    </w:p>
    <w:p>
      <w:pPr>
        <w:pStyle w:val="6"/>
        <w:spacing w:line="264" w:lineRule="auto"/>
        <w:ind w:left="102" w:right="167" w:firstLine="599"/>
      </w:pPr>
      <w:r>
        <w:t>Политическая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Россия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многонациональное</w:t>
      </w:r>
      <w:r>
        <w:rPr>
          <w:spacing w:val="-67"/>
        </w:rPr>
        <w:t xml:space="preserve"> </w:t>
      </w:r>
      <w:r>
        <w:t>государство. Государственная власть в нашей стране. Государственный Герб,</w:t>
      </w:r>
      <w:r>
        <w:rPr>
          <w:spacing w:val="-67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Флаг,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Гимн</w:t>
      </w:r>
      <w:r>
        <w:rPr>
          <w:spacing w:val="1"/>
        </w:rPr>
        <w:t xml:space="preserve"> </w:t>
      </w:r>
      <w:r>
        <w:t>Российской</w:t>
      </w:r>
      <w:r>
        <w:rPr>
          <w:spacing w:val="70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Наша страна в начале XXI века. Место нашей Родины среди современных</w:t>
      </w:r>
      <w:r>
        <w:rPr>
          <w:spacing w:val="1"/>
        </w:rPr>
        <w:t xml:space="preserve"> </w:t>
      </w:r>
      <w:r>
        <w:t>государств.</w:t>
      </w:r>
    </w:p>
    <w:p>
      <w:pPr>
        <w:pStyle w:val="6"/>
        <w:spacing w:line="264" w:lineRule="auto"/>
        <w:ind w:left="102" w:right="172" w:firstLine="599"/>
      </w:pPr>
      <w:r>
        <w:t>Культурная</w:t>
      </w:r>
      <w:r>
        <w:rPr>
          <w:spacing w:val="1"/>
        </w:rPr>
        <w:t xml:space="preserve"> </w:t>
      </w:r>
      <w:r>
        <w:t>жизнь.</w:t>
      </w:r>
      <w:r>
        <w:rPr>
          <w:spacing w:val="1"/>
        </w:rPr>
        <w:t xml:space="preserve"> </w:t>
      </w:r>
      <w:r>
        <w:t>Духовные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российского народа.</w:t>
      </w:r>
    </w:p>
    <w:p>
      <w:pPr>
        <w:spacing w:after="0" w:line="264" w:lineRule="auto"/>
        <w:sectPr>
          <w:pgSz w:w="11910" w:h="16390"/>
          <w:pgMar w:top="1060" w:right="680" w:bottom="280" w:left="1600" w:header="720" w:footer="720" w:gutter="0"/>
          <w:cols w:space="720" w:num="1"/>
        </w:sectPr>
      </w:pPr>
    </w:p>
    <w:p>
      <w:pPr>
        <w:pStyle w:val="6"/>
        <w:spacing w:before="63" w:line="264" w:lineRule="auto"/>
        <w:ind w:left="102" w:firstLine="599"/>
        <w:jc w:val="left"/>
      </w:pPr>
      <w:r>
        <w:t>Развитие</w:t>
      </w:r>
      <w:r>
        <w:rPr>
          <w:spacing w:val="17"/>
        </w:rPr>
        <w:t xml:space="preserve"> </w:t>
      </w:r>
      <w:r>
        <w:t>общества.</w:t>
      </w:r>
      <w:r>
        <w:rPr>
          <w:spacing w:val="16"/>
        </w:rPr>
        <w:t xml:space="preserve"> </w:t>
      </w:r>
      <w:r>
        <w:t>Усиление</w:t>
      </w:r>
      <w:r>
        <w:rPr>
          <w:spacing w:val="17"/>
        </w:rPr>
        <w:t xml:space="preserve"> </w:t>
      </w:r>
      <w:r>
        <w:t>взаимосвязей</w:t>
      </w:r>
      <w:r>
        <w:rPr>
          <w:spacing w:val="18"/>
        </w:rPr>
        <w:t xml:space="preserve"> </w:t>
      </w:r>
      <w:r>
        <w:t>стран</w:t>
      </w:r>
      <w:r>
        <w:rPr>
          <w:spacing w:val="18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народов</w:t>
      </w:r>
      <w:r>
        <w:rPr>
          <w:spacing w:val="14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условиях</w:t>
      </w:r>
      <w:r>
        <w:rPr>
          <w:spacing w:val="-67"/>
        </w:rPr>
        <w:t xml:space="preserve"> </w:t>
      </w:r>
      <w:r>
        <w:t>современного общества.</w:t>
      </w:r>
    </w:p>
    <w:p>
      <w:pPr>
        <w:pStyle w:val="6"/>
        <w:tabs>
          <w:tab w:val="left" w:pos="2352"/>
          <w:tab w:val="left" w:pos="3764"/>
          <w:tab w:val="left" w:pos="5771"/>
          <w:tab w:val="left" w:pos="6133"/>
          <w:tab w:val="left" w:pos="7920"/>
          <w:tab w:val="left" w:pos="8421"/>
        </w:tabs>
        <w:spacing w:before="3" w:line="264" w:lineRule="auto"/>
        <w:ind w:left="102" w:right="171" w:firstLine="599"/>
        <w:jc w:val="left"/>
      </w:pPr>
      <w:r>
        <w:t>Глобальные</w:t>
      </w:r>
      <w:r>
        <w:tab/>
      </w:r>
      <w:r>
        <w:t>проблемы</w:t>
      </w:r>
      <w:r>
        <w:tab/>
      </w:r>
      <w:r>
        <w:t>современности</w:t>
      </w:r>
      <w:r>
        <w:tab/>
      </w:r>
      <w:r>
        <w:t>и</w:t>
      </w:r>
      <w:r>
        <w:tab/>
      </w:r>
      <w:r>
        <w:t>возможности</w:t>
      </w:r>
      <w:r>
        <w:tab/>
      </w:r>
      <w:r>
        <w:t>их</w:t>
      </w:r>
      <w:r>
        <w:tab/>
      </w:r>
      <w:r>
        <w:rPr>
          <w:spacing w:val="-1"/>
        </w:rPr>
        <w:t>решения</w:t>
      </w:r>
      <w:r>
        <w:rPr>
          <w:spacing w:val="-67"/>
        </w:rPr>
        <w:t xml:space="preserve"> </w:t>
      </w:r>
      <w:r>
        <w:t>усилиями</w:t>
      </w:r>
      <w:r>
        <w:rPr>
          <w:spacing w:val="-1"/>
        </w:rPr>
        <w:t xml:space="preserve"> </w:t>
      </w:r>
      <w:r>
        <w:t>международного</w:t>
      </w:r>
      <w:r>
        <w:rPr>
          <w:spacing w:val="-1"/>
        </w:rPr>
        <w:t xml:space="preserve"> </w:t>
      </w:r>
      <w:r>
        <w:t>сообщества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международных</w:t>
      </w:r>
      <w:r>
        <w:rPr>
          <w:spacing w:val="-5"/>
        </w:rPr>
        <w:t xml:space="preserve"> </w:t>
      </w:r>
      <w:r>
        <w:t>организаций.</w:t>
      </w:r>
    </w:p>
    <w:p>
      <w:pPr>
        <w:pStyle w:val="6"/>
        <w:ind w:left="0" w:firstLine="0"/>
        <w:jc w:val="left"/>
        <w:rPr>
          <w:sz w:val="26"/>
        </w:rPr>
      </w:pPr>
    </w:p>
    <w:p>
      <w:pPr>
        <w:pStyle w:val="2"/>
        <w:numPr>
          <w:ilvl w:val="0"/>
          <w:numId w:val="2"/>
        </w:numPr>
        <w:tabs>
          <w:tab w:val="left" w:pos="434"/>
        </w:tabs>
        <w:spacing w:before="0" w:after="0" w:line="240" w:lineRule="auto"/>
        <w:ind w:left="433" w:right="0" w:hanging="212"/>
        <w:jc w:val="left"/>
      </w:pPr>
      <w:r>
        <w:t>КЛАСС</w:t>
      </w:r>
    </w:p>
    <w:p>
      <w:pPr>
        <w:pStyle w:val="6"/>
        <w:spacing w:before="7"/>
        <w:ind w:left="0" w:firstLine="0"/>
        <w:jc w:val="left"/>
        <w:rPr>
          <w:b/>
        </w:rPr>
      </w:pPr>
    </w:p>
    <w:p>
      <w:pPr>
        <w:spacing w:before="0"/>
        <w:ind w:left="701" w:right="0" w:firstLine="0"/>
        <w:jc w:val="left"/>
        <w:rPr>
          <w:b/>
          <w:sz w:val="28"/>
        </w:rPr>
      </w:pPr>
      <w:r>
        <w:rPr>
          <w:b/>
          <w:sz w:val="28"/>
        </w:rPr>
        <w:t>Социальные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ценности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нормы.</w:t>
      </w:r>
    </w:p>
    <w:p>
      <w:pPr>
        <w:pStyle w:val="6"/>
        <w:tabs>
          <w:tab w:val="left" w:pos="2735"/>
          <w:tab w:val="left" w:pos="4150"/>
          <w:tab w:val="left" w:pos="5392"/>
          <w:tab w:val="left" w:pos="5778"/>
          <w:tab w:val="left" w:pos="7969"/>
        </w:tabs>
        <w:spacing w:before="26"/>
        <w:ind w:left="701" w:firstLine="0"/>
        <w:jc w:val="left"/>
      </w:pPr>
      <w:r>
        <w:t>Общественные</w:t>
      </w:r>
      <w:r>
        <w:tab/>
      </w:r>
      <w:r>
        <w:t>ценности.</w:t>
      </w:r>
      <w:r>
        <w:tab/>
      </w:r>
      <w:r>
        <w:t>Свобода</w:t>
      </w:r>
      <w:r>
        <w:tab/>
      </w:r>
      <w:r>
        <w:t>и</w:t>
      </w:r>
      <w:r>
        <w:tab/>
      </w:r>
      <w:r>
        <w:t>ответственность</w:t>
      </w:r>
      <w:r>
        <w:tab/>
      </w:r>
      <w:r>
        <w:t>гражданина.</w:t>
      </w:r>
    </w:p>
    <w:p>
      <w:pPr>
        <w:pStyle w:val="6"/>
        <w:spacing w:before="33"/>
        <w:ind w:left="102" w:firstLine="0"/>
        <w:jc w:val="left"/>
      </w:pPr>
      <w:r>
        <w:t>Гражданственность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патриотизм.</w:t>
      </w:r>
      <w:r>
        <w:rPr>
          <w:spacing w:val="-3"/>
        </w:rPr>
        <w:t xml:space="preserve"> </w:t>
      </w:r>
      <w:r>
        <w:t>Гуманизм.</w:t>
      </w:r>
    </w:p>
    <w:p>
      <w:pPr>
        <w:pStyle w:val="6"/>
        <w:spacing w:before="31" w:line="264" w:lineRule="auto"/>
        <w:ind w:left="102" w:firstLine="599"/>
        <w:jc w:val="left"/>
      </w:pPr>
      <w:r>
        <w:t>Социальные</w:t>
      </w:r>
      <w:r>
        <w:rPr>
          <w:spacing w:val="46"/>
        </w:rPr>
        <w:t xml:space="preserve"> </w:t>
      </w:r>
      <w:r>
        <w:t>нормы</w:t>
      </w:r>
      <w:r>
        <w:rPr>
          <w:spacing w:val="45"/>
        </w:rPr>
        <w:t xml:space="preserve"> </w:t>
      </w:r>
      <w:r>
        <w:t>как</w:t>
      </w:r>
      <w:r>
        <w:rPr>
          <w:spacing w:val="48"/>
        </w:rPr>
        <w:t xml:space="preserve"> </w:t>
      </w:r>
      <w:r>
        <w:t>регуляторы</w:t>
      </w:r>
      <w:r>
        <w:rPr>
          <w:spacing w:val="47"/>
        </w:rPr>
        <w:t xml:space="preserve"> </w:t>
      </w:r>
      <w:r>
        <w:t>общественной</w:t>
      </w:r>
      <w:r>
        <w:rPr>
          <w:spacing w:val="48"/>
        </w:rPr>
        <w:t xml:space="preserve"> </w:t>
      </w:r>
      <w:r>
        <w:t>жизни</w:t>
      </w:r>
      <w:r>
        <w:rPr>
          <w:spacing w:val="48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поведения</w:t>
      </w:r>
      <w:r>
        <w:rPr>
          <w:spacing w:val="-67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обществе.</w:t>
      </w:r>
      <w:r>
        <w:rPr>
          <w:spacing w:val="-2"/>
        </w:rPr>
        <w:t xml:space="preserve"> </w:t>
      </w:r>
      <w:r>
        <w:t>Виды социальных</w:t>
      </w:r>
      <w:r>
        <w:rPr>
          <w:spacing w:val="-2"/>
        </w:rPr>
        <w:t xml:space="preserve"> </w:t>
      </w:r>
      <w:r>
        <w:t>норм.</w:t>
      </w:r>
      <w:r>
        <w:rPr>
          <w:spacing w:val="-1"/>
        </w:rPr>
        <w:t xml:space="preserve"> </w:t>
      </w:r>
      <w:r>
        <w:t>Традиции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обычаи.</w:t>
      </w:r>
    </w:p>
    <w:p>
      <w:pPr>
        <w:pStyle w:val="6"/>
        <w:tabs>
          <w:tab w:val="left" w:pos="3527"/>
        </w:tabs>
        <w:spacing w:line="264" w:lineRule="auto"/>
        <w:ind w:left="102" w:right="168" w:firstLine="599"/>
        <w:jc w:val="left"/>
      </w:pPr>
      <w:r>
        <w:t>Принципы</w:t>
      </w:r>
      <w:r>
        <w:rPr>
          <w:spacing w:val="126"/>
        </w:rPr>
        <w:t xml:space="preserve"> </w:t>
      </w:r>
      <w:r>
        <w:t>и</w:t>
      </w:r>
      <w:r>
        <w:rPr>
          <w:spacing w:val="125"/>
        </w:rPr>
        <w:t xml:space="preserve"> </w:t>
      </w:r>
      <w:r>
        <w:t>нормы</w:t>
      </w:r>
      <w:r>
        <w:tab/>
      </w:r>
      <w:r>
        <w:t>морали.</w:t>
      </w:r>
      <w:r>
        <w:rPr>
          <w:spacing w:val="56"/>
        </w:rPr>
        <w:t xml:space="preserve"> </w:t>
      </w:r>
      <w:r>
        <w:t>Добро</w:t>
      </w:r>
      <w:r>
        <w:rPr>
          <w:spacing w:val="54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зло.</w:t>
      </w:r>
      <w:r>
        <w:rPr>
          <w:spacing w:val="55"/>
        </w:rPr>
        <w:t xml:space="preserve"> </w:t>
      </w:r>
      <w:r>
        <w:t>Нравственные</w:t>
      </w:r>
      <w:r>
        <w:rPr>
          <w:spacing w:val="56"/>
        </w:rPr>
        <w:t xml:space="preserve"> </w:t>
      </w:r>
      <w:r>
        <w:t>чувства</w:t>
      </w:r>
      <w:r>
        <w:rPr>
          <w:spacing w:val="-67"/>
        </w:rPr>
        <w:t xml:space="preserve"> </w:t>
      </w:r>
      <w:r>
        <w:t>человека.</w:t>
      </w:r>
      <w:r>
        <w:rPr>
          <w:spacing w:val="-1"/>
        </w:rPr>
        <w:t xml:space="preserve"> </w:t>
      </w:r>
      <w:r>
        <w:t>Совесть</w:t>
      </w:r>
      <w:r>
        <w:rPr>
          <w:spacing w:val="-5"/>
        </w:rPr>
        <w:t xml:space="preserve"> </w:t>
      </w:r>
      <w:r>
        <w:t>и стыд.</w:t>
      </w:r>
    </w:p>
    <w:p>
      <w:pPr>
        <w:pStyle w:val="6"/>
        <w:spacing w:before="2" w:line="264" w:lineRule="auto"/>
        <w:ind w:left="102" w:firstLine="599"/>
        <w:jc w:val="left"/>
      </w:pPr>
      <w:r>
        <w:t>Моральный</w:t>
      </w:r>
      <w:r>
        <w:rPr>
          <w:spacing w:val="15"/>
        </w:rPr>
        <w:t xml:space="preserve"> </w:t>
      </w:r>
      <w:r>
        <w:t>выбор.</w:t>
      </w:r>
      <w:r>
        <w:rPr>
          <w:spacing w:val="13"/>
        </w:rPr>
        <w:t xml:space="preserve"> </w:t>
      </w:r>
      <w:r>
        <w:t>Моральная</w:t>
      </w:r>
      <w:r>
        <w:rPr>
          <w:spacing w:val="13"/>
        </w:rPr>
        <w:t xml:space="preserve"> </w:t>
      </w:r>
      <w:r>
        <w:t>оценка</w:t>
      </w:r>
      <w:r>
        <w:rPr>
          <w:spacing w:val="14"/>
        </w:rPr>
        <w:t xml:space="preserve"> </w:t>
      </w:r>
      <w:r>
        <w:t>поведения</w:t>
      </w:r>
      <w:r>
        <w:rPr>
          <w:spacing w:val="17"/>
        </w:rPr>
        <w:t xml:space="preserve"> </w:t>
      </w:r>
      <w:r>
        <w:t>людей</w:t>
      </w:r>
      <w:r>
        <w:rPr>
          <w:spacing w:val="14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собственного</w:t>
      </w:r>
      <w:r>
        <w:rPr>
          <w:spacing w:val="-67"/>
        </w:rPr>
        <w:t xml:space="preserve"> </w:t>
      </w:r>
      <w:r>
        <w:t>поведения.</w:t>
      </w:r>
      <w:r>
        <w:rPr>
          <w:spacing w:val="-1"/>
        </w:rPr>
        <w:t xml:space="preserve"> </w:t>
      </w:r>
      <w:r>
        <w:t>Влияние</w:t>
      </w:r>
      <w:r>
        <w:rPr>
          <w:spacing w:val="-2"/>
        </w:rPr>
        <w:t xml:space="preserve"> </w:t>
      </w:r>
      <w:r>
        <w:t>моральных норм на</w:t>
      </w:r>
      <w:r>
        <w:rPr>
          <w:spacing w:val="-2"/>
        </w:rPr>
        <w:t xml:space="preserve"> </w:t>
      </w:r>
      <w:r>
        <w:t>общество</w:t>
      </w:r>
      <w:r>
        <w:rPr>
          <w:spacing w:val="-4"/>
        </w:rPr>
        <w:t xml:space="preserve"> </w:t>
      </w:r>
      <w:r>
        <w:t>и человека.</w:t>
      </w:r>
    </w:p>
    <w:p>
      <w:pPr>
        <w:pStyle w:val="6"/>
        <w:spacing w:line="322" w:lineRule="exact"/>
        <w:ind w:left="701" w:firstLine="0"/>
        <w:jc w:val="left"/>
      </w:pPr>
      <w:r>
        <w:t>Право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роль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общества.</w:t>
      </w:r>
      <w:r>
        <w:rPr>
          <w:spacing w:val="-2"/>
        </w:rPr>
        <w:t xml:space="preserve"> </w:t>
      </w:r>
      <w:r>
        <w:t>Право и мораль.</w:t>
      </w:r>
    </w:p>
    <w:p>
      <w:pPr>
        <w:pStyle w:val="2"/>
        <w:spacing w:before="36"/>
      </w:pPr>
      <w:r>
        <w:t>Человек</w:t>
      </w:r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участник</w:t>
      </w:r>
      <w:r>
        <w:rPr>
          <w:spacing w:val="-4"/>
        </w:rPr>
        <w:t xml:space="preserve"> </w:t>
      </w:r>
      <w:r>
        <w:t>правовых</w:t>
      </w:r>
      <w:r>
        <w:rPr>
          <w:spacing w:val="-3"/>
        </w:rPr>
        <w:t xml:space="preserve"> </w:t>
      </w:r>
      <w:r>
        <w:t>отношений.</w:t>
      </w:r>
    </w:p>
    <w:p>
      <w:pPr>
        <w:pStyle w:val="6"/>
        <w:spacing w:before="28" w:line="264" w:lineRule="auto"/>
        <w:ind w:left="102" w:right="170" w:firstLine="599"/>
      </w:pPr>
      <w:r>
        <w:t>Правоотношения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особенности.</w:t>
      </w:r>
      <w:r>
        <w:rPr>
          <w:spacing w:val="1"/>
        </w:rPr>
        <w:t xml:space="preserve"> </w:t>
      </w:r>
      <w:r>
        <w:t>Правовая</w:t>
      </w:r>
      <w:r>
        <w:rPr>
          <w:spacing w:val="1"/>
        </w:rPr>
        <w:t xml:space="preserve"> </w:t>
      </w:r>
      <w:r>
        <w:t>норма.</w:t>
      </w:r>
      <w:r>
        <w:rPr>
          <w:spacing w:val="1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правоотношений.</w:t>
      </w:r>
      <w:r>
        <w:rPr>
          <w:spacing w:val="1"/>
        </w:rPr>
        <w:t xml:space="preserve"> </w:t>
      </w:r>
      <w:r>
        <w:t>Правоспособность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дееспособность.</w:t>
      </w:r>
      <w:r>
        <w:rPr>
          <w:spacing w:val="1"/>
        </w:rPr>
        <w:t xml:space="preserve"> </w:t>
      </w:r>
      <w:r>
        <w:t>Правовая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поступков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Правомерное</w:t>
      </w:r>
      <w:r>
        <w:rPr>
          <w:spacing w:val="1"/>
        </w:rPr>
        <w:t xml:space="preserve"> </w:t>
      </w:r>
      <w:r>
        <w:t>поведение.</w:t>
      </w:r>
      <w:r>
        <w:rPr>
          <w:spacing w:val="1"/>
        </w:rPr>
        <w:t xml:space="preserve"> </w:t>
      </w:r>
      <w:r>
        <w:t>Правовая</w:t>
      </w:r>
      <w:r>
        <w:rPr>
          <w:spacing w:val="1"/>
        </w:rPr>
        <w:t xml:space="preserve"> </w:t>
      </w:r>
      <w:r>
        <w:t>культура</w:t>
      </w:r>
      <w:r>
        <w:rPr>
          <w:spacing w:val="-1"/>
        </w:rPr>
        <w:t xml:space="preserve"> </w:t>
      </w:r>
      <w:r>
        <w:t>личности.</w:t>
      </w:r>
    </w:p>
    <w:p>
      <w:pPr>
        <w:pStyle w:val="6"/>
        <w:spacing w:line="264" w:lineRule="auto"/>
        <w:ind w:left="102" w:right="168" w:firstLine="599"/>
      </w:pPr>
      <w:r>
        <w:t>Правонарушение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юридическая</w:t>
      </w:r>
      <w:r>
        <w:rPr>
          <w:spacing w:val="1"/>
        </w:rPr>
        <w:t xml:space="preserve"> </w:t>
      </w:r>
      <w:r>
        <w:t>ответственность.</w:t>
      </w:r>
      <w:r>
        <w:rPr>
          <w:spacing w:val="1"/>
        </w:rPr>
        <w:t xml:space="preserve"> </w:t>
      </w:r>
      <w:r>
        <w:t>Проступок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преступление.</w:t>
      </w:r>
      <w:r>
        <w:rPr>
          <w:spacing w:val="-2"/>
        </w:rPr>
        <w:t xml:space="preserve"> </w:t>
      </w:r>
      <w:r>
        <w:t>Опасность</w:t>
      </w:r>
      <w:r>
        <w:rPr>
          <w:spacing w:val="-5"/>
        </w:rPr>
        <w:t xml:space="preserve"> </w:t>
      </w:r>
      <w:r>
        <w:t>правонарушений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личности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общества.</w:t>
      </w:r>
    </w:p>
    <w:p>
      <w:pPr>
        <w:pStyle w:val="6"/>
        <w:spacing w:line="264" w:lineRule="auto"/>
        <w:ind w:left="102" w:right="170" w:firstLine="599"/>
      </w:pP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свободы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Гарантия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защита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свобод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Конституционные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-2"/>
        </w:rPr>
        <w:t xml:space="preserve"> </w:t>
      </w:r>
      <w:r>
        <w:t>Права</w:t>
      </w:r>
      <w:r>
        <w:rPr>
          <w:spacing w:val="-1"/>
        </w:rPr>
        <w:t xml:space="preserve"> </w:t>
      </w:r>
      <w:r>
        <w:t>ребёнка</w:t>
      </w:r>
      <w:r>
        <w:rPr>
          <w:spacing w:val="-4"/>
        </w:rPr>
        <w:t xml:space="preserve"> </w:t>
      </w:r>
      <w:r>
        <w:t>и возможности их защиты.</w:t>
      </w:r>
    </w:p>
    <w:p>
      <w:pPr>
        <w:pStyle w:val="2"/>
        <w:spacing w:before="7"/>
        <w:jc w:val="both"/>
      </w:pPr>
      <w:r>
        <w:t>Основы</w:t>
      </w:r>
      <w:r>
        <w:rPr>
          <w:spacing w:val="-6"/>
        </w:rPr>
        <w:t xml:space="preserve"> </w:t>
      </w:r>
      <w:r>
        <w:t>российского</w:t>
      </w:r>
      <w:r>
        <w:rPr>
          <w:spacing w:val="-3"/>
        </w:rPr>
        <w:t xml:space="preserve"> </w:t>
      </w:r>
      <w:r>
        <w:t>права.</w:t>
      </w:r>
    </w:p>
    <w:p>
      <w:pPr>
        <w:pStyle w:val="6"/>
        <w:spacing w:before="26" w:line="264" w:lineRule="auto"/>
        <w:ind w:left="102" w:right="168" w:firstLine="599"/>
      </w:pPr>
      <w:r>
        <w:t>Конституция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закон.</w:t>
      </w:r>
      <w:r>
        <w:rPr>
          <w:spacing w:val="1"/>
        </w:rPr>
        <w:t xml:space="preserve"> </w:t>
      </w:r>
      <w:r>
        <w:t>Законы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подзаконные</w:t>
      </w:r>
      <w:r>
        <w:rPr>
          <w:spacing w:val="-1"/>
        </w:rPr>
        <w:t xml:space="preserve"> </w:t>
      </w:r>
      <w:r>
        <w:t>акты.</w:t>
      </w:r>
      <w:r>
        <w:rPr>
          <w:spacing w:val="-4"/>
        </w:rPr>
        <w:t xml:space="preserve"> </w:t>
      </w:r>
      <w:r>
        <w:t>Отрасли</w:t>
      </w:r>
      <w:r>
        <w:rPr>
          <w:spacing w:val="-3"/>
        </w:rPr>
        <w:t xml:space="preserve"> </w:t>
      </w:r>
      <w:r>
        <w:t>права.</w:t>
      </w:r>
    </w:p>
    <w:p>
      <w:pPr>
        <w:pStyle w:val="6"/>
        <w:spacing w:line="264" w:lineRule="auto"/>
        <w:ind w:left="102" w:right="168" w:firstLine="599"/>
      </w:pPr>
      <w:r>
        <w:t>Основы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права.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юридические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гражданском</w:t>
      </w:r>
      <w:r>
        <w:rPr>
          <w:spacing w:val="-4"/>
        </w:rPr>
        <w:t xml:space="preserve"> </w:t>
      </w:r>
      <w:r>
        <w:t>праве.</w:t>
      </w:r>
      <w:r>
        <w:rPr>
          <w:spacing w:val="-2"/>
        </w:rPr>
        <w:t xml:space="preserve"> </w:t>
      </w:r>
      <w:r>
        <w:t>Право</w:t>
      </w:r>
      <w:r>
        <w:rPr>
          <w:spacing w:val="-1"/>
        </w:rPr>
        <w:t xml:space="preserve"> </w:t>
      </w:r>
      <w:r>
        <w:t>собственности,</w:t>
      </w:r>
      <w:r>
        <w:rPr>
          <w:spacing w:val="-2"/>
        </w:rPr>
        <w:t xml:space="preserve"> </w:t>
      </w:r>
      <w:r>
        <w:t>защита</w:t>
      </w:r>
      <w:r>
        <w:rPr>
          <w:spacing w:val="-4"/>
        </w:rPr>
        <w:t xml:space="preserve"> </w:t>
      </w:r>
      <w:r>
        <w:t>прав</w:t>
      </w:r>
      <w:r>
        <w:rPr>
          <w:spacing w:val="-2"/>
        </w:rPr>
        <w:t xml:space="preserve"> </w:t>
      </w:r>
      <w:r>
        <w:t>собственности.</w:t>
      </w:r>
    </w:p>
    <w:p>
      <w:pPr>
        <w:pStyle w:val="6"/>
        <w:spacing w:line="264" w:lineRule="auto"/>
        <w:ind w:left="102" w:right="165" w:firstLine="599"/>
      </w:pPr>
      <w:r>
        <w:t>Основные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гражданско-правовых</w:t>
      </w:r>
      <w:r>
        <w:rPr>
          <w:spacing w:val="1"/>
        </w:rPr>
        <w:t xml:space="preserve"> </w:t>
      </w:r>
      <w:r>
        <w:t>договоров.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купли-</w:t>
      </w:r>
      <w:r>
        <w:rPr>
          <w:spacing w:val="1"/>
        </w:rPr>
        <w:t xml:space="preserve"> </w:t>
      </w:r>
      <w:r>
        <w:t>продажи.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потребителей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защиты.</w:t>
      </w:r>
      <w:r>
        <w:rPr>
          <w:spacing w:val="1"/>
        </w:rPr>
        <w:t xml:space="preserve"> </w:t>
      </w:r>
      <w:r>
        <w:t>Несовершеннолетние</w:t>
      </w:r>
      <w:r>
        <w:rPr>
          <w:spacing w:val="-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участники гражданско-правовых</w:t>
      </w:r>
      <w:r>
        <w:rPr>
          <w:spacing w:val="-4"/>
        </w:rPr>
        <w:t xml:space="preserve"> </w:t>
      </w:r>
      <w:r>
        <w:t>отношений.</w:t>
      </w:r>
    </w:p>
    <w:p>
      <w:pPr>
        <w:pStyle w:val="6"/>
        <w:spacing w:line="264" w:lineRule="auto"/>
        <w:ind w:left="102" w:right="171" w:firstLine="599"/>
      </w:pPr>
      <w:r>
        <w:t>Основы семейного права. Важность семьи в жизни человека, общества и</w:t>
      </w:r>
      <w:r>
        <w:rPr>
          <w:spacing w:val="-67"/>
        </w:rPr>
        <w:t xml:space="preserve"> </w:t>
      </w:r>
      <w:r>
        <w:t>государства. Условия заключения брака в Российской Федерации. Права и</w:t>
      </w:r>
      <w:r>
        <w:rPr>
          <w:spacing w:val="1"/>
        </w:rPr>
        <w:t xml:space="preserve"> </w:t>
      </w:r>
      <w:r>
        <w:t>обязанности детей и родителей. Защита прав и интересов детей, оставшихся</w:t>
      </w:r>
      <w:r>
        <w:rPr>
          <w:spacing w:val="1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попечения родителей.</w:t>
      </w:r>
    </w:p>
    <w:p>
      <w:pPr>
        <w:spacing w:after="0" w:line="264" w:lineRule="auto"/>
        <w:sectPr>
          <w:pgSz w:w="11910" w:h="16390"/>
          <w:pgMar w:top="1060" w:right="680" w:bottom="280" w:left="1600" w:header="720" w:footer="720" w:gutter="0"/>
          <w:cols w:space="720" w:num="1"/>
        </w:sectPr>
      </w:pPr>
    </w:p>
    <w:p>
      <w:pPr>
        <w:pStyle w:val="6"/>
        <w:spacing w:before="63" w:line="264" w:lineRule="auto"/>
        <w:ind w:left="102" w:right="173" w:firstLine="599"/>
      </w:pPr>
      <w:r>
        <w:t>Основы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права.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трудовых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обязанности.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договор.</w:t>
      </w:r>
      <w:r>
        <w:rPr>
          <w:spacing w:val="1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прекращение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договора. Рабочее время и</w:t>
      </w:r>
      <w:r>
        <w:rPr>
          <w:spacing w:val="1"/>
        </w:rPr>
        <w:t xml:space="preserve"> </w:t>
      </w:r>
      <w:r>
        <w:t>время отдыха. Особенности правового статуса</w:t>
      </w:r>
      <w:r>
        <w:rPr>
          <w:spacing w:val="1"/>
        </w:rPr>
        <w:t xml:space="preserve"> </w:t>
      </w:r>
      <w:r>
        <w:t>несовершеннолетних при</w:t>
      </w:r>
      <w:r>
        <w:rPr>
          <w:spacing w:val="-4"/>
        </w:rPr>
        <w:t xml:space="preserve"> </w:t>
      </w:r>
      <w:r>
        <w:t>осуществлении</w:t>
      </w:r>
      <w:r>
        <w:rPr>
          <w:spacing w:val="-1"/>
        </w:rPr>
        <w:t xml:space="preserve"> </w:t>
      </w:r>
      <w:r>
        <w:t>трудовой</w:t>
      </w:r>
      <w:r>
        <w:rPr>
          <w:spacing w:val="-3"/>
        </w:rPr>
        <w:t xml:space="preserve"> </w:t>
      </w:r>
      <w:r>
        <w:t>деятельности.</w:t>
      </w:r>
    </w:p>
    <w:p>
      <w:pPr>
        <w:pStyle w:val="6"/>
        <w:spacing w:before="2" w:line="264" w:lineRule="auto"/>
        <w:ind w:left="102" w:right="165" w:firstLine="599"/>
      </w:pPr>
      <w:r>
        <w:t>Виды юридической ответственности. Гражданско-правовые проступки и</w:t>
      </w:r>
      <w:r>
        <w:rPr>
          <w:spacing w:val="-67"/>
        </w:rPr>
        <w:t xml:space="preserve"> </w:t>
      </w:r>
      <w:r>
        <w:t>гражданско-правовая</w:t>
      </w:r>
      <w:r>
        <w:rPr>
          <w:spacing w:val="1"/>
        </w:rPr>
        <w:t xml:space="preserve"> </w:t>
      </w:r>
      <w:r>
        <w:t>ответственность.</w:t>
      </w:r>
      <w:r>
        <w:rPr>
          <w:spacing w:val="1"/>
        </w:rPr>
        <w:t xml:space="preserve"> </w:t>
      </w:r>
      <w:r>
        <w:t>Административные</w:t>
      </w:r>
      <w:r>
        <w:rPr>
          <w:spacing w:val="1"/>
        </w:rPr>
        <w:t xml:space="preserve"> </w:t>
      </w:r>
      <w:r>
        <w:t>проступки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административная</w:t>
      </w:r>
      <w:r>
        <w:rPr>
          <w:spacing w:val="1"/>
        </w:rPr>
        <w:t xml:space="preserve"> </w:t>
      </w:r>
      <w:r>
        <w:t>ответственность.</w:t>
      </w:r>
      <w:r>
        <w:rPr>
          <w:spacing w:val="1"/>
        </w:rPr>
        <w:t xml:space="preserve"> </w:t>
      </w:r>
      <w:r>
        <w:t>Дисциплинарные</w:t>
      </w:r>
      <w:r>
        <w:rPr>
          <w:spacing w:val="1"/>
        </w:rPr>
        <w:t xml:space="preserve"> </w:t>
      </w:r>
      <w:r>
        <w:t>проступки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дисциплинарная</w:t>
      </w:r>
      <w:r>
        <w:rPr>
          <w:spacing w:val="1"/>
        </w:rPr>
        <w:t xml:space="preserve"> </w:t>
      </w:r>
      <w:r>
        <w:t>ответственность.</w:t>
      </w:r>
      <w:r>
        <w:rPr>
          <w:spacing w:val="1"/>
        </w:rPr>
        <w:t xml:space="preserve"> </w:t>
      </w:r>
      <w:r>
        <w:t>Преступления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уголовная</w:t>
      </w:r>
      <w:r>
        <w:rPr>
          <w:spacing w:val="-67"/>
        </w:rPr>
        <w:t xml:space="preserve"> </w:t>
      </w:r>
      <w:r>
        <w:t>ответственность.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юридической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несовершеннолетних.</w:t>
      </w:r>
    </w:p>
    <w:p>
      <w:pPr>
        <w:pStyle w:val="6"/>
        <w:spacing w:line="264" w:lineRule="auto"/>
        <w:ind w:left="102" w:right="171" w:firstLine="599"/>
      </w:pPr>
      <w:r>
        <w:t>Правоохранительные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правоохранительных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Функции</w:t>
      </w:r>
      <w:r>
        <w:rPr>
          <w:spacing w:val="-67"/>
        </w:rPr>
        <w:t xml:space="preserve"> </w:t>
      </w:r>
      <w:r>
        <w:t>правоохранительных органов.</w:t>
      </w:r>
    </w:p>
    <w:p>
      <w:pPr>
        <w:pStyle w:val="6"/>
        <w:spacing w:before="1"/>
        <w:ind w:left="0" w:firstLine="0"/>
        <w:jc w:val="left"/>
        <w:rPr>
          <w:sz w:val="26"/>
        </w:rPr>
      </w:pPr>
    </w:p>
    <w:p>
      <w:pPr>
        <w:pStyle w:val="2"/>
        <w:numPr>
          <w:ilvl w:val="0"/>
          <w:numId w:val="2"/>
        </w:numPr>
        <w:tabs>
          <w:tab w:val="left" w:pos="434"/>
        </w:tabs>
        <w:spacing w:before="1" w:after="0" w:line="240" w:lineRule="auto"/>
        <w:ind w:left="433" w:right="0" w:hanging="212"/>
        <w:jc w:val="left"/>
      </w:pPr>
      <w:r>
        <w:t>КЛАСС</w:t>
      </w:r>
    </w:p>
    <w:p>
      <w:pPr>
        <w:pStyle w:val="6"/>
        <w:spacing w:before="6"/>
        <w:ind w:left="0" w:firstLine="0"/>
        <w:jc w:val="left"/>
        <w:rPr>
          <w:b/>
        </w:rPr>
      </w:pPr>
    </w:p>
    <w:p>
      <w:pPr>
        <w:spacing w:before="0"/>
        <w:ind w:left="701" w:right="0" w:firstLine="0"/>
        <w:jc w:val="left"/>
        <w:rPr>
          <w:b/>
          <w:sz w:val="28"/>
        </w:rPr>
      </w:pPr>
      <w:r>
        <w:rPr>
          <w:b/>
          <w:sz w:val="28"/>
        </w:rPr>
        <w:t>Человек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экономических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отношениях.</w:t>
      </w:r>
    </w:p>
    <w:p>
      <w:pPr>
        <w:pStyle w:val="6"/>
        <w:tabs>
          <w:tab w:val="left" w:pos="2999"/>
          <w:tab w:val="left" w:pos="4175"/>
          <w:tab w:val="left" w:pos="5809"/>
          <w:tab w:val="left" w:pos="7810"/>
          <w:tab w:val="left" w:pos="8402"/>
        </w:tabs>
        <w:spacing w:before="26" w:line="264" w:lineRule="auto"/>
        <w:ind w:left="102" w:right="168" w:firstLine="599"/>
        <w:jc w:val="left"/>
      </w:pPr>
      <w:r>
        <w:t>Экономическая</w:t>
      </w:r>
      <w:r>
        <w:tab/>
      </w:r>
      <w:r>
        <w:t>жизнь</w:t>
      </w:r>
      <w:r>
        <w:tab/>
      </w:r>
      <w:r>
        <w:t>общества.</w:t>
      </w:r>
      <w:r>
        <w:tab/>
      </w:r>
      <w:r>
        <w:t>Потребности</w:t>
      </w:r>
      <w:r>
        <w:tab/>
      </w:r>
      <w:r>
        <w:t>и</w:t>
      </w:r>
      <w:r>
        <w:tab/>
      </w:r>
      <w:r>
        <w:t>ресурсы,</w:t>
      </w:r>
      <w:r>
        <w:rPr>
          <w:spacing w:val="-67"/>
        </w:rPr>
        <w:t xml:space="preserve"> </w:t>
      </w:r>
      <w:r>
        <w:t>ограниченность</w:t>
      </w:r>
      <w:r>
        <w:rPr>
          <w:spacing w:val="-5"/>
        </w:rPr>
        <w:t xml:space="preserve"> </w:t>
      </w:r>
      <w:r>
        <w:t>ресурсов.</w:t>
      </w:r>
      <w:r>
        <w:rPr>
          <w:spacing w:val="-1"/>
        </w:rPr>
        <w:t xml:space="preserve"> </w:t>
      </w:r>
      <w:r>
        <w:t>Экономический выбор.</w:t>
      </w:r>
    </w:p>
    <w:p>
      <w:pPr>
        <w:pStyle w:val="6"/>
        <w:ind w:left="701" w:firstLine="0"/>
        <w:jc w:val="left"/>
      </w:pPr>
      <w:r>
        <w:t>Экономическая</w:t>
      </w:r>
      <w:r>
        <w:rPr>
          <w:spacing w:val="-3"/>
        </w:rPr>
        <w:t xml:space="preserve"> </w:t>
      </w:r>
      <w:r>
        <w:t>система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функции.</w:t>
      </w:r>
      <w:r>
        <w:rPr>
          <w:spacing w:val="-4"/>
        </w:rPr>
        <w:t xml:space="preserve"> </w:t>
      </w:r>
      <w:r>
        <w:t>Собственность.</w:t>
      </w:r>
    </w:p>
    <w:p>
      <w:pPr>
        <w:pStyle w:val="6"/>
        <w:spacing w:before="33"/>
        <w:ind w:left="701" w:firstLine="0"/>
        <w:jc w:val="left"/>
      </w:pPr>
      <w:r>
        <w:t>Производство</w:t>
      </w:r>
      <w:r>
        <w:rPr>
          <w:spacing w:val="36"/>
        </w:rPr>
        <w:t xml:space="preserve"> </w:t>
      </w:r>
      <w:r>
        <w:t>–</w:t>
      </w:r>
      <w:r>
        <w:rPr>
          <w:spacing w:val="36"/>
        </w:rPr>
        <w:t xml:space="preserve"> </w:t>
      </w:r>
      <w:r>
        <w:t>источник</w:t>
      </w:r>
      <w:r>
        <w:rPr>
          <w:spacing w:val="34"/>
        </w:rPr>
        <w:t xml:space="preserve"> </w:t>
      </w:r>
      <w:r>
        <w:t>экономических</w:t>
      </w:r>
      <w:r>
        <w:rPr>
          <w:spacing w:val="35"/>
        </w:rPr>
        <w:t xml:space="preserve"> </w:t>
      </w:r>
      <w:r>
        <w:t>благ.</w:t>
      </w:r>
      <w:r>
        <w:rPr>
          <w:spacing w:val="34"/>
        </w:rPr>
        <w:t xml:space="preserve"> </w:t>
      </w:r>
      <w:r>
        <w:t>Факторы</w:t>
      </w:r>
      <w:r>
        <w:rPr>
          <w:spacing w:val="35"/>
        </w:rPr>
        <w:t xml:space="preserve"> </w:t>
      </w:r>
      <w:r>
        <w:t>производства.</w:t>
      </w:r>
    </w:p>
    <w:p>
      <w:pPr>
        <w:pStyle w:val="6"/>
        <w:spacing w:before="34"/>
        <w:ind w:left="102" w:firstLine="0"/>
        <w:jc w:val="left"/>
      </w:pPr>
      <w:r>
        <w:t>Трудовая</w:t>
      </w:r>
      <w:r>
        <w:rPr>
          <w:spacing w:val="-5"/>
        </w:rPr>
        <w:t xml:space="preserve"> </w:t>
      </w:r>
      <w:r>
        <w:t>деятельность.</w:t>
      </w:r>
      <w:r>
        <w:rPr>
          <w:spacing w:val="-6"/>
        </w:rPr>
        <w:t xml:space="preserve"> </w:t>
      </w:r>
      <w:r>
        <w:t>Производительность</w:t>
      </w:r>
      <w:r>
        <w:rPr>
          <w:spacing w:val="-2"/>
        </w:rPr>
        <w:t xml:space="preserve"> </w:t>
      </w:r>
      <w:r>
        <w:t>труда.</w:t>
      </w:r>
      <w:r>
        <w:rPr>
          <w:spacing w:val="-5"/>
        </w:rPr>
        <w:t xml:space="preserve"> </w:t>
      </w:r>
      <w:r>
        <w:t>Разделение</w:t>
      </w:r>
      <w:r>
        <w:rPr>
          <w:spacing w:val="-5"/>
        </w:rPr>
        <w:t xml:space="preserve"> </w:t>
      </w:r>
      <w:r>
        <w:t>труда.</w:t>
      </w:r>
    </w:p>
    <w:p>
      <w:pPr>
        <w:pStyle w:val="6"/>
        <w:tabs>
          <w:tab w:val="left" w:pos="3877"/>
          <w:tab w:val="left" w:pos="4969"/>
          <w:tab w:val="left" w:pos="5540"/>
          <w:tab w:val="left" w:pos="6792"/>
        </w:tabs>
        <w:spacing w:before="30" w:line="264" w:lineRule="auto"/>
        <w:ind w:left="102" w:right="169" w:firstLine="599"/>
        <w:jc w:val="left"/>
      </w:pPr>
      <w:r>
        <w:t>Предпринимательство.</w:t>
      </w:r>
      <w:r>
        <w:tab/>
      </w:r>
      <w:r>
        <w:t>Виды</w:t>
      </w:r>
      <w:r>
        <w:tab/>
      </w:r>
      <w:r>
        <w:t>и</w:t>
      </w:r>
      <w:r>
        <w:tab/>
      </w:r>
      <w:r>
        <w:t>формы</w:t>
      </w:r>
      <w:r>
        <w:tab/>
      </w:r>
      <w:r>
        <w:t>предпринимательской</w:t>
      </w:r>
      <w:r>
        <w:rPr>
          <w:spacing w:val="-67"/>
        </w:rPr>
        <w:t xml:space="preserve"> </w:t>
      </w:r>
      <w:r>
        <w:t>деятельности.</w:t>
      </w:r>
    </w:p>
    <w:p>
      <w:pPr>
        <w:pStyle w:val="6"/>
        <w:spacing w:line="322" w:lineRule="exact"/>
        <w:ind w:left="701" w:firstLine="0"/>
        <w:jc w:val="left"/>
      </w:pPr>
      <w:r>
        <w:t>Обмен.</w:t>
      </w:r>
      <w:r>
        <w:rPr>
          <w:spacing w:val="-3"/>
        </w:rPr>
        <w:t xml:space="preserve"> </w:t>
      </w:r>
      <w:r>
        <w:t>Деньги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функции.</w:t>
      </w:r>
      <w:r>
        <w:rPr>
          <w:spacing w:val="-2"/>
        </w:rPr>
        <w:t xml:space="preserve"> </w:t>
      </w:r>
      <w:r>
        <w:t>Торговля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формы.</w:t>
      </w:r>
    </w:p>
    <w:p>
      <w:pPr>
        <w:pStyle w:val="6"/>
        <w:spacing w:before="34" w:line="264" w:lineRule="auto"/>
        <w:ind w:left="102" w:firstLine="599"/>
        <w:jc w:val="left"/>
      </w:pPr>
      <w:r>
        <w:t>Рыночная</w:t>
      </w:r>
      <w:r>
        <w:rPr>
          <w:spacing w:val="1"/>
        </w:rPr>
        <w:t xml:space="preserve"> </w:t>
      </w:r>
      <w:r>
        <w:t>экономика.</w:t>
      </w:r>
      <w:r>
        <w:rPr>
          <w:spacing w:val="1"/>
        </w:rPr>
        <w:t xml:space="preserve"> </w:t>
      </w:r>
      <w:r>
        <w:t>Конкуренция.</w:t>
      </w:r>
      <w:r>
        <w:rPr>
          <w:spacing w:val="1"/>
        </w:rPr>
        <w:t xml:space="preserve"> </w:t>
      </w:r>
      <w:r>
        <w:t>Спрос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предложение.</w:t>
      </w:r>
      <w:r>
        <w:rPr>
          <w:spacing w:val="1"/>
        </w:rPr>
        <w:t xml:space="preserve"> </w:t>
      </w:r>
      <w:r>
        <w:t>Рыночное</w:t>
      </w:r>
      <w:r>
        <w:rPr>
          <w:spacing w:val="-67"/>
        </w:rPr>
        <w:t xml:space="preserve"> </w:t>
      </w:r>
      <w:r>
        <w:t>равновесие.</w:t>
      </w:r>
      <w:r>
        <w:rPr>
          <w:spacing w:val="-2"/>
        </w:rPr>
        <w:t xml:space="preserve"> </w:t>
      </w:r>
      <w:r>
        <w:t>Невидимая рука</w:t>
      </w:r>
      <w:r>
        <w:rPr>
          <w:spacing w:val="-1"/>
        </w:rPr>
        <w:t xml:space="preserve"> </w:t>
      </w:r>
      <w:r>
        <w:t>рынка.</w:t>
      </w:r>
      <w:r>
        <w:rPr>
          <w:spacing w:val="-1"/>
        </w:rPr>
        <w:t xml:space="preserve"> </w:t>
      </w:r>
      <w:r>
        <w:t>Многообразие</w:t>
      </w:r>
      <w:r>
        <w:rPr>
          <w:spacing w:val="-2"/>
        </w:rPr>
        <w:t xml:space="preserve"> </w:t>
      </w:r>
      <w:r>
        <w:t>рынков.</w:t>
      </w:r>
    </w:p>
    <w:p>
      <w:pPr>
        <w:pStyle w:val="6"/>
        <w:spacing w:line="264" w:lineRule="auto"/>
        <w:ind w:left="102" w:firstLine="599"/>
        <w:jc w:val="left"/>
      </w:pPr>
      <w:r>
        <w:t>Предприятие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экономике.</w:t>
      </w:r>
      <w:r>
        <w:rPr>
          <w:spacing w:val="1"/>
        </w:rPr>
        <w:t xml:space="preserve"> </w:t>
      </w:r>
      <w:r>
        <w:t>Издержки,</w:t>
      </w:r>
      <w:r>
        <w:rPr>
          <w:spacing w:val="1"/>
        </w:rPr>
        <w:t xml:space="preserve"> </w:t>
      </w:r>
      <w:r>
        <w:t>выручка</w:t>
      </w:r>
      <w:r>
        <w:rPr>
          <w:spacing w:val="3"/>
        </w:rPr>
        <w:t xml:space="preserve"> </w:t>
      </w:r>
      <w:r>
        <w:t>и прибыль.</w:t>
      </w:r>
      <w:r>
        <w:rPr>
          <w:spacing w:val="-1"/>
        </w:rPr>
        <w:t xml:space="preserve"> </w:t>
      </w:r>
      <w:r>
        <w:t>Как</w:t>
      </w:r>
      <w:r>
        <w:rPr>
          <w:spacing w:val="2"/>
        </w:rPr>
        <w:t xml:space="preserve"> </w:t>
      </w:r>
      <w:r>
        <w:t>повысить</w:t>
      </w:r>
      <w:r>
        <w:rPr>
          <w:spacing w:val="-67"/>
        </w:rPr>
        <w:t xml:space="preserve"> </w:t>
      </w:r>
      <w:r>
        <w:t>эффективность</w:t>
      </w:r>
      <w:r>
        <w:rPr>
          <w:spacing w:val="-2"/>
        </w:rPr>
        <w:t xml:space="preserve"> </w:t>
      </w:r>
      <w:r>
        <w:t>производства.</w:t>
      </w:r>
    </w:p>
    <w:p>
      <w:pPr>
        <w:pStyle w:val="6"/>
        <w:tabs>
          <w:tab w:val="left" w:pos="2492"/>
          <w:tab w:val="left" w:pos="3507"/>
          <w:tab w:val="left" w:pos="3917"/>
          <w:tab w:val="left" w:pos="5584"/>
          <w:tab w:val="left" w:pos="6710"/>
          <w:tab w:val="left" w:pos="8207"/>
        </w:tabs>
        <w:spacing w:line="264" w:lineRule="auto"/>
        <w:ind w:left="701" w:right="171" w:firstLine="0"/>
        <w:jc w:val="left"/>
      </w:pPr>
      <w:r>
        <w:t>Заработная плата и стимулирование труда. Занятость и безработица.</w:t>
      </w:r>
      <w:r>
        <w:rPr>
          <w:spacing w:val="1"/>
        </w:rPr>
        <w:t xml:space="preserve"> </w:t>
      </w:r>
      <w:r>
        <w:t>Финансовый</w:t>
      </w:r>
      <w:r>
        <w:tab/>
      </w:r>
      <w:r>
        <w:t>рынок</w:t>
      </w:r>
      <w:r>
        <w:tab/>
      </w:r>
      <w:r>
        <w:t>и</w:t>
      </w:r>
      <w:r>
        <w:tab/>
      </w:r>
      <w:r>
        <w:t>посредники</w:t>
      </w:r>
      <w:r>
        <w:tab/>
      </w:r>
      <w:r>
        <w:t>(банки,</w:t>
      </w:r>
      <w:r>
        <w:tab/>
      </w:r>
      <w:r>
        <w:t>страховые</w:t>
      </w:r>
      <w:r>
        <w:tab/>
      </w:r>
      <w:r>
        <w:rPr>
          <w:spacing w:val="-1"/>
        </w:rPr>
        <w:t>компании,</w:t>
      </w:r>
    </w:p>
    <w:p>
      <w:pPr>
        <w:pStyle w:val="6"/>
        <w:tabs>
          <w:tab w:val="left" w:pos="1624"/>
          <w:tab w:val="left" w:pos="2708"/>
          <w:tab w:val="left" w:pos="4194"/>
          <w:tab w:val="left" w:pos="5717"/>
          <w:tab w:val="left" w:pos="6863"/>
          <w:tab w:val="left" w:pos="7973"/>
        </w:tabs>
        <w:spacing w:line="264" w:lineRule="auto"/>
        <w:ind w:left="102" w:right="169" w:firstLine="0"/>
        <w:jc w:val="left"/>
      </w:pPr>
      <w:r>
        <w:t>кредитные</w:t>
      </w:r>
      <w:r>
        <w:tab/>
      </w:r>
      <w:r>
        <w:t>союзы,</w:t>
      </w:r>
      <w:r>
        <w:tab/>
      </w:r>
      <w:r>
        <w:t>участники</w:t>
      </w:r>
      <w:r>
        <w:tab/>
      </w:r>
      <w:r>
        <w:t>фондового</w:t>
      </w:r>
      <w:r>
        <w:tab/>
      </w:r>
      <w:r>
        <w:t>рынка).</w:t>
      </w:r>
      <w:r>
        <w:tab/>
      </w:r>
      <w:r>
        <w:t>Услуги</w:t>
      </w:r>
      <w:r>
        <w:tab/>
      </w:r>
      <w:r>
        <w:t>финансовых</w:t>
      </w:r>
      <w:r>
        <w:rPr>
          <w:spacing w:val="-67"/>
        </w:rPr>
        <w:t xml:space="preserve"> </w:t>
      </w:r>
      <w:r>
        <w:t>посредников.</w:t>
      </w:r>
    </w:p>
    <w:p>
      <w:pPr>
        <w:pStyle w:val="6"/>
        <w:tabs>
          <w:tab w:val="left" w:pos="2308"/>
          <w:tab w:val="left" w:pos="3411"/>
          <w:tab w:val="left" w:pos="5721"/>
          <w:tab w:val="left" w:pos="7239"/>
          <w:tab w:val="left" w:pos="8568"/>
        </w:tabs>
        <w:spacing w:line="264" w:lineRule="auto"/>
        <w:ind w:left="701" w:right="169" w:firstLine="0"/>
        <w:jc w:val="left"/>
      </w:pPr>
      <w:r>
        <w:t>Основные типы финансовых инструментов: акции и облигации.</w:t>
      </w:r>
      <w:r>
        <w:rPr>
          <w:spacing w:val="1"/>
        </w:rPr>
        <w:t xml:space="preserve"> </w:t>
      </w:r>
      <w:r>
        <w:t>Банковские</w:t>
      </w:r>
      <w:r>
        <w:tab/>
      </w:r>
      <w:r>
        <w:t>услуги,</w:t>
      </w:r>
      <w:r>
        <w:tab/>
      </w:r>
      <w:r>
        <w:t>предоставляемые</w:t>
      </w:r>
      <w:r>
        <w:tab/>
      </w:r>
      <w:r>
        <w:t>гражданам</w:t>
      </w:r>
      <w:r>
        <w:tab/>
      </w:r>
      <w:r>
        <w:t>(депозит,</w:t>
      </w:r>
      <w:r>
        <w:tab/>
      </w:r>
      <w:r>
        <w:t>кредит,</w:t>
      </w:r>
    </w:p>
    <w:p>
      <w:pPr>
        <w:pStyle w:val="6"/>
        <w:spacing w:before="1" w:line="264" w:lineRule="auto"/>
        <w:ind w:left="102" w:right="171" w:firstLine="0"/>
      </w:pPr>
      <w:r>
        <w:t>платёжная</w:t>
      </w:r>
      <w:r>
        <w:rPr>
          <w:spacing w:val="1"/>
        </w:rPr>
        <w:t xml:space="preserve"> </w:t>
      </w:r>
      <w:r>
        <w:t>карта,</w:t>
      </w:r>
      <w:r>
        <w:rPr>
          <w:spacing w:val="1"/>
        </w:rPr>
        <w:t xml:space="preserve"> </w:t>
      </w:r>
      <w:r>
        <w:t>денежные</w:t>
      </w:r>
      <w:r>
        <w:rPr>
          <w:spacing w:val="1"/>
        </w:rPr>
        <w:t xml:space="preserve"> </w:t>
      </w:r>
      <w:r>
        <w:t>переводы,</w:t>
      </w:r>
      <w:r>
        <w:rPr>
          <w:spacing w:val="1"/>
        </w:rPr>
        <w:t xml:space="preserve"> </w:t>
      </w:r>
      <w:r>
        <w:t>обмен</w:t>
      </w:r>
      <w:r>
        <w:rPr>
          <w:spacing w:val="1"/>
        </w:rPr>
        <w:t xml:space="preserve"> </w:t>
      </w:r>
      <w:r>
        <w:t>валюты).</w:t>
      </w:r>
      <w:r>
        <w:rPr>
          <w:spacing w:val="1"/>
        </w:rPr>
        <w:t xml:space="preserve"> </w:t>
      </w:r>
      <w:r>
        <w:t>Дистанционное</w:t>
      </w:r>
      <w:r>
        <w:rPr>
          <w:spacing w:val="-67"/>
        </w:rPr>
        <w:t xml:space="preserve"> </w:t>
      </w:r>
      <w:r>
        <w:t>банковское</w:t>
      </w:r>
      <w:r>
        <w:rPr>
          <w:spacing w:val="1"/>
        </w:rPr>
        <w:t xml:space="preserve"> </w:t>
      </w:r>
      <w:r>
        <w:t>обслуживание.</w:t>
      </w:r>
      <w:r>
        <w:rPr>
          <w:spacing w:val="1"/>
        </w:rPr>
        <w:t xml:space="preserve"> </w:t>
      </w:r>
      <w:r>
        <w:t>Страховые</w:t>
      </w:r>
      <w:r>
        <w:rPr>
          <w:spacing w:val="1"/>
        </w:rPr>
        <w:t xml:space="preserve"> </w:t>
      </w:r>
      <w:r>
        <w:t>услуги.</w:t>
      </w:r>
      <w:r>
        <w:rPr>
          <w:spacing w:val="1"/>
        </w:rPr>
        <w:t xml:space="preserve"> </w:t>
      </w:r>
      <w:r>
        <w:t>Защита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потребителя</w:t>
      </w:r>
      <w:r>
        <w:rPr>
          <w:spacing w:val="1"/>
        </w:rPr>
        <w:t xml:space="preserve"> </w:t>
      </w:r>
      <w:r>
        <w:t>финансовых услуг.</w:t>
      </w:r>
    </w:p>
    <w:p>
      <w:pPr>
        <w:pStyle w:val="6"/>
        <w:spacing w:line="264" w:lineRule="auto"/>
        <w:ind w:left="102" w:right="172" w:firstLine="599"/>
      </w:pPr>
      <w:r>
        <w:t>Экономические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домохозяйств.</w:t>
      </w:r>
      <w:r>
        <w:rPr>
          <w:spacing w:val="1"/>
        </w:rPr>
        <w:t xml:space="preserve"> </w:t>
      </w:r>
      <w:r>
        <w:t>Потребление</w:t>
      </w:r>
      <w:r>
        <w:rPr>
          <w:spacing w:val="1"/>
        </w:rPr>
        <w:t xml:space="preserve"> </w:t>
      </w:r>
      <w:r>
        <w:t>домашних</w:t>
      </w:r>
      <w:r>
        <w:rPr>
          <w:spacing w:val="1"/>
        </w:rPr>
        <w:t xml:space="preserve"> </w:t>
      </w:r>
      <w:r>
        <w:t>хозяйств.</w:t>
      </w:r>
      <w:r>
        <w:rPr>
          <w:spacing w:val="66"/>
        </w:rPr>
        <w:t xml:space="preserve"> </w:t>
      </w:r>
      <w:r>
        <w:t>Потребительские</w:t>
      </w:r>
      <w:r>
        <w:rPr>
          <w:spacing w:val="68"/>
        </w:rPr>
        <w:t xml:space="preserve"> </w:t>
      </w:r>
      <w:r>
        <w:t>товары</w:t>
      </w:r>
      <w:r>
        <w:rPr>
          <w:spacing w:val="66"/>
        </w:rPr>
        <w:t xml:space="preserve"> </w:t>
      </w:r>
      <w:r>
        <w:t>и</w:t>
      </w:r>
      <w:r>
        <w:rPr>
          <w:spacing w:val="68"/>
        </w:rPr>
        <w:t xml:space="preserve"> </w:t>
      </w:r>
      <w:r>
        <w:t>товары</w:t>
      </w:r>
      <w:r>
        <w:rPr>
          <w:spacing w:val="66"/>
        </w:rPr>
        <w:t xml:space="preserve"> </w:t>
      </w:r>
      <w:r>
        <w:t>длительного</w:t>
      </w:r>
      <w:r>
        <w:rPr>
          <w:spacing w:val="68"/>
        </w:rPr>
        <w:t xml:space="preserve"> </w:t>
      </w:r>
      <w:r>
        <w:t>пользования.</w:t>
      </w:r>
    </w:p>
    <w:p>
      <w:pPr>
        <w:spacing w:after="0" w:line="264" w:lineRule="auto"/>
        <w:sectPr>
          <w:pgSz w:w="11910" w:h="16390"/>
          <w:pgMar w:top="1060" w:right="680" w:bottom="280" w:left="1600" w:header="720" w:footer="720" w:gutter="0"/>
          <w:cols w:space="720" w:num="1"/>
        </w:sectPr>
      </w:pPr>
    </w:p>
    <w:p>
      <w:pPr>
        <w:pStyle w:val="6"/>
        <w:spacing w:before="63" w:line="264" w:lineRule="auto"/>
        <w:ind w:left="102" w:right="176" w:firstLine="0"/>
      </w:pPr>
      <w:r>
        <w:t>Источники</w:t>
      </w:r>
      <w:r>
        <w:rPr>
          <w:spacing w:val="1"/>
        </w:rPr>
        <w:t xml:space="preserve"> </w:t>
      </w:r>
      <w:r>
        <w:t>доходов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расходов</w:t>
      </w:r>
      <w:r>
        <w:rPr>
          <w:spacing w:val="1"/>
        </w:rPr>
        <w:t xml:space="preserve"> </w:t>
      </w:r>
      <w:r>
        <w:t>семьи.</w:t>
      </w:r>
      <w:r>
        <w:rPr>
          <w:spacing w:val="1"/>
        </w:rPr>
        <w:t xml:space="preserve"> </w:t>
      </w:r>
      <w:r>
        <w:t>Семейный</w:t>
      </w:r>
      <w:r>
        <w:rPr>
          <w:spacing w:val="1"/>
        </w:rPr>
        <w:t xml:space="preserve"> </w:t>
      </w:r>
      <w:r>
        <w:t>бюджет.</w:t>
      </w:r>
      <w:r>
        <w:rPr>
          <w:spacing w:val="1"/>
        </w:rPr>
        <w:t xml:space="preserve"> </w:t>
      </w:r>
      <w:r>
        <w:t>Личный</w:t>
      </w:r>
      <w:r>
        <w:rPr>
          <w:spacing w:val="1"/>
        </w:rPr>
        <w:t xml:space="preserve"> </w:t>
      </w:r>
      <w:r>
        <w:t>финансовый</w:t>
      </w:r>
      <w:r>
        <w:rPr>
          <w:spacing w:val="-4"/>
        </w:rPr>
        <w:t xml:space="preserve"> </w:t>
      </w:r>
      <w:r>
        <w:t>план.</w:t>
      </w:r>
      <w:r>
        <w:rPr>
          <w:spacing w:val="-1"/>
        </w:rPr>
        <w:t xml:space="preserve"> </w:t>
      </w:r>
      <w:r>
        <w:t>Способы</w:t>
      </w:r>
      <w:r>
        <w:rPr>
          <w:spacing w:val="-3"/>
        </w:rPr>
        <w:t xml:space="preserve"> </w:t>
      </w:r>
      <w:r>
        <w:t>и формы</w:t>
      </w:r>
      <w:r>
        <w:rPr>
          <w:spacing w:val="-1"/>
        </w:rPr>
        <w:t xml:space="preserve"> </w:t>
      </w:r>
      <w:r>
        <w:t>сбережений.</w:t>
      </w:r>
    </w:p>
    <w:p>
      <w:pPr>
        <w:pStyle w:val="6"/>
        <w:spacing w:before="3" w:line="264" w:lineRule="auto"/>
        <w:ind w:left="102" w:right="170" w:firstLine="599"/>
      </w:pPr>
      <w:r>
        <w:t>Экономические цели и функции государства. Налоги. Доходы и расходы</w:t>
      </w:r>
      <w:r>
        <w:rPr>
          <w:spacing w:val="-67"/>
        </w:rPr>
        <w:t xml:space="preserve"> </w:t>
      </w:r>
      <w:r>
        <w:t>государства.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бюджет.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бюджетная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денежно-кредитная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политика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развитию</w:t>
      </w:r>
      <w:r>
        <w:rPr>
          <w:spacing w:val="-1"/>
        </w:rPr>
        <w:t xml:space="preserve"> </w:t>
      </w:r>
      <w:r>
        <w:t>конкуренции.</w:t>
      </w:r>
    </w:p>
    <w:p>
      <w:pPr>
        <w:pStyle w:val="2"/>
        <w:spacing w:before="4"/>
        <w:jc w:val="both"/>
      </w:pPr>
      <w:r>
        <w:t>Человек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мире</w:t>
      </w:r>
      <w:r>
        <w:rPr>
          <w:spacing w:val="-1"/>
        </w:rPr>
        <w:t xml:space="preserve"> </w:t>
      </w:r>
      <w:r>
        <w:t>культуры.</w:t>
      </w:r>
    </w:p>
    <w:p>
      <w:pPr>
        <w:pStyle w:val="6"/>
        <w:spacing w:before="26" w:line="264" w:lineRule="auto"/>
        <w:ind w:left="102" w:right="178" w:firstLine="599"/>
      </w:pPr>
      <w:r>
        <w:t>Культура, её многообразие и формы. Влияние духовной культуры 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-1"/>
        </w:rPr>
        <w:t xml:space="preserve"> </w:t>
      </w:r>
      <w:r>
        <w:t>личности.</w:t>
      </w:r>
      <w:r>
        <w:rPr>
          <w:spacing w:val="-1"/>
        </w:rPr>
        <w:t xml:space="preserve"> </w:t>
      </w:r>
      <w:r>
        <w:t>Современная</w:t>
      </w:r>
      <w:r>
        <w:rPr>
          <w:spacing w:val="-3"/>
        </w:rPr>
        <w:t xml:space="preserve"> </w:t>
      </w:r>
      <w:r>
        <w:t>молодёжная</w:t>
      </w:r>
      <w:r>
        <w:rPr>
          <w:spacing w:val="-1"/>
        </w:rPr>
        <w:t xml:space="preserve"> </w:t>
      </w:r>
      <w:r>
        <w:t>культура.</w:t>
      </w:r>
    </w:p>
    <w:p>
      <w:pPr>
        <w:pStyle w:val="6"/>
        <w:spacing w:before="2" w:line="264" w:lineRule="auto"/>
        <w:ind w:left="102" w:right="168" w:firstLine="599"/>
      </w:pPr>
      <w:r>
        <w:t>Наука. Естественные и социально-гуманитарные науки. Роль науки в</w:t>
      </w:r>
      <w:r>
        <w:rPr>
          <w:spacing w:val="1"/>
        </w:rPr>
        <w:t xml:space="preserve"> </w:t>
      </w:r>
      <w:r>
        <w:t>развитии</w:t>
      </w:r>
      <w:r>
        <w:rPr>
          <w:spacing w:val="-3"/>
        </w:rPr>
        <w:t xml:space="preserve"> </w:t>
      </w:r>
      <w:r>
        <w:t>общества.</w:t>
      </w:r>
    </w:p>
    <w:p>
      <w:pPr>
        <w:pStyle w:val="6"/>
        <w:spacing w:line="264" w:lineRule="auto"/>
        <w:ind w:left="102" w:right="170" w:firstLine="599"/>
      </w:pPr>
      <w:r>
        <w:t>Образование.</w:t>
      </w:r>
      <w:r>
        <w:rPr>
          <w:spacing w:val="1"/>
        </w:rPr>
        <w:t xml:space="preserve"> </w:t>
      </w:r>
      <w:r>
        <w:t>Личностная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общественная</w:t>
      </w:r>
      <w:r>
        <w:rPr>
          <w:spacing w:val="1"/>
        </w:rPr>
        <w:t xml:space="preserve"> </w:t>
      </w:r>
      <w:r>
        <w:t>значимость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обществе.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-67"/>
        </w:rPr>
        <w:t xml:space="preserve"> </w:t>
      </w:r>
      <w:r>
        <w:t>Самообразование.</w:t>
      </w:r>
    </w:p>
    <w:p>
      <w:pPr>
        <w:pStyle w:val="6"/>
        <w:spacing w:line="320" w:lineRule="exact"/>
        <w:ind w:left="701" w:firstLine="0"/>
      </w:pPr>
      <w:r>
        <w:t>Политика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сфере</w:t>
      </w:r>
      <w:r>
        <w:rPr>
          <w:spacing w:val="-3"/>
        </w:rPr>
        <w:t xml:space="preserve"> </w:t>
      </w:r>
      <w:r>
        <w:t>культуры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Федерации.</w:t>
      </w:r>
    </w:p>
    <w:p>
      <w:pPr>
        <w:pStyle w:val="6"/>
        <w:spacing w:before="33" w:line="264" w:lineRule="auto"/>
        <w:ind w:left="102" w:right="171" w:firstLine="599"/>
      </w:pPr>
      <w:r>
        <w:t>Понятие религии. Роль религии в жизни человека и общества. Свобода</w:t>
      </w:r>
      <w:r>
        <w:rPr>
          <w:spacing w:val="1"/>
        </w:rPr>
        <w:t xml:space="preserve"> </w:t>
      </w:r>
      <w:r>
        <w:t>совести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свобода</w:t>
      </w:r>
      <w:r>
        <w:rPr>
          <w:spacing w:val="1"/>
        </w:rPr>
        <w:t xml:space="preserve"> </w:t>
      </w:r>
      <w:r>
        <w:t>вероисповедания.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мировые</w:t>
      </w:r>
      <w:r>
        <w:rPr>
          <w:spacing w:val="1"/>
        </w:rPr>
        <w:t xml:space="preserve"> </w:t>
      </w:r>
      <w:r>
        <w:t>религии.</w:t>
      </w:r>
      <w:r>
        <w:rPr>
          <w:spacing w:val="1"/>
        </w:rPr>
        <w:t xml:space="preserve"> </w:t>
      </w:r>
      <w:r>
        <w:t>Религии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религиозные</w:t>
      </w:r>
      <w:r>
        <w:rPr>
          <w:spacing w:val="-4"/>
        </w:rPr>
        <w:t xml:space="preserve"> </w:t>
      </w:r>
      <w:r>
        <w:t>объединения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>
      <w:pPr>
        <w:pStyle w:val="6"/>
        <w:spacing w:before="1" w:line="264" w:lineRule="auto"/>
        <w:ind w:left="102" w:right="169" w:firstLine="599"/>
      </w:pPr>
      <w:r>
        <w:t>Что такое искусство. Виды искусств. Роль искусства в жизни человека и</w:t>
      </w:r>
      <w:r>
        <w:rPr>
          <w:spacing w:val="1"/>
        </w:rPr>
        <w:t xml:space="preserve"> </w:t>
      </w:r>
      <w:r>
        <w:t>общества.</w:t>
      </w:r>
    </w:p>
    <w:p>
      <w:pPr>
        <w:pStyle w:val="6"/>
        <w:spacing w:line="264" w:lineRule="auto"/>
        <w:ind w:left="102" w:right="164" w:firstLine="599"/>
      </w:pPr>
      <w:r>
        <w:t>Роль информации и информационных технологий в современном мире.</w:t>
      </w:r>
      <w:r>
        <w:rPr>
          <w:spacing w:val="1"/>
        </w:rPr>
        <w:t xml:space="preserve"> </w:t>
      </w:r>
      <w:r>
        <w:t>Информационная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информационная</w:t>
      </w:r>
      <w:r>
        <w:rPr>
          <w:spacing w:val="1"/>
        </w:rPr>
        <w:t xml:space="preserve"> </w:t>
      </w:r>
      <w:r>
        <w:t>безопасность.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безопасного</w:t>
      </w:r>
      <w:r>
        <w:rPr>
          <w:spacing w:val="-3"/>
        </w:rPr>
        <w:t xml:space="preserve"> </w:t>
      </w:r>
      <w:r>
        <w:t>поведения в</w:t>
      </w:r>
      <w:r>
        <w:rPr>
          <w:spacing w:val="-2"/>
        </w:rPr>
        <w:t xml:space="preserve"> </w:t>
      </w:r>
      <w:r>
        <w:t>Интернете.</w:t>
      </w:r>
    </w:p>
    <w:p>
      <w:pPr>
        <w:pStyle w:val="2"/>
        <w:numPr>
          <w:ilvl w:val="0"/>
          <w:numId w:val="2"/>
        </w:numPr>
        <w:tabs>
          <w:tab w:val="left" w:pos="434"/>
        </w:tabs>
        <w:spacing w:before="5" w:after="0" w:line="240" w:lineRule="auto"/>
        <w:ind w:left="433" w:right="0" w:hanging="212"/>
        <w:jc w:val="both"/>
      </w:pPr>
      <w:r>
        <w:t>КЛАСС</w:t>
      </w:r>
    </w:p>
    <w:p>
      <w:pPr>
        <w:spacing w:before="31"/>
        <w:ind w:left="701" w:right="0" w:firstLine="0"/>
        <w:jc w:val="both"/>
        <w:rPr>
          <w:b/>
          <w:sz w:val="28"/>
        </w:rPr>
      </w:pPr>
      <w:r>
        <w:rPr>
          <w:b/>
          <w:sz w:val="28"/>
        </w:rPr>
        <w:t>Человек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политическом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измерении.</w:t>
      </w:r>
    </w:p>
    <w:p>
      <w:pPr>
        <w:pStyle w:val="6"/>
        <w:spacing w:before="29" w:line="264" w:lineRule="auto"/>
        <w:ind w:left="102" w:right="166" w:firstLine="599"/>
      </w:pPr>
      <w:r>
        <w:t>Политика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политическая</w:t>
      </w:r>
      <w:r>
        <w:rPr>
          <w:spacing w:val="1"/>
        </w:rPr>
        <w:t xml:space="preserve"> </w:t>
      </w:r>
      <w:r>
        <w:t>власть.</w:t>
      </w:r>
      <w:r>
        <w:rPr>
          <w:spacing w:val="1"/>
        </w:rPr>
        <w:t xml:space="preserve"> </w:t>
      </w:r>
      <w:r>
        <w:t>Государство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политическая</w:t>
      </w:r>
      <w:r>
        <w:rPr>
          <w:spacing w:val="-67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государства.</w:t>
      </w:r>
      <w:r>
        <w:rPr>
          <w:spacing w:val="1"/>
        </w:rPr>
        <w:t xml:space="preserve"> </w:t>
      </w:r>
      <w:r>
        <w:t>Внутренняя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внешняя</w:t>
      </w:r>
      <w:r>
        <w:rPr>
          <w:spacing w:val="1"/>
        </w:rPr>
        <w:t xml:space="preserve"> </w:t>
      </w:r>
      <w:r>
        <w:t>политика.</w:t>
      </w:r>
    </w:p>
    <w:p>
      <w:pPr>
        <w:pStyle w:val="6"/>
        <w:spacing w:line="264" w:lineRule="auto"/>
        <w:ind w:left="102" w:right="164" w:firstLine="599"/>
      </w:pPr>
      <w:r>
        <w:t>Форма</w:t>
      </w:r>
      <w:r>
        <w:rPr>
          <w:spacing w:val="1"/>
        </w:rPr>
        <w:t xml:space="preserve"> </w:t>
      </w:r>
      <w:r>
        <w:t>государства.</w:t>
      </w:r>
      <w:r>
        <w:rPr>
          <w:spacing w:val="1"/>
        </w:rPr>
        <w:t xml:space="preserve"> </w:t>
      </w:r>
      <w:r>
        <w:t>Монархия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республика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правления.</w:t>
      </w:r>
      <w:r>
        <w:rPr>
          <w:spacing w:val="1"/>
        </w:rPr>
        <w:t xml:space="preserve"> </w:t>
      </w:r>
      <w:r>
        <w:t>Унитарное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федеративное</w:t>
      </w:r>
      <w:r>
        <w:rPr>
          <w:spacing w:val="1"/>
        </w:rPr>
        <w:t xml:space="preserve"> </w:t>
      </w:r>
      <w:r>
        <w:t>государственно-территориальное</w:t>
      </w:r>
      <w:r>
        <w:rPr>
          <w:spacing w:val="1"/>
        </w:rPr>
        <w:t xml:space="preserve"> </w:t>
      </w:r>
      <w:r>
        <w:t>устройство.</w:t>
      </w:r>
    </w:p>
    <w:p>
      <w:pPr>
        <w:pStyle w:val="6"/>
        <w:ind w:left="701" w:firstLine="0"/>
      </w:pPr>
      <w:r>
        <w:t>Политический</w:t>
      </w:r>
      <w:r>
        <w:rPr>
          <w:spacing w:val="-5"/>
        </w:rPr>
        <w:t xml:space="preserve"> </w:t>
      </w:r>
      <w:r>
        <w:t>режим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его виды.</w:t>
      </w:r>
    </w:p>
    <w:p>
      <w:pPr>
        <w:pStyle w:val="6"/>
        <w:spacing w:before="33" w:line="264" w:lineRule="auto"/>
        <w:ind w:left="102" w:right="164" w:firstLine="599"/>
      </w:pPr>
      <w:r>
        <w:t>Демократия,</w:t>
      </w:r>
      <w:r>
        <w:rPr>
          <w:spacing w:val="1"/>
        </w:rPr>
        <w:t xml:space="preserve"> </w:t>
      </w:r>
      <w:r>
        <w:t>демократические</w:t>
      </w:r>
      <w:r>
        <w:rPr>
          <w:spacing w:val="1"/>
        </w:rPr>
        <w:t xml:space="preserve"> </w:t>
      </w:r>
      <w:r>
        <w:t>ценности.</w:t>
      </w:r>
      <w:r>
        <w:rPr>
          <w:spacing w:val="1"/>
        </w:rPr>
        <w:t xml:space="preserve"> </w:t>
      </w:r>
      <w:r>
        <w:t>Правовое</w:t>
      </w:r>
      <w:r>
        <w:rPr>
          <w:spacing w:val="1"/>
        </w:rPr>
        <w:t xml:space="preserve"> </w:t>
      </w:r>
      <w:r>
        <w:t>государство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гражданское</w:t>
      </w:r>
      <w:r>
        <w:rPr>
          <w:spacing w:val="-4"/>
        </w:rPr>
        <w:t xml:space="preserve"> </w:t>
      </w:r>
      <w:r>
        <w:t>общество.</w:t>
      </w:r>
    </w:p>
    <w:p>
      <w:pPr>
        <w:pStyle w:val="6"/>
        <w:spacing w:line="322" w:lineRule="exact"/>
        <w:ind w:left="701" w:firstLine="0"/>
      </w:pPr>
      <w:r>
        <w:t>Участие</w:t>
      </w:r>
      <w:r>
        <w:rPr>
          <w:spacing w:val="-3"/>
        </w:rPr>
        <w:t xml:space="preserve"> </w:t>
      </w:r>
      <w:r>
        <w:t>граждан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политике.</w:t>
      </w:r>
      <w:r>
        <w:rPr>
          <w:spacing w:val="-3"/>
        </w:rPr>
        <w:t xml:space="preserve"> </w:t>
      </w:r>
      <w:r>
        <w:t>Выборы,</w:t>
      </w:r>
      <w:r>
        <w:rPr>
          <w:spacing w:val="-4"/>
        </w:rPr>
        <w:t xml:space="preserve"> </w:t>
      </w:r>
      <w:r>
        <w:t>референдум.</w:t>
      </w:r>
    </w:p>
    <w:p>
      <w:pPr>
        <w:pStyle w:val="6"/>
        <w:spacing w:before="30"/>
        <w:ind w:left="701" w:firstLine="0"/>
      </w:pPr>
      <w:r>
        <w:t xml:space="preserve">Политические  </w:t>
      </w:r>
      <w:r>
        <w:rPr>
          <w:spacing w:val="32"/>
        </w:rPr>
        <w:t xml:space="preserve"> </w:t>
      </w:r>
      <w:r>
        <w:t xml:space="preserve">партии,   </w:t>
      </w:r>
      <w:r>
        <w:rPr>
          <w:spacing w:val="30"/>
        </w:rPr>
        <w:t xml:space="preserve"> </w:t>
      </w:r>
      <w:r>
        <w:t xml:space="preserve">их   </w:t>
      </w:r>
      <w:r>
        <w:rPr>
          <w:spacing w:val="31"/>
        </w:rPr>
        <w:t xml:space="preserve"> </w:t>
      </w:r>
      <w:r>
        <w:t xml:space="preserve">роль   </w:t>
      </w:r>
      <w:r>
        <w:rPr>
          <w:spacing w:val="30"/>
        </w:rPr>
        <w:t xml:space="preserve"> </w:t>
      </w:r>
      <w:r>
        <w:t xml:space="preserve">в   </w:t>
      </w:r>
      <w:r>
        <w:rPr>
          <w:spacing w:val="30"/>
        </w:rPr>
        <w:t xml:space="preserve"> </w:t>
      </w:r>
      <w:r>
        <w:t xml:space="preserve">демократическом   </w:t>
      </w:r>
      <w:r>
        <w:rPr>
          <w:spacing w:val="29"/>
        </w:rPr>
        <w:t xml:space="preserve"> </w:t>
      </w:r>
      <w:r>
        <w:t>обществе.</w:t>
      </w:r>
    </w:p>
    <w:p>
      <w:pPr>
        <w:pStyle w:val="6"/>
        <w:spacing w:before="34"/>
        <w:ind w:left="102" w:firstLine="0"/>
      </w:pPr>
      <w:r>
        <w:t>Общественно-политические</w:t>
      </w:r>
      <w:r>
        <w:rPr>
          <w:spacing w:val="-10"/>
        </w:rPr>
        <w:t xml:space="preserve"> </w:t>
      </w:r>
      <w:r>
        <w:t>организации.</w:t>
      </w:r>
    </w:p>
    <w:p>
      <w:pPr>
        <w:pStyle w:val="2"/>
        <w:spacing w:before="38"/>
        <w:jc w:val="both"/>
      </w:pPr>
      <w:r>
        <w:t>Гражданин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государство.</w:t>
      </w:r>
    </w:p>
    <w:p>
      <w:pPr>
        <w:spacing w:after="0"/>
        <w:jc w:val="both"/>
        <w:sectPr>
          <w:pgSz w:w="11910" w:h="16390"/>
          <w:pgMar w:top="1060" w:right="680" w:bottom="280" w:left="1600" w:header="720" w:footer="720" w:gutter="0"/>
          <w:cols w:space="720" w:num="1"/>
        </w:sectPr>
      </w:pPr>
    </w:p>
    <w:p>
      <w:pPr>
        <w:pStyle w:val="6"/>
        <w:spacing w:before="63" w:line="264" w:lineRule="auto"/>
        <w:ind w:left="102" w:right="166" w:firstLine="599"/>
      </w:pPr>
      <w:r>
        <w:t>Основы</w:t>
      </w:r>
      <w:r>
        <w:rPr>
          <w:spacing w:val="1"/>
        </w:rPr>
        <w:t xml:space="preserve"> </w:t>
      </w:r>
      <w:r>
        <w:t>конституционного</w:t>
      </w:r>
      <w:r>
        <w:rPr>
          <w:spacing w:val="1"/>
        </w:rPr>
        <w:t xml:space="preserve"> </w:t>
      </w:r>
      <w:r>
        <w:t>строя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Россия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демократическое</w:t>
      </w:r>
      <w:r>
        <w:rPr>
          <w:spacing w:val="1"/>
        </w:rPr>
        <w:t xml:space="preserve"> </w:t>
      </w:r>
      <w:r>
        <w:t>федеративное</w:t>
      </w:r>
      <w:r>
        <w:rPr>
          <w:spacing w:val="1"/>
        </w:rPr>
        <w:t xml:space="preserve"> </w:t>
      </w:r>
      <w:r>
        <w:t>правовое</w:t>
      </w:r>
      <w:r>
        <w:rPr>
          <w:spacing w:val="1"/>
        </w:rPr>
        <w:t xml:space="preserve"> </w:t>
      </w:r>
      <w:r>
        <w:t>государство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республиканской</w:t>
      </w:r>
      <w:r>
        <w:rPr>
          <w:spacing w:val="1"/>
        </w:rPr>
        <w:t xml:space="preserve"> </w:t>
      </w:r>
      <w:r>
        <w:t>формой правления. Россия – социальное государство. Основные направления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приоритеты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государства.</w:t>
      </w:r>
      <w:r>
        <w:rPr>
          <w:spacing w:val="1"/>
        </w:rPr>
        <w:t xml:space="preserve"> </w:t>
      </w:r>
      <w:r>
        <w:t>Россия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светское</w:t>
      </w:r>
      <w:r>
        <w:rPr>
          <w:spacing w:val="-1"/>
        </w:rPr>
        <w:t xml:space="preserve"> </w:t>
      </w:r>
      <w:r>
        <w:t>государство.</w:t>
      </w:r>
    </w:p>
    <w:p>
      <w:pPr>
        <w:pStyle w:val="6"/>
        <w:spacing w:before="1" w:line="264" w:lineRule="auto"/>
        <w:ind w:left="102" w:right="166" w:firstLine="599"/>
      </w:pPr>
      <w:r>
        <w:t>Законодательные, исполнительные и судебные органы государственной</w:t>
      </w:r>
      <w:r>
        <w:rPr>
          <w:spacing w:val="1"/>
        </w:rPr>
        <w:t xml:space="preserve"> </w:t>
      </w:r>
      <w:r>
        <w:t>власти в Российской Федерации. Президент – глава государства Российская</w:t>
      </w:r>
      <w:r>
        <w:rPr>
          <w:spacing w:val="1"/>
        </w:rPr>
        <w:t xml:space="preserve"> </w:t>
      </w:r>
      <w:r>
        <w:t>Федерация. Федеральное Собрание Российской Федерации: Государственная</w:t>
      </w:r>
      <w:r>
        <w:rPr>
          <w:spacing w:val="1"/>
        </w:rPr>
        <w:t xml:space="preserve"> </w:t>
      </w:r>
      <w:r>
        <w:t>Дума и Совет Федерации. Правительство Российской Федерации. Судебная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Конституционный</w:t>
      </w:r>
      <w:r>
        <w:rPr>
          <w:spacing w:val="1"/>
        </w:rPr>
        <w:t xml:space="preserve"> </w:t>
      </w:r>
      <w:r>
        <w:t>Суд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-2"/>
        </w:rPr>
        <w:t xml:space="preserve"> </w:t>
      </w:r>
      <w:r>
        <w:t>Верховный Суд Российской Федерации.</w:t>
      </w:r>
    </w:p>
    <w:p>
      <w:pPr>
        <w:pStyle w:val="6"/>
        <w:spacing w:before="2" w:line="264" w:lineRule="auto"/>
        <w:ind w:left="102" w:right="171" w:firstLine="599"/>
      </w:pPr>
      <w:r>
        <w:t>Государственное управление. Противодействие коррупции в Российской</w:t>
      </w:r>
      <w:r>
        <w:rPr>
          <w:spacing w:val="-67"/>
        </w:rPr>
        <w:t xml:space="preserve"> </w:t>
      </w:r>
      <w:r>
        <w:t>Федерации.</w:t>
      </w:r>
    </w:p>
    <w:p>
      <w:pPr>
        <w:pStyle w:val="6"/>
        <w:spacing w:line="264" w:lineRule="auto"/>
        <w:ind w:left="102" w:right="169" w:firstLine="599"/>
      </w:pPr>
      <w:r>
        <w:t>Государственно-территориальное</w:t>
      </w:r>
      <w:r>
        <w:rPr>
          <w:spacing w:val="1"/>
        </w:rPr>
        <w:t xml:space="preserve"> </w:t>
      </w:r>
      <w:r>
        <w:t>устройство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Субъекты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Федерации:</w:t>
      </w:r>
      <w:r>
        <w:rPr>
          <w:spacing w:val="1"/>
        </w:rPr>
        <w:t xml:space="preserve"> </w:t>
      </w:r>
      <w:r>
        <w:t>республика,</w:t>
      </w:r>
      <w:r>
        <w:rPr>
          <w:spacing w:val="1"/>
        </w:rPr>
        <w:t xml:space="preserve"> </w:t>
      </w:r>
      <w:r>
        <w:t>край,</w:t>
      </w:r>
      <w:r>
        <w:rPr>
          <w:spacing w:val="1"/>
        </w:rPr>
        <w:t xml:space="preserve"> </w:t>
      </w:r>
      <w:r>
        <w:t>область,</w:t>
      </w:r>
      <w:r>
        <w:rPr>
          <w:spacing w:val="1"/>
        </w:rPr>
        <w:t xml:space="preserve"> </w:t>
      </w:r>
      <w:r>
        <w:t>город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значения,</w:t>
      </w:r>
      <w:r>
        <w:rPr>
          <w:spacing w:val="1"/>
        </w:rPr>
        <w:t xml:space="preserve"> </w:t>
      </w:r>
      <w:r>
        <w:t>автономная</w:t>
      </w:r>
      <w:r>
        <w:rPr>
          <w:spacing w:val="1"/>
        </w:rPr>
        <w:t xml:space="preserve"> </w:t>
      </w:r>
      <w:r>
        <w:t>область,</w:t>
      </w:r>
      <w:r>
        <w:rPr>
          <w:spacing w:val="1"/>
        </w:rPr>
        <w:t xml:space="preserve"> </w:t>
      </w:r>
      <w:r>
        <w:t>автономный</w:t>
      </w:r>
      <w:r>
        <w:rPr>
          <w:spacing w:val="1"/>
        </w:rPr>
        <w:t xml:space="preserve"> </w:t>
      </w:r>
      <w:r>
        <w:t>округ.</w:t>
      </w:r>
      <w:r>
        <w:rPr>
          <w:spacing w:val="1"/>
        </w:rPr>
        <w:t xml:space="preserve"> </w:t>
      </w:r>
      <w:r>
        <w:t>Конституционный</w:t>
      </w:r>
      <w:r>
        <w:rPr>
          <w:spacing w:val="-1"/>
        </w:rPr>
        <w:t xml:space="preserve"> </w:t>
      </w:r>
      <w:r>
        <w:t>статус</w:t>
      </w:r>
      <w:r>
        <w:rPr>
          <w:spacing w:val="-1"/>
        </w:rPr>
        <w:t xml:space="preserve"> </w:t>
      </w:r>
      <w:r>
        <w:t>субъектов</w:t>
      </w:r>
      <w:r>
        <w:rPr>
          <w:spacing w:val="-2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>
      <w:pPr>
        <w:pStyle w:val="6"/>
        <w:spacing w:line="321" w:lineRule="exact"/>
        <w:ind w:left="701" w:firstLine="0"/>
      </w:pPr>
      <w:r>
        <w:t>Местное</w:t>
      </w:r>
      <w:r>
        <w:rPr>
          <w:spacing w:val="-4"/>
        </w:rPr>
        <w:t xml:space="preserve"> </w:t>
      </w:r>
      <w:r>
        <w:t>самоуправление.</w:t>
      </w:r>
    </w:p>
    <w:p>
      <w:pPr>
        <w:pStyle w:val="6"/>
        <w:spacing w:before="33" w:line="264" w:lineRule="auto"/>
        <w:ind w:left="102" w:right="171" w:firstLine="599"/>
      </w:pPr>
      <w:r>
        <w:t>Конституция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правовом</w:t>
      </w:r>
      <w:r>
        <w:rPr>
          <w:spacing w:val="1"/>
        </w:rPr>
        <w:t xml:space="preserve"> </w:t>
      </w:r>
      <w:r>
        <w:t>статусе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гражданина.</w:t>
      </w:r>
      <w:r>
        <w:rPr>
          <w:spacing w:val="1"/>
        </w:rPr>
        <w:t xml:space="preserve"> </w:t>
      </w:r>
      <w:r>
        <w:t>Гражданство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Взаимосвязь</w:t>
      </w:r>
      <w:r>
        <w:rPr>
          <w:spacing w:val="-67"/>
        </w:rPr>
        <w:t xml:space="preserve"> </w:t>
      </w:r>
      <w:r>
        <w:t>конституционных</w:t>
      </w:r>
      <w:r>
        <w:rPr>
          <w:spacing w:val="1"/>
        </w:rPr>
        <w:t xml:space="preserve"> </w:t>
      </w:r>
      <w:r>
        <w:t>прав,</w:t>
      </w:r>
      <w:r>
        <w:rPr>
          <w:spacing w:val="1"/>
        </w:rPr>
        <w:t xml:space="preserve"> </w:t>
      </w:r>
      <w:r>
        <w:t>свобод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</w:p>
    <w:p>
      <w:pPr>
        <w:pStyle w:val="2"/>
        <w:spacing w:before="4"/>
        <w:jc w:val="both"/>
      </w:pPr>
      <w:r>
        <w:t>Человек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системе</w:t>
      </w:r>
      <w:r>
        <w:rPr>
          <w:spacing w:val="-4"/>
        </w:rPr>
        <w:t xml:space="preserve"> </w:t>
      </w:r>
      <w:r>
        <w:t>социальных</w:t>
      </w:r>
      <w:r>
        <w:rPr>
          <w:spacing w:val="-4"/>
        </w:rPr>
        <w:t xml:space="preserve"> </w:t>
      </w:r>
      <w:r>
        <w:t>отношений.</w:t>
      </w:r>
    </w:p>
    <w:p>
      <w:pPr>
        <w:pStyle w:val="6"/>
        <w:spacing w:before="29" w:line="264" w:lineRule="auto"/>
        <w:ind w:left="102" w:right="171" w:firstLine="599"/>
      </w:pPr>
      <w:r>
        <w:t>Социальная структура общества. Многообразие социальных общностей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групп.</w:t>
      </w:r>
    </w:p>
    <w:p>
      <w:pPr>
        <w:pStyle w:val="6"/>
        <w:spacing w:line="322" w:lineRule="exact"/>
        <w:ind w:left="701" w:firstLine="0"/>
      </w:pPr>
      <w:r>
        <w:t>Социальная</w:t>
      </w:r>
      <w:r>
        <w:rPr>
          <w:spacing w:val="-3"/>
        </w:rPr>
        <w:t xml:space="preserve"> </w:t>
      </w:r>
      <w:r>
        <w:t>мобильность.</w:t>
      </w:r>
    </w:p>
    <w:p>
      <w:pPr>
        <w:pStyle w:val="6"/>
        <w:spacing w:before="30" w:line="266" w:lineRule="auto"/>
        <w:ind w:left="102" w:right="172" w:firstLine="599"/>
      </w:pPr>
      <w:r>
        <w:t>Социальный</w:t>
      </w:r>
      <w:r>
        <w:rPr>
          <w:spacing w:val="1"/>
        </w:rPr>
        <w:t xml:space="preserve"> </w:t>
      </w:r>
      <w:r>
        <w:t>статус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обществе.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роли.</w:t>
      </w:r>
      <w:r>
        <w:rPr>
          <w:spacing w:val="1"/>
        </w:rPr>
        <w:t xml:space="preserve"> </w:t>
      </w:r>
      <w:r>
        <w:t>Ролевой</w:t>
      </w:r>
      <w:r>
        <w:rPr>
          <w:spacing w:val="-67"/>
        </w:rPr>
        <w:t xml:space="preserve"> </w:t>
      </w:r>
      <w:r>
        <w:t>набор подростка.</w:t>
      </w:r>
    </w:p>
    <w:p>
      <w:pPr>
        <w:pStyle w:val="6"/>
        <w:spacing w:line="316" w:lineRule="exact"/>
        <w:ind w:left="701" w:firstLine="0"/>
      </w:pPr>
      <w:r>
        <w:t>Социализация</w:t>
      </w:r>
      <w:r>
        <w:rPr>
          <w:spacing w:val="-3"/>
        </w:rPr>
        <w:t xml:space="preserve"> </w:t>
      </w:r>
      <w:r>
        <w:t>личности.</w:t>
      </w:r>
    </w:p>
    <w:p>
      <w:pPr>
        <w:pStyle w:val="6"/>
        <w:spacing w:before="34" w:line="264" w:lineRule="auto"/>
        <w:ind w:left="102" w:right="170" w:firstLine="599"/>
      </w:pPr>
      <w:r>
        <w:t>Роль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личности.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семьи.</w:t>
      </w:r>
      <w:r>
        <w:rPr>
          <w:spacing w:val="1"/>
        </w:rPr>
        <w:t xml:space="preserve"> </w:t>
      </w:r>
      <w:r>
        <w:t>Семейные</w:t>
      </w:r>
      <w:r>
        <w:rPr>
          <w:spacing w:val="1"/>
        </w:rPr>
        <w:t xml:space="preserve"> </w:t>
      </w:r>
      <w:r>
        <w:t>ценности.</w:t>
      </w:r>
      <w:r>
        <w:rPr>
          <w:spacing w:val="-1"/>
        </w:rPr>
        <w:t xml:space="preserve"> </w:t>
      </w:r>
      <w:r>
        <w:t>Основные роли членов</w:t>
      </w:r>
      <w:r>
        <w:rPr>
          <w:spacing w:val="-2"/>
        </w:rPr>
        <w:t xml:space="preserve"> </w:t>
      </w:r>
      <w:r>
        <w:t>семьи.</w:t>
      </w:r>
    </w:p>
    <w:p>
      <w:pPr>
        <w:pStyle w:val="6"/>
        <w:spacing w:line="264" w:lineRule="auto"/>
        <w:ind w:left="102" w:right="167" w:firstLine="599"/>
      </w:pPr>
      <w:r>
        <w:t>Этнос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нация.</w:t>
      </w:r>
      <w:r>
        <w:rPr>
          <w:spacing w:val="1"/>
        </w:rPr>
        <w:t xml:space="preserve"> </w:t>
      </w:r>
      <w:r>
        <w:t>Россия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многонациональное</w:t>
      </w:r>
      <w:r>
        <w:rPr>
          <w:spacing w:val="1"/>
        </w:rPr>
        <w:t xml:space="preserve"> </w:t>
      </w:r>
      <w:r>
        <w:t>государство.</w:t>
      </w:r>
      <w:r>
        <w:rPr>
          <w:spacing w:val="1"/>
        </w:rPr>
        <w:t xml:space="preserve"> </w:t>
      </w:r>
      <w:r>
        <w:t>Этносы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нации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диалоге культур.</w:t>
      </w:r>
    </w:p>
    <w:p>
      <w:pPr>
        <w:pStyle w:val="6"/>
        <w:spacing w:line="264" w:lineRule="auto"/>
        <w:ind w:left="701" w:right="3180" w:firstLine="0"/>
      </w:pPr>
      <w:r>
        <w:t>Социальная политика Российского государства.</w:t>
      </w:r>
      <w:r>
        <w:rPr>
          <w:spacing w:val="-67"/>
        </w:rPr>
        <w:t xml:space="preserve"> </w:t>
      </w:r>
      <w:r>
        <w:t>Социальные</w:t>
      </w:r>
      <w:r>
        <w:rPr>
          <w:spacing w:val="-2"/>
        </w:rPr>
        <w:t xml:space="preserve"> </w:t>
      </w:r>
      <w:r>
        <w:t>конфликты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пути</w:t>
      </w:r>
      <w:r>
        <w:rPr>
          <w:spacing w:val="-1"/>
        </w:rPr>
        <w:t xml:space="preserve"> </w:t>
      </w:r>
      <w:r>
        <w:t>их разрешения.</w:t>
      </w:r>
    </w:p>
    <w:p>
      <w:pPr>
        <w:pStyle w:val="6"/>
        <w:spacing w:line="264" w:lineRule="auto"/>
        <w:ind w:left="102" w:right="169" w:firstLine="599"/>
      </w:pPr>
      <w:r>
        <w:t>Отклоняющееся поведение. Опасность наркомании и алкоголизма для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Профилактика</w:t>
      </w:r>
      <w:r>
        <w:rPr>
          <w:spacing w:val="1"/>
        </w:rPr>
        <w:t xml:space="preserve"> </w:t>
      </w:r>
      <w:r>
        <w:t>негативных</w:t>
      </w:r>
      <w:r>
        <w:rPr>
          <w:spacing w:val="1"/>
        </w:rPr>
        <w:t xml:space="preserve"> </w:t>
      </w:r>
      <w:r>
        <w:t>отклонений</w:t>
      </w:r>
      <w:r>
        <w:rPr>
          <w:spacing w:val="1"/>
        </w:rPr>
        <w:t xml:space="preserve"> </w:t>
      </w:r>
      <w:r>
        <w:t>поведения.</w:t>
      </w:r>
      <w:r>
        <w:rPr>
          <w:spacing w:val="1"/>
        </w:rPr>
        <w:t xml:space="preserve"> </w:t>
      </w:r>
      <w:r>
        <w:t>Социальная</w:t>
      </w:r>
      <w:r>
        <w:rPr>
          <w:spacing w:val="-1"/>
        </w:rPr>
        <w:t xml:space="preserve"> </w:t>
      </w:r>
      <w:r>
        <w:t>и личная</w:t>
      </w:r>
      <w:r>
        <w:rPr>
          <w:spacing w:val="-1"/>
        </w:rPr>
        <w:t xml:space="preserve"> </w:t>
      </w:r>
      <w:r>
        <w:t>значимость</w:t>
      </w:r>
      <w:r>
        <w:rPr>
          <w:spacing w:val="-1"/>
        </w:rPr>
        <w:t xml:space="preserve"> </w:t>
      </w:r>
      <w:r>
        <w:t>здорового</w:t>
      </w:r>
      <w:r>
        <w:rPr>
          <w:spacing w:val="-3"/>
        </w:rPr>
        <w:t xml:space="preserve"> </w:t>
      </w:r>
      <w:r>
        <w:t>образа жизни.</w:t>
      </w:r>
    </w:p>
    <w:p>
      <w:pPr>
        <w:pStyle w:val="2"/>
        <w:spacing w:before="5"/>
        <w:jc w:val="both"/>
      </w:pPr>
      <w:r>
        <w:t>Человек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современном</w:t>
      </w:r>
      <w:r>
        <w:rPr>
          <w:spacing w:val="-2"/>
        </w:rPr>
        <w:t xml:space="preserve"> </w:t>
      </w:r>
      <w:r>
        <w:t>изменяющемся</w:t>
      </w:r>
      <w:r>
        <w:rPr>
          <w:spacing w:val="-3"/>
        </w:rPr>
        <w:t xml:space="preserve"> </w:t>
      </w:r>
      <w:r>
        <w:t>мире.</w:t>
      </w:r>
    </w:p>
    <w:p>
      <w:pPr>
        <w:spacing w:after="0"/>
        <w:jc w:val="both"/>
        <w:sectPr>
          <w:pgSz w:w="11910" w:h="16390"/>
          <w:pgMar w:top="1060" w:right="680" w:bottom="280" w:left="1600" w:header="720" w:footer="720" w:gutter="0"/>
          <w:cols w:space="720" w:num="1"/>
        </w:sectPr>
      </w:pPr>
    </w:p>
    <w:p>
      <w:pPr>
        <w:pStyle w:val="6"/>
        <w:spacing w:before="63" w:line="264" w:lineRule="auto"/>
        <w:ind w:left="102" w:right="171" w:firstLine="599"/>
      </w:pPr>
      <w:r>
        <w:t>Информационное</w:t>
      </w:r>
      <w:r>
        <w:rPr>
          <w:spacing w:val="1"/>
        </w:rPr>
        <w:t xml:space="preserve"> </w:t>
      </w:r>
      <w:r>
        <w:t>общество.</w:t>
      </w:r>
      <w:r>
        <w:rPr>
          <w:spacing w:val="1"/>
        </w:rPr>
        <w:t xml:space="preserve"> </w:t>
      </w:r>
      <w:r>
        <w:t>Сущность</w:t>
      </w:r>
      <w:r>
        <w:rPr>
          <w:spacing w:val="1"/>
        </w:rPr>
        <w:t xml:space="preserve"> </w:t>
      </w:r>
      <w:r>
        <w:t>глобализации.</w:t>
      </w:r>
      <w:r>
        <w:rPr>
          <w:spacing w:val="1"/>
        </w:rPr>
        <w:t xml:space="preserve"> </w:t>
      </w:r>
      <w:r>
        <w:t>Причины,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глобализации,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противоречия.</w:t>
      </w:r>
      <w:r>
        <w:rPr>
          <w:spacing w:val="1"/>
        </w:rPr>
        <w:t xml:space="preserve"> </w:t>
      </w:r>
      <w:r>
        <w:t>Глобальные</w:t>
      </w:r>
      <w:r>
        <w:rPr>
          <w:spacing w:val="1"/>
        </w:rPr>
        <w:t xml:space="preserve"> </w:t>
      </w:r>
      <w:r>
        <w:t>проблемы и возможности их решения. Экологическая ситуация и способы её</w:t>
      </w:r>
      <w:r>
        <w:rPr>
          <w:spacing w:val="1"/>
        </w:rPr>
        <w:t xml:space="preserve"> </w:t>
      </w:r>
      <w:r>
        <w:t>улучшения.</w:t>
      </w:r>
    </w:p>
    <w:p>
      <w:pPr>
        <w:pStyle w:val="6"/>
        <w:spacing w:before="2" w:line="264" w:lineRule="auto"/>
        <w:ind w:left="102" w:right="169" w:firstLine="599"/>
      </w:pPr>
      <w:r>
        <w:t>Молодёжь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активный</w:t>
      </w:r>
      <w:r>
        <w:rPr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Волонтёрское</w:t>
      </w:r>
      <w:r>
        <w:rPr>
          <w:spacing w:val="1"/>
        </w:rPr>
        <w:t xml:space="preserve"> </w:t>
      </w:r>
      <w:r>
        <w:t>движение.</w:t>
      </w:r>
    </w:p>
    <w:p>
      <w:pPr>
        <w:pStyle w:val="6"/>
        <w:spacing w:line="264" w:lineRule="auto"/>
        <w:ind w:left="102" w:right="173" w:firstLine="599"/>
      </w:pPr>
      <w:r>
        <w:t>Профессии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будущего.</w:t>
      </w:r>
      <w:r>
        <w:rPr>
          <w:spacing w:val="1"/>
        </w:rPr>
        <w:t xml:space="preserve"> </w:t>
      </w:r>
      <w:r>
        <w:t>Непрерывное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карьера.</w:t>
      </w:r>
    </w:p>
    <w:p>
      <w:pPr>
        <w:pStyle w:val="6"/>
        <w:spacing w:line="264" w:lineRule="auto"/>
        <w:ind w:left="102" w:right="165" w:firstLine="599"/>
      </w:pPr>
      <w:r>
        <w:t>Здоровый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личная</w:t>
      </w:r>
      <w:r>
        <w:rPr>
          <w:spacing w:val="1"/>
        </w:rPr>
        <w:t xml:space="preserve"> </w:t>
      </w:r>
      <w:r>
        <w:t>значимость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-5"/>
        </w:rPr>
        <w:t xml:space="preserve"> </w:t>
      </w:r>
      <w:r>
        <w:t>жизни.</w:t>
      </w:r>
      <w:r>
        <w:rPr>
          <w:spacing w:val="-1"/>
        </w:rPr>
        <w:t xml:space="preserve"> </w:t>
      </w:r>
      <w:r>
        <w:t>Мода</w:t>
      </w:r>
      <w:r>
        <w:rPr>
          <w:spacing w:val="-2"/>
        </w:rPr>
        <w:t xml:space="preserve"> </w:t>
      </w:r>
      <w:r>
        <w:t>и спорт.</w:t>
      </w:r>
    </w:p>
    <w:p>
      <w:pPr>
        <w:pStyle w:val="6"/>
        <w:ind w:left="701" w:firstLine="0"/>
      </w:pPr>
      <w:r>
        <w:t>Современные</w:t>
      </w:r>
      <w:r>
        <w:rPr>
          <w:spacing w:val="66"/>
        </w:rPr>
        <w:t xml:space="preserve"> </w:t>
      </w:r>
      <w:r>
        <w:t>формы</w:t>
      </w:r>
      <w:r>
        <w:rPr>
          <w:spacing w:val="67"/>
        </w:rPr>
        <w:t xml:space="preserve"> </w:t>
      </w:r>
      <w:r>
        <w:t>связи</w:t>
      </w:r>
      <w:r>
        <w:rPr>
          <w:spacing w:val="67"/>
        </w:rPr>
        <w:t xml:space="preserve"> </w:t>
      </w:r>
      <w:r>
        <w:t>и</w:t>
      </w:r>
      <w:r>
        <w:rPr>
          <w:spacing w:val="67"/>
        </w:rPr>
        <w:t xml:space="preserve"> </w:t>
      </w:r>
      <w:r>
        <w:t>коммуникации:</w:t>
      </w:r>
      <w:r>
        <w:rPr>
          <w:spacing w:val="64"/>
        </w:rPr>
        <w:t xml:space="preserve"> </w:t>
      </w:r>
      <w:r>
        <w:t>как</w:t>
      </w:r>
      <w:r>
        <w:rPr>
          <w:spacing w:val="65"/>
        </w:rPr>
        <w:t xml:space="preserve"> </w:t>
      </w:r>
      <w:r>
        <w:t>они</w:t>
      </w:r>
      <w:r>
        <w:rPr>
          <w:spacing w:val="67"/>
        </w:rPr>
        <w:t xml:space="preserve"> </w:t>
      </w:r>
      <w:r>
        <w:t>изменили</w:t>
      </w:r>
      <w:r>
        <w:rPr>
          <w:spacing w:val="67"/>
        </w:rPr>
        <w:t xml:space="preserve"> </w:t>
      </w:r>
      <w:r>
        <w:t>мир.</w:t>
      </w:r>
    </w:p>
    <w:p>
      <w:pPr>
        <w:pStyle w:val="6"/>
        <w:spacing w:before="33"/>
        <w:ind w:left="102" w:firstLine="0"/>
      </w:pPr>
      <w:r>
        <w:t>Особенности</w:t>
      </w:r>
      <w:r>
        <w:rPr>
          <w:spacing w:val="-6"/>
        </w:rPr>
        <w:t xml:space="preserve"> </w:t>
      </w:r>
      <w:r>
        <w:t>общения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виртуальном</w:t>
      </w:r>
      <w:r>
        <w:rPr>
          <w:spacing w:val="-3"/>
        </w:rPr>
        <w:t xml:space="preserve"> </w:t>
      </w:r>
      <w:r>
        <w:t>пространстве.</w:t>
      </w:r>
    </w:p>
    <w:p>
      <w:pPr>
        <w:pStyle w:val="6"/>
        <w:spacing w:before="31"/>
        <w:ind w:left="701" w:firstLine="0"/>
      </w:pPr>
      <w:r>
        <w:t>Перспективы</w:t>
      </w:r>
      <w:r>
        <w:rPr>
          <w:spacing w:val="-5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общества.</w:t>
      </w:r>
    </w:p>
    <w:p>
      <w:pPr>
        <w:pStyle w:val="2"/>
        <w:spacing w:before="68"/>
        <w:ind w:left="222"/>
      </w:pPr>
    </w:p>
    <w:p>
      <w:pPr>
        <w:pStyle w:val="2"/>
        <w:spacing w:before="68"/>
        <w:ind w:left="222"/>
      </w:pPr>
      <w:r>
        <w:t>ПЛАНИРУЕМЫЕ ОБРАЗОВАТЕЛЬНЫЕ</w:t>
      </w:r>
      <w:r>
        <w:rPr>
          <w:spacing w:val="1"/>
        </w:rPr>
        <w:t xml:space="preserve"> </w:t>
      </w:r>
      <w:r>
        <w:t>РЕЗУЛЬТАТЫ</w:t>
      </w:r>
    </w:p>
    <w:p>
      <w:pPr>
        <w:pStyle w:val="6"/>
        <w:spacing w:before="2"/>
        <w:ind w:left="0" w:firstLine="0"/>
        <w:jc w:val="left"/>
        <w:rPr>
          <w:b/>
        </w:rPr>
      </w:pPr>
    </w:p>
    <w:p>
      <w:pPr>
        <w:pStyle w:val="6"/>
        <w:spacing w:line="264" w:lineRule="auto"/>
        <w:ind w:left="102" w:right="167" w:firstLine="599"/>
      </w:pPr>
      <w:r>
        <w:t>Личностные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метапредметные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-3"/>
        </w:rPr>
        <w:t xml:space="preserve"> </w:t>
      </w:r>
      <w:r>
        <w:t>преподавания</w:t>
      </w:r>
      <w:r>
        <w:rPr>
          <w:spacing w:val="-4"/>
        </w:rPr>
        <w:t xml:space="preserve"> </w:t>
      </w:r>
      <w:r>
        <w:t>обществознания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школе.</w:t>
      </w:r>
    </w:p>
    <w:p>
      <w:pPr>
        <w:pStyle w:val="6"/>
        <w:spacing w:line="264" w:lineRule="auto"/>
        <w:ind w:left="102" w:right="167" w:firstLine="599"/>
      </w:pPr>
      <w:r>
        <w:t>Планируемые предметные результаты и содержание учебного предмета</w:t>
      </w:r>
      <w:r>
        <w:rPr>
          <w:spacing w:val="1"/>
        </w:rPr>
        <w:t xml:space="preserve"> </w:t>
      </w:r>
      <w:r>
        <w:t>распределены по годам обучения с учётом входящих в курс содержательных</w:t>
      </w:r>
      <w:r>
        <w:rPr>
          <w:spacing w:val="1"/>
        </w:rPr>
        <w:t xml:space="preserve"> </w:t>
      </w:r>
      <w:r>
        <w:t>модулей</w:t>
      </w:r>
      <w:r>
        <w:rPr>
          <w:spacing w:val="1"/>
        </w:rPr>
        <w:t xml:space="preserve"> </w:t>
      </w:r>
      <w:r>
        <w:t>(разделов)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Федеральном</w:t>
      </w:r>
      <w:r>
        <w:rPr>
          <w:spacing w:val="1"/>
        </w:rPr>
        <w:t xml:space="preserve"> </w:t>
      </w:r>
      <w:r>
        <w:t>государственном образовательном стандарте основного общего образования,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воспитания.</w:t>
      </w:r>
      <w:r>
        <w:rPr>
          <w:spacing w:val="1"/>
        </w:rPr>
        <w:t xml:space="preserve"> </w:t>
      </w:r>
      <w:r>
        <w:t>Содержательные</w:t>
      </w:r>
      <w:r>
        <w:rPr>
          <w:spacing w:val="1"/>
        </w:rPr>
        <w:t xml:space="preserve"> </w:t>
      </w:r>
      <w:r>
        <w:t>модули</w:t>
      </w:r>
      <w:r>
        <w:rPr>
          <w:spacing w:val="1"/>
        </w:rPr>
        <w:t xml:space="preserve"> </w:t>
      </w:r>
      <w:r>
        <w:t>(разделы)</w:t>
      </w:r>
      <w:r>
        <w:rPr>
          <w:spacing w:val="1"/>
        </w:rPr>
        <w:t xml:space="preserve"> </w:t>
      </w:r>
      <w:r>
        <w:t>охватывают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человеке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целом,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сфер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общества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знание</w:t>
      </w:r>
      <w:r>
        <w:rPr>
          <w:spacing w:val="-67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права.</w:t>
      </w:r>
      <w:r>
        <w:rPr>
          <w:spacing w:val="1"/>
        </w:rPr>
        <w:t xml:space="preserve"> </w:t>
      </w:r>
      <w:r>
        <w:t>Представленный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вариант</w:t>
      </w:r>
      <w:r>
        <w:rPr>
          <w:spacing w:val="1"/>
        </w:rPr>
        <w:t xml:space="preserve"> </w:t>
      </w:r>
      <w:r>
        <w:t>распределения</w:t>
      </w:r>
      <w:r>
        <w:rPr>
          <w:spacing w:val="1"/>
        </w:rPr>
        <w:t xml:space="preserve"> </w:t>
      </w:r>
      <w:r>
        <w:t>модулей</w:t>
      </w:r>
      <w:r>
        <w:rPr>
          <w:spacing w:val="1"/>
        </w:rPr>
        <w:t xml:space="preserve"> </w:t>
      </w:r>
      <w:r>
        <w:t>(разделов)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годам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возможных.</w:t>
      </w:r>
    </w:p>
    <w:p>
      <w:pPr>
        <w:pStyle w:val="6"/>
        <w:spacing w:before="2" w:line="264" w:lineRule="auto"/>
        <w:ind w:left="102" w:right="170" w:firstLine="599"/>
      </w:pPr>
      <w:r>
        <w:t>Научным сообществом и представителями высшей школы предлагается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модуль</w:t>
      </w:r>
      <w:r>
        <w:rPr>
          <w:spacing w:val="1"/>
        </w:rPr>
        <w:t xml:space="preserve"> </w:t>
      </w:r>
      <w:r>
        <w:t>(раздел)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российского права»</w:t>
      </w:r>
      <w:r>
        <w:rPr>
          <w:spacing w:val="-5"/>
        </w:rPr>
        <w:t xml:space="preserve"> </w:t>
      </w:r>
      <w:r>
        <w:t>замыкает изучение</w:t>
      </w:r>
      <w:r>
        <w:rPr>
          <w:spacing w:val="-3"/>
        </w:rPr>
        <w:t xml:space="preserve"> </w:t>
      </w:r>
      <w:r>
        <w:t>курса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основной школе.</w:t>
      </w:r>
    </w:p>
    <w:p>
      <w:pPr>
        <w:pStyle w:val="2"/>
        <w:spacing w:before="3"/>
        <w:ind w:left="222"/>
      </w:pPr>
      <w:r>
        <w:t>ЛИЧНОСТНЫЕ</w:t>
      </w:r>
      <w:r>
        <w:rPr>
          <w:spacing w:val="-2"/>
        </w:rPr>
        <w:t xml:space="preserve"> </w:t>
      </w:r>
      <w:r>
        <w:t>РЕЗУЛЬТАТЫ</w:t>
      </w:r>
    </w:p>
    <w:p>
      <w:pPr>
        <w:pStyle w:val="6"/>
        <w:spacing w:before="2"/>
        <w:ind w:left="0" w:firstLine="0"/>
        <w:jc w:val="left"/>
        <w:rPr>
          <w:b/>
        </w:rPr>
      </w:pPr>
    </w:p>
    <w:p>
      <w:pPr>
        <w:pStyle w:val="6"/>
        <w:spacing w:line="264" w:lineRule="auto"/>
        <w:ind w:left="102" w:right="164" w:firstLine="599"/>
      </w:pP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воплощают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российские</w:t>
      </w:r>
      <w:r>
        <w:rPr>
          <w:spacing w:val="1"/>
        </w:rPr>
        <w:t xml:space="preserve"> </w:t>
      </w:r>
      <w:r>
        <w:t>социокультурные и духовно-нравственные ценности, принятые в обществе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отражают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70"/>
        </w:rPr>
        <w:t xml:space="preserve"> </w:t>
      </w:r>
      <w:r>
        <w:t>руководствоваться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людьми,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принятии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решений.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достигаются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воспитательной деятельности в процессе развития у обучающихся установки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конструктивного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части:</w:t>
      </w:r>
    </w:p>
    <w:p>
      <w:pPr>
        <w:pStyle w:val="2"/>
        <w:spacing w:before="5"/>
        <w:jc w:val="both"/>
      </w:pPr>
      <w:r>
        <w:t>Гражданского</w:t>
      </w:r>
      <w:r>
        <w:rPr>
          <w:spacing w:val="-3"/>
        </w:rPr>
        <w:t xml:space="preserve"> </w:t>
      </w:r>
      <w:r>
        <w:t>воспитания:</w:t>
      </w:r>
    </w:p>
    <w:p>
      <w:pPr>
        <w:pStyle w:val="6"/>
        <w:spacing w:before="29" w:line="264" w:lineRule="auto"/>
        <w:ind w:left="102" w:right="169" w:firstLine="599"/>
      </w:pPr>
      <w:r>
        <w:t>готовность к выполнению обязанностей гражданина и реализации его</w:t>
      </w:r>
      <w:r>
        <w:rPr>
          <w:spacing w:val="1"/>
        </w:rPr>
        <w:t xml:space="preserve"> </w:t>
      </w:r>
      <w:r>
        <w:t>прав, уважение прав, свобод и законных интересов других людей; активное</w:t>
      </w:r>
      <w:r>
        <w:rPr>
          <w:spacing w:val="1"/>
        </w:rPr>
        <w:t xml:space="preserve"> </w:t>
      </w:r>
      <w:r>
        <w:t>участие в жизни семьи, образовательной организации, местного сообщества,</w:t>
      </w:r>
      <w:r>
        <w:rPr>
          <w:spacing w:val="1"/>
        </w:rPr>
        <w:t xml:space="preserve"> </w:t>
      </w:r>
      <w:r>
        <w:t>родного края, страны; неприятие любых форм экстремизма, дискриминации;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институтов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человека;</w:t>
      </w:r>
      <w:r>
        <w:rPr>
          <w:spacing w:val="1"/>
        </w:rPr>
        <w:t xml:space="preserve"> </w:t>
      </w:r>
      <w:r>
        <w:t>представление об основных правах, свободах и обязанностях гражданина,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нормах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межличностных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поликультурном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многоконфессиональном</w:t>
      </w:r>
      <w:r>
        <w:rPr>
          <w:spacing w:val="1"/>
        </w:rPr>
        <w:t xml:space="preserve"> </w:t>
      </w:r>
      <w:r>
        <w:t>обществе;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способах</w:t>
      </w:r>
      <w:r>
        <w:rPr>
          <w:spacing w:val="1"/>
        </w:rPr>
        <w:t xml:space="preserve"> </w:t>
      </w:r>
      <w:r>
        <w:t>противодействия</w:t>
      </w:r>
      <w:r>
        <w:rPr>
          <w:spacing w:val="1"/>
        </w:rPr>
        <w:t xml:space="preserve"> </w:t>
      </w:r>
      <w:r>
        <w:t>коррупции;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разнообразной</w:t>
      </w:r>
      <w:r>
        <w:rPr>
          <w:spacing w:val="1"/>
        </w:rPr>
        <w:t xml:space="preserve"> </w:t>
      </w:r>
      <w:r>
        <w:t>созидательной</w:t>
      </w:r>
      <w:r>
        <w:rPr>
          <w:spacing w:val="55"/>
        </w:rPr>
        <w:t xml:space="preserve"> </w:t>
      </w:r>
      <w:r>
        <w:t>деятельности,</w:t>
      </w:r>
      <w:r>
        <w:rPr>
          <w:spacing w:val="55"/>
        </w:rPr>
        <w:t xml:space="preserve"> </w:t>
      </w:r>
      <w:r>
        <w:t>стремление</w:t>
      </w:r>
      <w:r>
        <w:rPr>
          <w:spacing w:val="55"/>
        </w:rPr>
        <w:t xml:space="preserve"> </w:t>
      </w:r>
      <w:r>
        <w:t>к</w:t>
      </w:r>
      <w:r>
        <w:rPr>
          <w:spacing w:val="57"/>
        </w:rPr>
        <w:t xml:space="preserve"> </w:t>
      </w:r>
      <w:r>
        <w:t>взаимопониманию</w:t>
      </w:r>
      <w:r>
        <w:rPr>
          <w:spacing w:val="53"/>
        </w:rPr>
        <w:t xml:space="preserve"> </w:t>
      </w:r>
      <w:r>
        <w:t>и</w:t>
      </w:r>
    </w:p>
    <w:p>
      <w:pPr>
        <w:pStyle w:val="6"/>
        <w:spacing w:before="63" w:line="264" w:lineRule="auto"/>
        <w:ind w:left="102" w:right="169" w:firstLine="0"/>
      </w:pPr>
      <w:r>
        <w:t>взаимопомощи; активное участие в школьном самоуправлении; готовность 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гуманитарной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(волонтёрство,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людям,</w:t>
      </w:r>
      <w:r>
        <w:rPr>
          <w:spacing w:val="1"/>
        </w:rPr>
        <w:t xml:space="preserve"> </w:t>
      </w:r>
      <w:r>
        <w:t>нуждающимся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ней).</w:t>
      </w:r>
    </w:p>
    <w:p>
      <w:pPr>
        <w:pStyle w:val="2"/>
        <w:spacing w:before="6"/>
        <w:jc w:val="both"/>
      </w:pPr>
      <w:r>
        <w:t>Патриотического</w:t>
      </w:r>
      <w:r>
        <w:rPr>
          <w:spacing w:val="-5"/>
        </w:rPr>
        <w:t xml:space="preserve"> </w:t>
      </w:r>
      <w:r>
        <w:t>воспитания:</w:t>
      </w:r>
    </w:p>
    <w:p>
      <w:pPr>
        <w:pStyle w:val="6"/>
        <w:spacing w:before="28" w:line="264" w:lineRule="auto"/>
        <w:ind w:left="102" w:right="164" w:firstLine="599"/>
      </w:pPr>
      <w:r>
        <w:t>осознание российской гражданской идентичности в поликультурном и</w:t>
      </w:r>
      <w:r>
        <w:rPr>
          <w:spacing w:val="1"/>
        </w:rPr>
        <w:t xml:space="preserve"> </w:t>
      </w:r>
      <w:r>
        <w:t>многоконфессиональном обществе; проявление интереса к познанию родного</w:t>
      </w:r>
      <w:r>
        <w:rPr>
          <w:spacing w:val="-67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России; ценностное отношение к достижениям своей Родины</w:t>
      </w:r>
      <w:r>
        <w:rPr>
          <w:spacing w:val="1"/>
        </w:rPr>
        <w:t xml:space="preserve"> </w:t>
      </w:r>
      <w:r>
        <w:t>– России, к</w:t>
      </w:r>
      <w:r>
        <w:rPr>
          <w:spacing w:val="1"/>
        </w:rPr>
        <w:t xml:space="preserve"> </w:t>
      </w:r>
      <w:r>
        <w:t>науке,</w:t>
      </w:r>
      <w:r>
        <w:rPr>
          <w:spacing w:val="1"/>
        </w:rPr>
        <w:t xml:space="preserve"> </w:t>
      </w:r>
      <w:r>
        <w:t>искусству,</w:t>
      </w:r>
      <w:r>
        <w:rPr>
          <w:spacing w:val="1"/>
        </w:rPr>
        <w:t xml:space="preserve"> </w:t>
      </w:r>
      <w:r>
        <w:t>спорту,</w:t>
      </w:r>
      <w:r>
        <w:rPr>
          <w:spacing w:val="1"/>
        </w:rPr>
        <w:t xml:space="preserve"> </w:t>
      </w:r>
      <w:r>
        <w:t>технологиям,</w:t>
      </w:r>
      <w:r>
        <w:rPr>
          <w:spacing w:val="1"/>
        </w:rPr>
        <w:t xml:space="preserve"> </w:t>
      </w:r>
      <w:r>
        <w:t>боевым</w:t>
      </w:r>
      <w:r>
        <w:rPr>
          <w:spacing w:val="1"/>
        </w:rPr>
        <w:t xml:space="preserve"> </w:t>
      </w:r>
      <w:r>
        <w:t>подвигам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трудовым</w:t>
      </w:r>
      <w:r>
        <w:rPr>
          <w:spacing w:val="-67"/>
        </w:rPr>
        <w:t xml:space="preserve"> </w:t>
      </w:r>
      <w:r>
        <w:t>достижениям</w:t>
      </w:r>
      <w:r>
        <w:rPr>
          <w:spacing w:val="1"/>
        </w:rPr>
        <w:t xml:space="preserve"> </w:t>
      </w:r>
      <w:r>
        <w:t>народа;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символам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праздникам;</w:t>
      </w:r>
      <w:r>
        <w:rPr>
          <w:spacing w:val="1"/>
        </w:rPr>
        <w:t xml:space="preserve"> </w:t>
      </w:r>
      <w:r>
        <w:t>историческому,</w:t>
      </w:r>
      <w:r>
        <w:rPr>
          <w:spacing w:val="1"/>
        </w:rPr>
        <w:t xml:space="preserve"> </w:t>
      </w:r>
      <w:r>
        <w:t>природному</w:t>
      </w:r>
      <w:r>
        <w:rPr>
          <w:spacing w:val="1"/>
        </w:rPr>
        <w:t xml:space="preserve"> </w:t>
      </w:r>
      <w:r>
        <w:t>наследию</w:t>
      </w:r>
      <w:r>
        <w:rPr>
          <w:spacing w:val="7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памятникам,</w:t>
      </w:r>
      <w:r>
        <w:rPr>
          <w:spacing w:val="1"/>
        </w:rPr>
        <w:t xml:space="preserve"> </w:t>
      </w:r>
      <w:r>
        <w:t>традициям</w:t>
      </w:r>
      <w:r>
        <w:rPr>
          <w:spacing w:val="-1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народов,</w:t>
      </w:r>
      <w:r>
        <w:rPr>
          <w:spacing w:val="-1"/>
        </w:rPr>
        <w:t xml:space="preserve"> </w:t>
      </w:r>
      <w:r>
        <w:t>проживающих в</w:t>
      </w:r>
      <w:r>
        <w:rPr>
          <w:spacing w:val="-1"/>
        </w:rPr>
        <w:t xml:space="preserve"> </w:t>
      </w:r>
      <w:r>
        <w:t>родной</w:t>
      </w:r>
      <w:r>
        <w:rPr>
          <w:spacing w:val="-1"/>
        </w:rPr>
        <w:t xml:space="preserve"> </w:t>
      </w:r>
      <w:r>
        <w:t>стране.</w:t>
      </w:r>
    </w:p>
    <w:p>
      <w:pPr>
        <w:pStyle w:val="2"/>
        <w:spacing w:before="4"/>
        <w:jc w:val="both"/>
      </w:pPr>
      <w:r>
        <w:t>Духовно-нравственного</w:t>
      </w:r>
      <w:r>
        <w:rPr>
          <w:spacing w:val="-6"/>
        </w:rPr>
        <w:t xml:space="preserve"> </w:t>
      </w:r>
      <w:r>
        <w:t>воспитания:</w:t>
      </w:r>
    </w:p>
    <w:p>
      <w:pPr>
        <w:pStyle w:val="6"/>
        <w:spacing w:before="29" w:line="264" w:lineRule="auto"/>
        <w:ind w:left="102" w:right="167" w:firstLine="599"/>
      </w:pPr>
      <w:r>
        <w:t>ориентация на моральные ценности и нормы в ситуациях нравственного</w:t>
      </w:r>
      <w:r>
        <w:rPr>
          <w:spacing w:val="1"/>
        </w:rPr>
        <w:t xml:space="preserve"> </w:t>
      </w:r>
      <w:r>
        <w:t>выбора;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поступки,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поступки других людей с позиции нравственных и правовых норм с учётом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поступков;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неприятие</w:t>
      </w:r>
      <w:r>
        <w:rPr>
          <w:spacing w:val="1"/>
        </w:rPr>
        <w:t xml:space="preserve"> </w:t>
      </w:r>
      <w:r>
        <w:t>асоциальных</w:t>
      </w:r>
      <w:r>
        <w:rPr>
          <w:spacing w:val="-67"/>
        </w:rPr>
        <w:t xml:space="preserve"> </w:t>
      </w:r>
      <w:r>
        <w:t>поступков; свобода и ответственность личности в условиях индивидуального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пространства.</w:t>
      </w:r>
    </w:p>
    <w:p>
      <w:pPr>
        <w:pStyle w:val="2"/>
        <w:spacing w:before="4" w:line="264" w:lineRule="auto"/>
        <w:ind w:left="102" w:right="169" w:firstLine="599"/>
        <w:jc w:val="both"/>
      </w:pPr>
      <w:r>
        <w:t>Физического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эмоционального</w:t>
      </w:r>
      <w:r>
        <w:rPr>
          <w:spacing w:val="-4"/>
        </w:rPr>
        <w:t xml:space="preserve"> </w:t>
      </w:r>
      <w:r>
        <w:t>благополучия:</w:t>
      </w:r>
    </w:p>
    <w:p>
      <w:pPr>
        <w:pStyle w:val="6"/>
        <w:spacing w:line="264" w:lineRule="auto"/>
        <w:ind w:left="102" w:right="163" w:firstLine="599"/>
      </w:pPr>
      <w:r>
        <w:t>осознание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жизни;</w:t>
      </w:r>
      <w:r>
        <w:rPr>
          <w:spacing w:val="1"/>
        </w:rPr>
        <w:t xml:space="preserve"> </w:t>
      </w:r>
      <w:r>
        <w:t>ответственное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7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здоровью и установка на здоровый образ жизни; осознание последствий и</w:t>
      </w:r>
      <w:r>
        <w:rPr>
          <w:spacing w:val="1"/>
        </w:rPr>
        <w:t xml:space="preserve"> </w:t>
      </w:r>
      <w:r>
        <w:t>неприятие</w:t>
      </w:r>
      <w:r>
        <w:rPr>
          <w:spacing w:val="19"/>
        </w:rPr>
        <w:t xml:space="preserve"> </w:t>
      </w:r>
      <w:r>
        <w:t>вредных</w:t>
      </w:r>
      <w:r>
        <w:rPr>
          <w:spacing w:val="21"/>
        </w:rPr>
        <w:t xml:space="preserve"> </w:t>
      </w:r>
      <w:r>
        <w:t>привычек</w:t>
      </w:r>
      <w:r>
        <w:rPr>
          <w:spacing w:val="20"/>
        </w:rPr>
        <w:t xml:space="preserve"> </w:t>
      </w:r>
      <w:r>
        <w:t>(употребление</w:t>
      </w:r>
      <w:r>
        <w:rPr>
          <w:spacing w:val="20"/>
        </w:rPr>
        <w:t xml:space="preserve"> </w:t>
      </w:r>
      <w:r>
        <w:t>алкоголя,</w:t>
      </w:r>
      <w:r>
        <w:rPr>
          <w:spacing w:val="19"/>
        </w:rPr>
        <w:t xml:space="preserve"> </w:t>
      </w:r>
      <w:r>
        <w:t>наркотиков,</w:t>
      </w:r>
      <w:r>
        <w:rPr>
          <w:spacing w:val="19"/>
        </w:rPr>
        <w:t xml:space="preserve"> </w:t>
      </w:r>
      <w:r>
        <w:t>курение)</w:t>
      </w:r>
      <w:r>
        <w:rPr>
          <w:spacing w:val="-68"/>
        </w:rPr>
        <w:t xml:space="preserve"> </w:t>
      </w:r>
      <w:r>
        <w:t>и иных форм вреда для физического и психического здоровья; соблюдение</w:t>
      </w:r>
      <w:r>
        <w:rPr>
          <w:spacing w:val="1"/>
        </w:rPr>
        <w:t xml:space="preserve"> </w:t>
      </w:r>
      <w:r>
        <w:t>правил безопасности, в том числе навыки безопасного поведения в интернет-</w:t>
      </w:r>
      <w:r>
        <w:rPr>
          <w:spacing w:val="1"/>
        </w:rPr>
        <w:t xml:space="preserve"> </w:t>
      </w:r>
      <w:r>
        <w:t>среде;</w:t>
      </w:r>
    </w:p>
    <w:p>
      <w:pPr>
        <w:pStyle w:val="6"/>
        <w:spacing w:line="264" w:lineRule="auto"/>
        <w:ind w:left="102" w:right="170" w:firstLine="599"/>
      </w:pPr>
      <w:r>
        <w:t>способность</w:t>
      </w:r>
      <w:r>
        <w:rPr>
          <w:spacing w:val="1"/>
        </w:rPr>
        <w:t xml:space="preserve"> </w:t>
      </w:r>
      <w:r>
        <w:t>адаптироваться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стрессовым</w:t>
      </w:r>
      <w:r>
        <w:rPr>
          <w:spacing w:val="1"/>
        </w:rPr>
        <w:t xml:space="preserve"> </w:t>
      </w:r>
      <w:r>
        <w:t>ситуациям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меняющимся</w:t>
      </w:r>
      <w:r>
        <w:rPr>
          <w:spacing w:val="-67"/>
        </w:rPr>
        <w:t xml:space="preserve"> </w:t>
      </w:r>
      <w:r>
        <w:t>социальным,</w:t>
      </w:r>
      <w:r>
        <w:rPr>
          <w:spacing w:val="1"/>
        </w:rPr>
        <w:t xml:space="preserve"> </w:t>
      </w:r>
      <w:r>
        <w:t>информационным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природным</w:t>
      </w:r>
      <w:r>
        <w:rPr>
          <w:spacing w:val="1"/>
        </w:rPr>
        <w:t xml:space="preserve"> </w:t>
      </w:r>
      <w:r>
        <w:t>условиям,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7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осмысляя</w:t>
      </w:r>
      <w:r>
        <w:rPr>
          <w:spacing w:val="-1"/>
        </w:rPr>
        <w:t xml:space="preserve"> </w:t>
      </w:r>
      <w:r>
        <w:t>собственный</w:t>
      </w:r>
      <w:r>
        <w:rPr>
          <w:spacing w:val="-3"/>
        </w:rPr>
        <w:t xml:space="preserve"> </w:t>
      </w:r>
      <w:r>
        <w:t>опыт</w:t>
      </w:r>
      <w:r>
        <w:rPr>
          <w:spacing w:val="-2"/>
        </w:rPr>
        <w:t xml:space="preserve"> </w:t>
      </w:r>
      <w:r>
        <w:t>и выстраивая</w:t>
      </w:r>
      <w:r>
        <w:rPr>
          <w:spacing w:val="-1"/>
        </w:rPr>
        <w:t xml:space="preserve"> </w:t>
      </w:r>
      <w:r>
        <w:t>дальнейшие цели;</w:t>
      </w:r>
    </w:p>
    <w:p>
      <w:pPr>
        <w:pStyle w:val="6"/>
        <w:ind w:left="701" w:firstLine="0"/>
      </w:pPr>
      <w:r>
        <w:t>умение</w:t>
      </w:r>
      <w:r>
        <w:rPr>
          <w:spacing w:val="-2"/>
        </w:rPr>
        <w:t xml:space="preserve"> </w:t>
      </w:r>
      <w:r>
        <w:t>принимать</w:t>
      </w:r>
      <w:r>
        <w:rPr>
          <w:spacing w:val="-2"/>
        </w:rPr>
        <w:t xml:space="preserve"> </w:t>
      </w:r>
      <w:r>
        <w:t>себя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других,</w:t>
      </w:r>
      <w:r>
        <w:rPr>
          <w:spacing w:val="-3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осуждая;</w:t>
      </w:r>
    </w:p>
    <w:p>
      <w:pPr>
        <w:pStyle w:val="6"/>
        <w:spacing w:before="28" w:line="264" w:lineRule="auto"/>
        <w:ind w:left="102" w:right="172" w:firstLine="599"/>
      </w:pPr>
      <w:r>
        <w:t>сформированность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рефлексии,</w:t>
      </w:r>
      <w:r>
        <w:rPr>
          <w:spacing w:val="1"/>
        </w:rPr>
        <w:t xml:space="preserve"> </w:t>
      </w:r>
      <w:r>
        <w:t>признание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ошибку</w:t>
      </w:r>
      <w:r>
        <w:rPr>
          <w:spacing w:val="-5"/>
        </w:rPr>
        <w:t xml:space="preserve"> </w:t>
      </w:r>
      <w:r>
        <w:t>и такого</w:t>
      </w:r>
      <w:r>
        <w:rPr>
          <w:spacing w:val="1"/>
        </w:rPr>
        <w:t xml:space="preserve"> </w:t>
      </w:r>
      <w:r>
        <w:t>же права другого</w:t>
      </w:r>
      <w:r>
        <w:rPr>
          <w:spacing w:val="1"/>
        </w:rPr>
        <w:t xml:space="preserve"> </w:t>
      </w:r>
      <w:r>
        <w:t>человека.</w:t>
      </w:r>
    </w:p>
    <w:p>
      <w:pPr>
        <w:pStyle w:val="2"/>
        <w:spacing w:before="5"/>
        <w:jc w:val="both"/>
      </w:pPr>
      <w:r>
        <w:t>Трудового</w:t>
      </w:r>
      <w:r>
        <w:rPr>
          <w:spacing w:val="-4"/>
        </w:rPr>
        <w:t xml:space="preserve"> </w:t>
      </w:r>
      <w:r>
        <w:t>воспитания:</w:t>
      </w:r>
    </w:p>
    <w:p>
      <w:pPr>
        <w:pStyle w:val="6"/>
        <w:spacing w:before="28" w:line="264" w:lineRule="auto"/>
        <w:ind w:left="102" w:right="168" w:firstLine="599"/>
      </w:pPr>
      <w:r>
        <w:t>установка на активное участие в решении практических задач (в рамках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города,</w:t>
      </w:r>
      <w:r>
        <w:rPr>
          <w:spacing w:val="1"/>
        </w:rPr>
        <w:t xml:space="preserve"> </w:t>
      </w:r>
      <w:r>
        <w:t>края)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инициировать,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рода</w:t>
      </w:r>
      <w:r>
        <w:rPr>
          <w:spacing w:val="1"/>
        </w:rPr>
        <w:t xml:space="preserve"> </w:t>
      </w:r>
      <w:r>
        <w:t>деятельность;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практическому</w:t>
      </w:r>
      <w:r>
        <w:rPr>
          <w:spacing w:val="2"/>
        </w:rPr>
        <w:t xml:space="preserve"> </w:t>
      </w:r>
      <w:r>
        <w:t>изучению</w:t>
      </w:r>
      <w:r>
        <w:rPr>
          <w:spacing w:val="4"/>
        </w:rPr>
        <w:t xml:space="preserve"> </w:t>
      </w:r>
      <w:r>
        <w:t>профессий</w:t>
      </w:r>
      <w:r>
        <w:rPr>
          <w:spacing w:val="7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труда</w:t>
      </w:r>
      <w:r>
        <w:rPr>
          <w:spacing w:val="5"/>
        </w:rPr>
        <w:t xml:space="preserve"> </w:t>
      </w:r>
      <w:r>
        <w:t>различного</w:t>
      </w:r>
      <w:r>
        <w:rPr>
          <w:spacing w:val="7"/>
        </w:rPr>
        <w:t xml:space="preserve"> </w:t>
      </w:r>
      <w:r>
        <w:t>рода,</w:t>
      </w:r>
      <w:r>
        <w:rPr>
          <w:spacing w:val="5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том</w:t>
      </w:r>
      <w:r>
        <w:rPr>
          <w:spacing w:val="5"/>
        </w:rPr>
        <w:t xml:space="preserve"> </w:t>
      </w:r>
      <w:r>
        <w:t>числе</w:t>
      </w:r>
      <w:r>
        <w:rPr>
          <w:spacing w:val="4"/>
        </w:rPr>
        <w:t xml:space="preserve"> </w:t>
      </w:r>
      <w:r>
        <w:t>на</w:t>
      </w:r>
    </w:p>
    <w:p>
      <w:pPr>
        <w:pStyle w:val="6"/>
        <w:spacing w:before="63" w:line="264" w:lineRule="auto"/>
        <w:ind w:left="102" w:right="171" w:firstLine="0"/>
      </w:pPr>
      <w:r>
        <w:t>основе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знания;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 и развитие необходимых умений для этого; уважение к труду и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осознанный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траектории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планов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личных</w:t>
      </w:r>
      <w:r>
        <w:rPr>
          <w:spacing w:val="-4"/>
        </w:rPr>
        <w:t xml:space="preserve"> </w:t>
      </w:r>
      <w:r>
        <w:t>и общественных</w:t>
      </w:r>
      <w:r>
        <w:rPr>
          <w:spacing w:val="-3"/>
        </w:rPr>
        <w:t xml:space="preserve"> </w:t>
      </w:r>
      <w:r>
        <w:t>интересов</w:t>
      </w:r>
      <w:r>
        <w:rPr>
          <w:spacing w:val="-4"/>
        </w:rPr>
        <w:t xml:space="preserve"> </w:t>
      </w:r>
      <w:r>
        <w:t>и потребностей.</w:t>
      </w:r>
    </w:p>
    <w:p>
      <w:pPr>
        <w:pStyle w:val="2"/>
        <w:spacing w:before="7"/>
        <w:jc w:val="both"/>
      </w:pPr>
      <w:r>
        <w:t>Экологического</w:t>
      </w:r>
      <w:r>
        <w:rPr>
          <w:spacing w:val="-3"/>
        </w:rPr>
        <w:t xml:space="preserve"> </w:t>
      </w:r>
      <w:r>
        <w:t>воспитания:</w:t>
      </w:r>
    </w:p>
    <w:p>
      <w:pPr>
        <w:pStyle w:val="6"/>
        <w:spacing w:before="26" w:line="264" w:lineRule="auto"/>
        <w:ind w:left="102" w:right="165" w:firstLine="599"/>
      </w:pPr>
      <w:r>
        <w:t>ориентация на применение знаний из социальных и естественных наук</w:t>
      </w:r>
      <w:r>
        <w:rPr>
          <w:spacing w:val="1"/>
        </w:rPr>
        <w:t xml:space="preserve"> </w:t>
      </w:r>
      <w:r>
        <w:t>для решения задач в области окружающей среды, планирования поступков и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среды;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глобального</w:t>
      </w:r>
      <w:r>
        <w:rPr>
          <w:spacing w:val="1"/>
        </w:rPr>
        <w:t xml:space="preserve"> </w:t>
      </w:r>
      <w:r>
        <w:t>характера экологических проблем и путей их решения; активное неприятие</w:t>
      </w:r>
      <w:r>
        <w:rPr>
          <w:spacing w:val="1"/>
        </w:rPr>
        <w:t xml:space="preserve"> </w:t>
      </w:r>
      <w:r>
        <w:t>действий, приносящих вред окружающей среде; осознание своей роли как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взаимос­вязи</w:t>
      </w:r>
      <w:r>
        <w:rPr>
          <w:spacing w:val="1"/>
        </w:rPr>
        <w:t xml:space="preserve"> </w:t>
      </w:r>
      <w:r>
        <w:t>природной,</w:t>
      </w:r>
      <w:r>
        <w:rPr>
          <w:spacing w:val="-67"/>
        </w:rPr>
        <w:t xml:space="preserve"> </w:t>
      </w:r>
      <w:r>
        <w:t>технологической и социальной сред; готовность к участию в 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экологической направленности.</w:t>
      </w:r>
    </w:p>
    <w:p>
      <w:pPr>
        <w:pStyle w:val="2"/>
        <w:spacing w:before="7"/>
        <w:jc w:val="both"/>
      </w:pPr>
      <w:r>
        <w:t>Ценности</w:t>
      </w:r>
      <w:r>
        <w:rPr>
          <w:spacing w:val="-4"/>
        </w:rPr>
        <w:t xml:space="preserve"> </w:t>
      </w:r>
      <w:r>
        <w:t>научного</w:t>
      </w:r>
      <w:r>
        <w:rPr>
          <w:spacing w:val="-2"/>
        </w:rPr>
        <w:t xml:space="preserve"> </w:t>
      </w:r>
      <w:r>
        <w:t>познания:</w:t>
      </w:r>
    </w:p>
    <w:p>
      <w:pPr>
        <w:pStyle w:val="6"/>
        <w:spacing w:before="26" w:line="264" w:lineRule="auto"/>
        <w:ind w:left="102" w:right="170" w:firstLine="599"/>
      </w:pPr>
      <w:r>
        <w:t>ориентация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современную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представлений об основных закономерностях развития человека, природы 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взаимосвязях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природной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средой;</w:t>
      </w:r>
      <w:r>
        <w:rPr>
          <w:spacing w:val="1"/>
        </w:rPr>
        <w:t xml:space="preserve"> </w:t>
      </w:r>
      <w:r>
        <w:t>овладение языковой и читательской культурой как средством познания мира;</w:t>
      </w:r>
      <w:r>
        <w:rPr>
          <w:spacing w:val="-67"/>
        </w:rPr>
        <w:t xml:space="preserve"> </w:t>
      </w:r>
      <w:r>
        <w:t>овладение основными навыками исследовательской деятельности; установка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осмысление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наблюдений,</w:t>
      </w:r>
      <w:r>
        <w:rPr>
          <w:spacing w:val="1"/>
        </w:rPr>
        <w:t xml:space="preserve"> </w:t>
      </w:r>
      <w:r>
        <w:t>поступков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стремление</w:t>
      </w:r>
      <w:r>
        <w:rPr>
          <w:spacing w:val="-67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коллективного</w:t>
      </w:r>
      <w:r>
        <w:rPr>
          <w:spacing w:val="1"/>
        </w:rPr>
        <w:t xml:space="preserve"> </w:t>
      </w:r>
      <w:r>
        <w:t>благополучия.</w:t>
      </w:r>
    </w:p>
    <w:p>
      <w:pPr>
        <w:pStyle w:val="2"/>
        <w:spacing w:before="6" w:line="264" w:lineRule="auto"/>
        <w:ind w:left="102" w:right="165" w:firstLine="599"/>
        <w:jc w:val="both"/>
      </w:pPr>
      <w:r>
        <w:t>Личностные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71"/>
        </w:rPr>
        <w:t xml:space="preserve"> </w:t>
      </w:r>
      <w:r>
        <w:t>адаптацию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изменяющимся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природной</w:t>
      </w:r>
      <w:r>
        <w:rPr>
          <w:spacing w:val="1"/>
        </w:rPr>
        <w:t xml:space="preserve"> </w:t>
      </w:r>
      <w:r>
        <w:t>среды:</w:t>
      </w:r>
    </w:p>
    <w:p>
      <w:pPr>
        <w:pStyle w:val="6"/>
        <w:spacing w:line="264" w:lineRule="auto"/>
        <w:ind w:left="102" w:right="168" w:firstLine="599"/>
      </w:pPr>
      <w:r>
        <w:t>освоение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ролей,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ведущей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общественного поведения, форм социальной жизни в группах и сообществах,</w:t>
      </w:r>
      <w:r>
        <w:rPr>
          <w:spacing w:val="-67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семью,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сформированные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деятельности, а также в рамках социального взаимодействия с людьми из</w:t>
      </w:r>
      <w:r>
        <w:rPr>
          <w:spacing w:val="1"/>
        </w:rPr>
        <w:t xml:space="preserve"> </w:t>
      </w:r>
      <w:r>
        <w:t>другой</w:t>
      </w:r>
      <w:r>
        <w:rPr>
          <w:spacing w:val="-1"/>
        </w:rPr>
        <w:t xml:space="preserve"> </w:t>
      </w:r>
      <w:r>
        <w:t>культурной</w:t>
      </w:r>
      <w:r>
        <w:rPr>
          <w:spacing w:val="-3"/>
        </w:rPr>
        <w:t xml:space="preserve"> </w:t>
      </w:r>
      <w:r>
        <w:t>среды;</w:t>
      </w:r>
    </w:p>
    <w:p>
      <w:pPr>
        <w:pStyle w:val="6"/>
        <w:spacing w:line="264" w:lineRule="auto"/>
        <w:ind w:left="102" w:right="170" w:firstLine="599"/>
      </w:pPr>
      <w:r>
        <w:t>способность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неопределённости,</w:t>
      </w:r>
      <w:r>
        <w:rPr>
          <w:spacing w:val="-4"/>
        </w:rPr>
        <w:t xml:space="preserve"> </w:t>
      </w:r>
      <w:r>
        <w:t>открытость</w:t>
      </w:r>
      <w:r>
        <w:rPr>
          <w:spacing w:val="-1"/>
        </w:rPr>
        <w:t xml:space="preserve"> </w:t>
      </w:r>
      <w:r>
        <w:t>опыту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знаниям</w:t>
      </w:r>
      <w:r>
        <w:rPr>
          <w:spacing w:val="-3"/>
        </w:rPr>
        <w:t xml:space="preserve"> </w:t>
      </w:r>
      <w:r>
        <w:t>других;</w:t>
      </w:r>
    </w:p>
    <w:p>
      <w:pPr>
        <w:pStyle w:val="6"/>
        <w:spacing w:line="264" w:lineRule="auto"/>
        <w:ind w:left="102" w:right="162" w:firstLine="599"/>
      </w:pPr>
      <w:r>
        <w:t>способность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неопределённости,</w:t>
      </w:r>
      <w:r>
        <w:rPr>
          <w:spacing w:val="1"/>
        </w:rPr>
        <w:t xml:space="preserve"> </w:t>
      </w:r>
      <w:r>
        <w:t>открытость</w:t>
      </w:r>
      <w:r>
        <w:rPr>
          <w:spacing w:val="1"/>
        </w:rPr>
        <w:t xml:space="preserve"> </w:t>
      </w:r>
      <w:r>
        <w:t>опыту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знаниям</w:t>
      </w:r>
      <w:r>
        <w:rPr>
          <w:spacing w:val="1"/>
        </w:rPr>
        <w:t xml:space="preserve"> </w:t>
      </w:r>
      <w:r>
        <w:t>других,</w:t>
      </w:r>
      <w:r>
        <w:rPr>
          <w:spacing w:val="1"/>
        </w:rPr>
        <w:t xml:space="preserve"> </w:t>
      </w:r>
      <w:r>
        <w:t>повышать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практическую</w:t>
      </w:r>
      <w:r>
        <w:rPr>
          <w:spacing w:val="54"/>
        </w:rPr>
        <w:t xml:space="preserve"> </w:t>
      </w:r>
      <w:r>
        <w:t>деятельность,</w:t>
      </w:r>
      <w:r>
        <w:rPr>
          <w:spacing w:val="55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том</w:t>
      </w:r>
      <w:r>
        <w:rPr>
          <w:spacing w:val="55"/>
        </w:rPr>
        <w:t xml:space="preserve"> </w:t>
      </w:r>
      <w:r>
        <w:t>числе</w:t>
      </w:r>
      <w:r>
        <w:rPr>
          <w:spacing w:val="57"/>
        </w:rPr>
        <w:t xml:space="preserve"> </w:t>
      </w:r>
      <w:r>
        <w:t>умение</w:t>
      </w:r>
      <w:r>
        <w:rPr>
          <w:spacing w:val="56"/>
        </w:rPr>
        <w:t xml:space="preserve"> </w:t>
      </w:r>
      <w:r>
        <w:t>учиться</w:t>
      </w:r>
      <w:r>
        <w:rPr>
          <w:spacing w:val="56"/>
        </w:rPr>
        <w:t xml:space="preserve"> </w:t>
      </w:r>
      <w:r>
        <w:t>у</w:t>
      </w:r>
      <w:r>
        <w:rPr>
          <w:spacing w:val="51"/>
        </w:rPr>
        <w:t xml:space="preserve"> </w:t>
      </w:r>
      <w:r>
        <w:t>других</w:t>
      </w:r>
      <w:r>
        <w:rPr>
          <w:spacing w:val="56"/>
        </w:rPr>
        <w:t xml:space="preserve"> </w:t>
      </w:r>
      <w:r>
        <w:t>людей;</w:t>
      </w:r>
    </w:p>
    <w:p>
      <w:pPr>
        <w:pStyle w:val="6"/>
        <w:spacing w:before="63" w:line="264" w:lineRule="auto"/>
        <w:ind w:left="102" w:right="169" w:firstLine="0"/>
      </w:pPr>
      <w:r>
        <w:t>осознавать в совместной деятельности новые знания, навыки и компетенции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других;</w:t>
      </w:r>
      <w:r>
        <w:rPr>
          <w:spacing w:val="1"/>
        </w:rPr>
        <w:t xml:space="preserve"> </w:t>
      </w:r>
      <w:r>
        <w:t>навык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связывания</w:t>
      </w:r>
      <w:r>
        <w:rPr>
          <w:spacing w:val="1"/>
        </w:rPr>
        <w:t xml:space="preserve"> </w:t>
      </w:r>
      <w:r>
        <w:t>образов,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формирования новых знаний, в том числе способность формулировать идеи,</w:t>
      </w:r>
      <w:r>
        <w:rPr>
          <w:spacing w:val="1"/>
        </w:rPr>
        <w:t xml:space="preserve"> </w:t>
      </w:r>
      <w:r>
        <w:t>понятия, гипотезы об объектах и явлениях, в том числе ранее неизвестных,</w:t>
      </w:r>
      <w:r>
        <w:rPr>
          <w:spacing w:val="1"/>
        </w:rPr>
        <w:t xml:space="preserve"> </w:t>
      </w:r>
      <w:r>
        <w:t>осознавать</w:t>
      </w:r>
      <w:r>
        <w:rPr>
          <w:spacing w:val="1"/>
        </w:rPr>
        <w:t xml:space="preserve"> </w:t>
      </w:r>
      <w:r>
        <w:t>дефицит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компетентностей,</w:t>
      </w:r>
      <w:r>
        <w:rPr>
          <w:spacing w:val="1"/>
        </w:rPr>
        <w:t xml:space="preserve"> </w:t>
      </w:r>
      <w:r>
        <w:t>планировать</w:t>
      </w:r>
      <w:r>
        <w:rPr>
          <w:spacing w:val="-67"/>
        </w:rPr>
        <w:t xml:space="preserve"> </w:t>
      </w:r>
      <w:r>
        <w:t>своё</w:t>
      </w:r>
      <w:r>
        <w:rPr>
          <w:spacing w:val="-1"/>
        </w:rPr>
        <w:t xml:space="preserve"> </w:t>
      </w:r>
      <w:r>
        <w:t>развитие;</w:t>
      </w:r>
    </w:p>
    <w:p>
      <w:pPr>
        <w:pStyle w:val="6"/>
        <w:tabs>
          <w:tab w:val="left" w:pos="1711"/>
          <w:tab w:val="left" w:pos="3265"/>
          <w:tab w:val="left" w:pos="4670"/>
          <w:tab w:val="left" w:pos="5075"/>
          <w:tab w:val="left" w:pos="6939"/>
          <w:tab w:val="left" w:pos="7337"/>
          <w:tab w:val="left" w:pos="9301"/>
        </w:tabs>
        <w:spacing w:before="2" w:line="264" w:lineRule="auto"/>
        <w:ind w:left="102" w:right="163" w:firstLine="599"/>
        <w:jc w:val="right"/>
      </w:pPr>
      <w:r>
        <w:t>навык</w:t>
      </w:r>
      <w:r>
        <w:rPr>
          <w:spacing w:val="21"/>
        </w:rPr>
        <w:t xml:space="preserve"> </w:t>
      </w:r>
      <w:r>
        <w:t>выявления</w:t>
      </w:r>
      <w:r>
        <w:rPr>
          <w:spacing w:val="19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связывания</w:t>
      </w:r>
      <w:r>
        <w:rPr>
          <w:spacing w:val="19"/>
        </w:rPr>
        <w:t xml:space="preserve"> </w:t>
      </w:r>
      <w:r>
        <w:t>образов,</w:t>
      </w:r>
      <w:r>
        <w:rPr>
          <w:spacing w:val="20"/>
        </w:rPr>
        <w:t xml:space="preserve"> </w:t>
      </w:r>
      <w:r>
        <w:t>способность</w:t>
      </w:r>
      <w:r>
        <w:rPr>
          <w:spacing w:val="20"/>
        </w:rPr>
        <w:t xml:space="preserve"> </w:t>
      </w:r>
      <w:r>
        <w:t>формирования</w:t>
      </w:r>
      <w:r>
        <w:rPr>
          <w:spacing w:val="-67"/>
        </w:rPr>
        <w:t xml:space="preserve"> </w:t>
      </w:r>
      <w:r>
        <w:t>новых</w:t>
      </w:r>
      <w:r>
        <w:rPr>
          <w:spacing w:val="36"/>
        </w:rPr>
        <w:t xml:space="preserve"> </w:t>
      </w:r>
      <w:r>
        <w:t>знаний,</w:t>
      </w:r>
      <w:r>
        <w:rPr>
          <w:spacing w:val="37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том</w:t>
      </w:r>
      <w:r>
        <w:rPr>
          <w:spacing w:val="37"/>
        </w:rPr>
        <w:t xml:space="preserve"> </w:t>
      </w:r>
      <w:r>
        <w:t>числе</w:t>
      </w:r>
      <w:r>
        <w:rPr>
          <w:spacing w:val="34"/>
        </w:rPr>
        <w:t xml:space="preserve"> </w:t>
      </w:r>
      <w:r>
        <w:t>способность</w:t>
      </w:r>
      <w:r>
        <w:rPr>
          <w:spacing w:val="36"/>
        </w:rPr>
        <w:t xml:space="preserve"> </w:t>
      </w:r>
      <w:r>
        <w:t>формулировать</w:t>
      </w:r>
      <w:r>
        <w:rPr>
          <w:spacing w:val="36"/>
        </w:rPr>
        <w:t xml:space="preserve"> </w:t>
      </w:r>
      <w:r>
        <w:t>идеи,</w:t>
      </w:r>
      <w:r>
        <w:rPr>
          <w:spacing w:val="34"/>
        </w:rPr>
        <w:t xml:space="preserve"> </w:t>
      </w:r>
      <w:r>
        <w:t>понятия,</w:t>
      </w:r>
      <w:r>
        <w:rPr>
          <w:spacing w:val="-67"/>
        </w:rPr>
        <w:t xml:space="preserve"> </w:t>
      </w:r>
      <w:r>
        <w:t>гипотезы</w:t>
      </w:r>
      <w:r>
        <w:rPr>
          <w:spacing w:val="7"/>
        </w:rPr>
        <w:t xml:space="preserve"> </w:t>
      </w:r>
      <w:r>
        <w:t>об</w:t>
      </w:r>
      <w:r>
        <w:rPr>
          <w:spacing w:val="6"/>
        </w:rPr>
        <w:t xml:space="preserve"> </w:t>
      </w:r>
      <w:r>
        <w:t>объектах</w:t>
      </w:r>
      <w:r>
        <w:rPr>
          <w:spacing w:val="8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явлениях,</w:t>
      </w:r>
      <w:r>
        <w:rPr>
          <w:spacing w:val="6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том</w:t>
      </w:r>
      <w:r>
        <w:rPr>
          <w:spacing w:val="7"/>
        </w:rPr>
        <w:t xml:space="preserve"> </w:t>
      </w:r>
      <w:r>
        <w:t>числе</w:t>
      </w:r>
      <w:r>
        <w:rPr>
          <w:spacing w:val="4"/>
        </w:rPr>
        <w:t xml:space="preserve"> </w:t>
      </w:r>
      <w:r>
        <w:t>ранее</w:t>
      </w:r>
      <w:r>
        <w:rPr>
          <w:spacing w:val="4"/>
        </w:rPr>
        <w:t xml:space="preserve"> </w:t>
      </w:r>
      <w:r>
        <w:t>неизвестных,</w:t>
      </w:r>
      <w:r>
        <w:rPr>
          <w:spacing w:val="4"/>
        </w:rPr>
        <w:t xml:space="preserve"> </w:t>
      </w:r>
      <w:r>
        <w:t>осознавать</w:t>
      </w:r>
      <w:r>
        <w:rPr>
          <w:spacing w:val="-67"/>
        </w:rPr>
        <w:t xml:space="preserve"> </w:t>
      </w:r>
      <w:r>
        <w:t>дефицит собственных знаний и компетентностей, планировать своё развитие;</w:t>
      </w:r>
      <w:r>
        <w:rPr>
          <w:spacing w:val="-67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распознавать</w:t>
      </w:r>
      <w:r>
        <w:rPr>
          <w:spacing w:val="1"/>
        </w:rPr>
        <w:t xml:space="preserve"> </w:t>
      </w:r>
      <w:r>
        <w:t>конкретные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характерным</w:t>
      </w:r>
      <w:r>
        <w:rPr>
          <w:spacing w:val="1"/>
        </w:rPr>
        <w:t xml:space="preserve"> </w:t>
      </w:r>
      <w:r>
        <w:t>признакам,</w:t>
      </w:r>
      <w:r>
        <w:tab/>
      </w:r>
      <w:r>
        <w:t>выполнять</w:t>
      </w:r>
      <w:r>
        <w:tab/>
      </w:r>
      <w:r>
        <w:t>операции</w:t>
      </w:r>
      <w:r>
        <w:tab/>
      </w:r>
      <w:r>
        <w:t>в</w:t>
      </w:r>
      <w:r>
        <w:tab/>
      </w:r>
      <w:r>
        <w:t>соответствии</w:t>
      </w:r>
      <w:r>
        <w:tab/>
      </w:r>
      <w:r>
        <w:t>с</w:t>
      </w:r>
      <w:r>
        <w:tab/>
      </w:r>
      <w:r>
        <w:t>определением</w:t>
      </w:r>
      <w:r>
        <w:tab/>
      </w:r>
      <w:r>
        <w:t>и</w:t>
      </w:r>
      <w:r>
        <w:rPr>
          <w:spacing w:val="-67"/>
        </w:rPr>
        <w:t xml:space="preserve"> </w:t>
      </w:r>
      <w:r>
        <w:t>простейшими</w:t>
      </w:r>
      <w:r>
        <w:rPr>
          <w:spacing w:val="13"/>
        </w:rPr>
        <w:t xml:space="preserve"> </w:t>
      </w:r>
      <w:r>
        <w:t>свойствами</w:t>
      </w:r>
      <w:r>
        <w:rPr>
          <w:spacing w:val="12"/>
        </w:rPr>
        <w:t xml:space="preserve"> </w:t>
      </w:r>
      <w:r>
        <w:t>понятия,</w:t>
      </w:r>
      <w:r>
        <w:rPr>
          <w:spacing w:val="12"/>
        </w:rPr>
        <w:t xml:space="preserve"> </w:t>
      </w:r>
      <w:r>
        <w:t>конкретизировать</w:t>
      </w:r>
      <w:r>
        <w:rPr>
          <w:spacing w:val="11"/>
        </w:rPr>
        <w:t xml:space="preserve"> </w:t>
      </w:r>
      <w:r>
        <w:t>понятие</w:t>
      </w:r>
      <w:r>
        <w:rPr>
          <w:spacing w:val="12"/>
        </w:rPr>
        <w:t xml:space="preserve"> </w:t>
      </w:r>
      <w:r>
        <w:t>примерами,</w:t>
      </w:r>
      <w:r>
        <w:rPr>
          <w:spacing w:val="-67"/>
        </w:rPr>
        <w:t xml:space="preserve"> </w:t>
      </w:r>
      <w:r>
        <w:t>использовать понятие и его свойства при решении задач (далее – оперировать</w:t>
      </w:r>
      <w:r>
        <w:rPr>
          <w:spacing w:val="-67"/>
        </w:rPr>
        <w:t xml:space="preserve"> </w:t>
      </w:r>
      <w:r>
        <w:t>понятиями),</w:t>
      </w:r>
      <w:r>
        <w:rPr>
          <w:spacing w:val="46"/>
        </w:rPr>
        <w:t xml:space="preserve"> </w:t>
      </w:r>
      <w:r>
        <w:t>а</w:t>
      </w:r>
      <w:r>
        <w:rPr>
          <w:spacing w:val="47"/>
        </w:rPr>
        <w:t xml:space="preserve"> </w:t>
      </w:r>
      <w:r>
        <w:t>также</w:t>
      </w:r>
      <w:r>
        <w:rPr>
          <w:spacing w:val="47"/>
        </w:rPr>
        <w:t xml:space="preserve"> </w:t>
      </w:r>
      <w:r>
        <w:t>оперировать</w:t>
      </w:r>
      <w:r>
        <w:rPr>
          <w:spacing w:val="45"/>
        </w:rPr>
        <w:t xml:space="preserve"> </w:t>
      </w:r>
      <w:r>
        <w:t>терминами</w:t>
      </w:r>
      <w:r>
        <w:rPr>
          <w:spacing w:val="46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представлениями</w:t>
      </w:r>
      <w:r>
        <w:rPr>
          <w:spacing w:val="47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области</w:t>
      </w:r>
    </w:p>
    <w:p>
      <w:pPr>
        <w:pStyle w:val="6"/>
        <w:ind w:left="102" w:firstLine="0"/>
      </w:pPr>
      <w:r>
        <w:t>концепции</w:t>
      </w:r>
      <w:r>
        <w:rPr>
          <w:spacing w:val="-4"/>
        </w:rPr>
        <w:t xml:space="preserve"> </w:t>
      </w:r>
      <w:r>
        <w:t>устойчивого</w:t>
      </w:r>
      <w:r>
        <w:rPr>
          <w:spacing w:val="-6"/>
        </w:rPr>
        <w:t xml:space="preserve"> </w:t>
      </w:r>
      <w:r>
        <w:t>развития;</w:t>
      </w:r>
    </w:p>
    <w:p>
      <w:pPr>
        <w:pStyle w:val="6"/>
        <w:spacing w:before="33" w:line="264" w:lineRule="auto"/>
        <w:ind w:left="102" w:right="171" w:firstLine="599"/>
      </w:pPr>
      <w:r>
        <w:t>умение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экономики;</w:t>
      </w:r>
    </w:p>
    <w:p>
      <w:pPr>
        <w:pStyle w:val="6"/>
        <w:spacing w:line="264" w:lineRule="auto"/>
        <w:ind w:left="102" w:right="166" w:firstLine="599"/>
      </w:pPr>
      <w:r>
        <w:t>умение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окружающую</w:t>
      </w:r>
      <w:r>
        <w:rPr>
          <w:spacing w:val="-67"/>
        </w:rPr>
        <w:t xml:space="preserve"> </w:t>
      </w:r>
      <w:r>
        <w:t>среду,</w:t>
      </w:r>
      <w:r>
        <w:rPr>
          <w:spacing w:val="1"/>
        </w:rPr>
        <w:t xml:space="preserve"> </w:t>
      </w:r>
      <w:r>
        <w:t>достижений целей и</w:t>
      </w:r>
      <w:r>
        <w:rPr>
          <w:spacing w:val="1"/>
        </w:rPr>
        <w:t xml:space="preserve"> </w:t>
      </w:r>
      <w:r>
        <w:t>преодоления</w:t>
      </w:r>
      <w:r>
        <w:rPr>
          <w:spacing w:val="1"/>
        </w:rPr>
        <w:t xml:space="preserve"> </w:t>
      </w:r>
      <w:r>
        <w:t>вызовов, возможных</w:t>
      </w:r>
      <w:r>
        <w:rPr>
          <w:spacing w:val="1"/>
        </w:rPr>
        <w:t xml:space="preserve"> </w:t>
      </w:r>
      <w:r>
        <w:t>глобальных</w:t>
      </w:r>
      <w:r>
        <w:rPr>
          <w:spacing w:val="1"/>
        </w:rPr>
        <w:t xml:space="preserve"> </w:t>
      </w:r>
      <w:r>
        <w:t>последствий;</w:t>
      </w:r>
    </w:p>
    <w:p>
      <w:pPr>
        <w:pStyle w:val="6"/>
        <w:spacing w:line="264" w:lineRule="auto"/>
        <w:ind w:left="102" w:right="168" w:firstLine="599"/>
      </w:pPr>
      <w:r>
        <w:t>способность обучающихся осознавать стрессовую ситуацию, оценивать</w:t>
      </w:r>
      <w:r>
        <w:rPr>
          <w:spacing w:val="1"/>
        </w:rPr>
        <w:t xml:space="preserve"> </w:t>
      </w:r>
      <w:r>
        <w:t>происходящие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последствия;</w:t>
      </w:r>
      <w:r>
        <w:rPr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стрессовую</w:t>
      </w:r>
      <w:r>
        <w:rPr>
          <w:spacing w:val="-67"/>
        </w:rPr>
        <w:t xml:space="preserve"> </w:t>
      </w:r>
      <w:r>
        <w:t>ситуацию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вызов,</w:t>
      </w:r>
      <w:r>
        <w:rPr>
          <w:spacing w:val="1"/>
        </w:rPr>
        <w:t xml:space="preserve"> </w:t>
      </w:r>
      <w:r>
        <w:t>требующий</w:t>
      </w:r>
      <w:r>
        <w:rPr>
          <w:spacing w:val="1"/>
        </w:rPr>
        <w:t xml:space="preserve"> </w:t>
      </w:r>
      <w:r>
        <w:t>контрмер;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ситуацию</w:t>
      </w:r>
      <w:r>
        <w:rPr>
          <w:spacing w:val="1"/>
        </w:rPr>
        <w:t xml:space="preserve"> </w:t>
      </w:r>
      <w:r>
        <w:t>стресса,</w:t>
      </w:r>
      <w:r>
        <w:rPr>
          <w:spacing w:val="1"/>
        </w:rPr>
        <w:t xml:space="preserve"> </w:t>
      </w:r>
      <w:r>
        <w:t>корректировать</w:t>
      </w:r>
      <w:r>
        <w:rPr>
          <w:spacing w:val="1"/>
        </w:rPr>
        <w:t xml:space="preserve"> </w:t>
      </w:r>
      <w:r>
        <w:t>принимаемые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действия;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риски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последствия,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опыт,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позитивное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произошедшей</w:t>
      </w:r>
      <w:r>
        <w:rPr>
          <w:spacing w:val="1"/>
        </w:rPr>
        <w:t xml:space="preserve"> </w:t>
      </w:r>
      <w:r>
        <w:t>ситуации;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готовым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отсутствие</w:t>
      </w:r>
      <w:r>
        <w:rPr>
          <w:spacing w:val="-1"/>
        </w:rPr>
        <w:t xml:space="preserve"> </w:t>
      </w:r>
      <w:r>
        <w:t>гарантий успеха.</w:t>
      </w:r>
    </w:p>
    <w:p>
      <w:pPr>
        <w:pStyle w:val="6"/>
        <w:spacing w:before="3"/>
        <w:ind w:left="0" w:firstLine="0"/>
        <w:jc w:val="left"/>
        <w:rPr>
          <w:sz w:val="26"/>
        </w:rPr>
      </w:pPr>
    </w:p>
    <w:p>
      <w:pPr>
        <w:pStyle w:val="2"/>
        <w:ind w:left="222"/>
        <w:jc w:val="both"/>
      </w:pPr>
      <w:r>
        <w:t>МЕТАПРЕДМЕТНЫЕ</w:t>
      </w:r>
      <w:r>
        <w:rPr>
          <w:spacing w:val="-2"/>
        </w:rPr>
        <w:t xml:space="preserve"> </w:t>
      </w:r>
      <w:r>
        <w:t>РЕЗУЛЬТАТЫ</w:t>
      </w:r>
    </w:p>
    <w:p>
      <w:pPr>
        <w:pStyle w:val="6"/>
        <w:spacing w:before="10"/>
        <w:ind w:left="0" w:firstLine="0"/>
        <w:jc w:val="left"/>
        <w:rPr>
          <w:b/>
          <w:sz w:val="27"/>
        </w:rPr>
      </w:pPr>
    </w:p>
    <w:p>
      <w:pPr>
        <w:pStyle w:val="6"/>
        <w:tabs>
          <w:tab w:val="left" w:pos="3047"/>
          <w:tab w:val="left" w:pos="4669"/>
          <w:tab w:val="left" w:pos="6040"/>
          <w:tab w:val="left" w:pos="7447"/>
        </w:tabs>
        <w:spacing w:before="1" w:line="264" w:lineRule="auto"/>
        <w:ind w:left="102" w:right="168" w:firstLine="599"/>
        <w:jc w:val="left"/>
      </w:pPr>
      <w:r>
        <w:t>Метапредметные</w:t>
      </w:r>
      <w:r>
        <w:tab/>
      </w:r>
      <w:r>
        <w:t>результаты</w:t>
      </w:r>
      <w:r>
        <w:tab/>
      </w:r>
      <w:r>
        <w:t>освоения</w:t>
      </w:r>
      <w:r>
        <w:tab/>
      </w:r>
      <w:r>
        <w:t>основной</w:t>
      </w:r>
      <w:r>
        <w:tab/>
      </w:r>
      <w:r>
        <w:rPr>
          <w:spacing w:val="-1"/>
        </w:rPr>
        <w:t>образовательной</w:t>
      </w:r>
      <w:r>
        <w:rPr>
          <w:spacing w:val="-67"/>
        </w:rPr>
        <w:t xml:space="preserve"> </w:t>
      </w:r>
      <w:r>
        <w:t>программы,</w:t>
      </w:r>
      <w:r>
        <w:rPr>
          <w:spacing w:val="-2"/>
        </w:rPr>
        <w:t xml:space="preserve"> </w:t>
      </w:r>
      <w:r>
        <w:t>формируемые при</w:t>
      </w:r>
      <w:r>
        <w:rPr>
          <w:spacing w:val="-4"/>
        </w:rPr>
        <w:t xml:space="preserve"> </w:t>
      </w:r>
      <w:r>
        <w:t>изучении</w:t>
      </w:r>
      <w:r>
        <w:rPr>
          <w:spacing w:val="-2"/>
        </w:rPr>
        <w:t xml:space="preserve"> </w:t>
      </w:r>
      <w:r>
        <w:t>обществознания:</w:t>
      </w:r>
    </w:p>
    <w:p>
      <w:pPr>
        <w:pStyle w:val="2"/>
        <w:numPr>
          <w:ilvl w:val="1"/>
          <w:numId w:val="2"/>
        </w:numPr>
        <w:tabs>
          <w:tab w:val="left" w:pos="1256"/>
          <w:tab w:val="left" w:pos="1257"/>
          <w:tab w:val="left" w:pos="2976"/>
          <w:tab w:val="left" w:pos="5513"/>
          <w:tab w:val="left" w:pos="7151"/>
        </w:tabs>
        <w:spacing w:before="4" w:after="0" w:line="264" w:lineRule="auto"/>
        <w:ind w:left="102" w:right="169" w:firstLine="599"/>
        <w:jc w:val="left"/>
      </w:pPr>
      <w:r>
        <w:t>Овладение</w:t>
      </w:r>
      <w:r>
        <w:tab/>
      </w:r>
      <w:r>
        <w:t>универсальными</w:t>
      </w:r>
      <w:r>
        <w:tab/>
      </w:r>
      <w:r>
        <w:t>учебными</w:t>
      </w:r>
      <w:r>
        <w:tab/>
      </w:r>
      <w:r>
        <w:rPr>
          <w:spacing w:val="-1"/>
        </w:rPr>
        <w:t>познавательными</w:t>
      </w:r>
      <w:r>
        <w:rPr>
          <w:spacing w:val="-67"/>
        </w:rPr>
        <w:t xml:space="preserve"> </w:t>
      </w:r>
      <w:r>
        <w:t>действиями.</w:t>
      </w:r>
    </w:p>
    <w:p>
      <w:pPr>
        <w:spacing w:before="2"/>
        <w:ind w:left="701" w:right="0" w:firstLine="0"/>
        <w:jc w:val="left"/>
        <w:rPr>
          <w:b/>
          <w:sz w:val="28"/>
        </w:rPr>
      </w:pPr>
      <w:r>
        <w:rPr>
          <w:b/>
          <w:sz w:val="28"/>
        </w:rPr>
        <w:t>Базовые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логические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действия:</w:t>
      </w:r>
    </w:p>
    <w:p>
      <w:pPr>
        <w:pStyle w:val="6"/>
        <w:tabs>
          <w:tab w:val="left" w:pos="2059"/>
          <w:tab w:val="left" w:pos="2464"/>
          <w:tab w:val="left" w:pos="4680"/>
          <w:tab w:val="left" w:pos="6654"/>
          <w:tab w:val="left" w:pos="8022"/>
        </w:tabs>
        <w:spacing w:before="26" w:line="264" w:lineRule="auto"/>
        <w:ind w:left="102" w:right="170" w:firstLine="599"/>
        <w:jc w:val="left"/>
      </w:pPr>
      <w:r>
        <w:t>выявлять</w:t>
      </w:r>
      <w:r>
        <w:tab/>
      </w:r>
      <w:r>
        <w:t>и</w:t>
      </w:r>
      <w:r>
        <w:tab/>
      </w:r>
      <w:r>
        <w:t>характеризовать</w:t>
      </w:r>
      <w:r>
        <w:tab/>
      </w:r>
      <w:r>
        <w:t>существенные</w:t>
      </w:r>
      <w:r>
        <w:tab/>
      </w:r>
      <w:r>
        <w:t>признаки</w:t>
      </w:r>
      <w:r>
        <w:tab/>
      </w:r>
      <w:r>
        <w:rPr>
          <w:spacing w:val="-1"/>
        </w:rPr>
        <w:t>социальных</w:t>
      </w:r>
      <w:r>
        <w:rPr>
          <w:spacing w:val="-67"/>
        </w:rPr>
        <w:t xml:space="preserve"> </w:t>
      </w:r>
      <w:r>
        <w:t>явлений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процессов;</w:t>
      </w:r>
    </w:p>
    <w:p>
      <w:pPr>
        <w:pStyle w:val="6"/>
        <w:spacing w:before="63" w:line="264" w:lineRule="auto"/>
        <w:ind w:left="102" w:right="175" w:firstLine="599"/>
      </w:pPr>
      <w:r>
        <w:t>устанавливать</w:t>
      </w:r>
      <w:r>
        <w:rPr>
          <w:spacing w:val="1"/>
        </w:rPr>
        <w:t xml:space="preserve"> </w:t>
      </w:r>
      <w:r>
        <w:t>существенный</w:t>
      </w:r>
      <w:r>
        <w:rPr>
          <w:spacing w:val="1"/>
        </w:rPr>
        <w:t xml:space="preserve"> </w:t>
      </w:r>
      <w:r>
        <w:t>признак</w:t>
      </w:r>
      <w:r>
        <w:rPr>
          <w:spacing w:val="1"/>
        </w:rPr>
        <w:t xml:space="preserve"> </w:t>
      </w:r>
      <w:r>
        <w:t>классификации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фактов, основания для их обобщения и сравнения, критерии проводимого</w:t>
      </w:r>
      <w:r>
        <w:rPr>
          <w:spacing w:val="1"/>
        </w:rPr>
        <w:t xml:space="preserve"> </w:t>
      </w:r>
      <w:r>
        <w:t>анализа;</w:t>
      </w:r>
    </w:p>
    <w:p>
      <w:pPr>
        <w:pStyle w:val="6"/>
        <w:spacing w:before="1" w:line="264" w:lineRule="auto"/>
        <w:ind w:left="102" w:right="171" w:firstLine="599"/>
      </w:pP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предложенной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противоречия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рассматриваемых</w:t>
      </w:r>
      <w:r>
        <w:rPr>
          <w:spacing w:val="-3"/>
        </w:rPr>
        <w:t xml:space="preserve"> </w:t>
      </w:r>
      <w:r>
        <w:t>фактах,</w:t>
      </w:r>
      <w:r>
        <w:rPr>
          <w:spacing w:val="-2"/>
        </w:rPr>
        <w:t xml:space="preserve"> </w:t>
      </w:r>
      <w:r>
        <w:t>данных</w:t>
      </w:r>
      <w:r>
        <w:rPr>
          <w:spacing w:val="4"/>
        </w:rPr>
        <w:t xml:space="preserve"> </w:t>
      </w:r>
      <w:r>
        <w:t>и наблюдениях;</w:t>
      </w:r>
    </w:p>
    <w:p>
      <w:pPr>
        <w:pStyle w:val="6"/>
        <w:spacing w:line="264" w:lineRule="auto"/>
        <w:ind w:left="701" w:right="173" w:firstLine="0"/>
      </w:pPr>
      <w:r>
        <w:t>предлагать критерии для выявления закономерностей и противоречий;</w:t>
      </w:r>
      <w:r>
        <w:rPr>
          <w:spacing w:val="1"/>
        </w:rPr>
        <w:t xml:space="preserve"> </w:t>
      </w:r>
      <w:r>
        <w:t>выявлять</w:t>
      </w:r>
      <w:r>
        <w:rPr>
          <w:spacing w:val="22"/>
        </w:rPr>
        <w:t xml:space="preserve"> </w:t>
      </w:r>
      <w:r>
        <w:t>дефицит</w:t>
      </w:r>
      <w:r>
        <w:rPr>
          <w:spacing w:val="20"/>
        </w:rPr>
        <w:t xml:space="preserve"> </w:t>
      </w:r>
      <w:r>
        <w:t>информации,</w:t>
      </w:r>
      <w:r>
        <w:rPr>
          <w:spacing w:val="23"/>
        </w:rPr>
        <w:t xml:space="preserve"> </w:t>
      </w:r>
      <w:r>
        <w:t>данных,</w:t>
      </w:r>
      <w:r>
        <w:rPr>
          <w:spacing w:val="23"/>
        </w:rPr>
        <w:t xml:space="preserve"> </w:t>
      </w:r>
      <w:r>
        <w:t>необходимых</w:t>
      </w:r>
      <w:r>
        <w:rPr>
          <w:spacing w:val="22"/>
        </w:rPr>
        <w:t xml:space="preserve"> </w:t>
      </w:r>
      <w:r>
        <w:t>для</w:t>
      </w:r>
      <w:r>
        <w:rPr>
          <w:spacing w:val="24"/>
        </w:rPr>
        <w:t xml:space="preserve"> </w:t>
      </w:r>
      <w:r>
        <w:t>решения</w:t>
      </w:r>
    </w:p>
    <w:p>
      <w:pPr>
        <w:pStyle w:val="6"/>
        <w:spacing w:line="322" w:lineRule="exact"/>
        <w:ind w:left="102" w:firstLine="0"/>
      </w:pPr>
      <w:r>
        <w:t>поставленной</w:t>
      </w:r>
      <w:r>
        <w:rPr>
          <w:spacing w:val="-4"/>
        </w:rPr>
        <w:t xml:space="preserve"> </w:t>
      </w:r>
      <w:r>
        <w:t>задачи;</w:t>
      </w:r>
    </w:p>
    <w:p>
      <w:pPr>
        <w:pStyle w:val="6"/>
        <w:spacing w:before="33" w:line="264" w:lineRule="auto"/>
        <w:ind w:left="102" w:right="169" w:firstLine="599"/>
      </w:pPr>
      <w:r>
        <w:t>выявлять</w:t>
      </w:r>
      <w:r>
        <w:rPr>
          <w:spacing w:val="1"/>
        </w:rPr>
        <w:t xml:space="preserve"> </w:t>
      </w:r>
      <w:r>
        <w:t>причинно-следственные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процессов;</w:t>
      </w:r>
    </w:p>
    <w:p>
      <w:pPr>
        <w:pStyle w:val="6"/>
        <w:spacing w:line="264" w:lineRule="auto"/>
        <w:ind w:left="102" w:right="168" w:firstLine="599"/>
      </w:pPr>
      <w:r>
        <w:t>делать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дедуктивных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индуктивных</w:t>
      </w:r>
      <w:r>
        <w:rPr>
          <w:spacing w:val="1"/>
        </w:rPr>
        <w:t xml:space="preserve"> </w:t>
      </w:r>
      <w:r>
        <w:t>умозаключений,</w:t>
      </w:r>
      <w:r>
        <w:rPr>
          <w:spacing w:val="1"/>
        </w:rPr>
        <w:t xml:space="preserve"> </w:t>
      </w:r>
      <w:r>
        <w:t>умозаключений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аналогии,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гипотезы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взаимосвязях;</w:t>
      </w:r>
    </w:p>
    <w:p>
      <w:pPr>
        <w:pStyle w:val="6"/>
        <w:spacing w:before="1" w:line="264" w:lineRule="auto"/>
        <w:ind w:left="102" w:right="169" w:firstLine="599"/>
      </w:pPr>
      <w:r>
        <w:t>самостоятельно выбирать способ решения учебной задачи (сравнивать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вариантов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наи­более</w:t>
      </w:r>
      <w:r>
        <w:rPr>
          <w:spacing w:val="1"/>
        </w:rPr>
        <w:t xml:space="preserve"> </w:t>
      </w:r>
      <w:r>
        <w:t>подходящий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-67"/>
        </w:rPr>
        <w:t xml:space="preserve"> </w:t>
      </w:r>
      <w:r>
        <w:t>самостоятельно выделенных</w:t>
      </w:r>
      <w:r>
        <w:rPr>
          <w:spacing w:val="1"/>
        </w:rPr>
        <w:t xml:space="preserve"> </w:t>
      </w:r>
      <w:r>
        <w:t>критериев).</w:t>
      </w:r>
    </w:p>
    <w:p>
      <w:pPr>
        <w:pStyle w:val="2"/>
        <w:spacing w:before="6"/>
        <w:jc w:val="both"/>
      </w:pPr>
      <w:r>
        <w:t>Базовые</w:t>
      </w:r>
      <w:r>
        <w:rPr>
          <w:spacing w:val="-3"/>
        </w:rPr>
        <w:t xml:space="preserve"> </w:t>
      </w:r>
      <w:r>
        <w:t>исследовательские</w:t>
      </w:r>
      <w:r>
        <w:rPr>
          <w:spacing w:val="-3"/>
        </w:rPr>
        <w:t xml:space="preserve"> </w:t>
      </w:r>
      <w:r>
        <w:t>действия:</w:t>
      </w:r>
    </w:p>
    <w:p>
      <w:pPr>
        <w:pStyle w:val="6"/>
        <w:spacing w:before="26"/>
        <w:ind w:left="701" w:firstLine="0"/>
      </w:pPr>
      <w:r>
        <w:t>использовать</w:t>
      </w:r>
      <w:r>
        <w:rPr>
          <w:spacing w:val="-4"/>
        </w:rPr>
        <w:t xml:space="preserve"> </w:t>
      </w:r>
      <w:r>
        <w:t>вопросы</w:t>
      </w:r>
      <w:r>
        <w:rPr>
          <w:spacing w:val="-1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исследовательский</w:t>
      </w:r>
      <w:r>
        <w:rPr>
          <w:spacing w:val="-6"/>
        </w:rPr>
        <w:t xml:space="preserve"> </w:t>
      </w:r>
      <w:r>
        <w:t>инструмент</w:t>
      </w:r>
      <w:r>
        <w:rPr>
          <w:spacing w:val="-3"/>
        </w:rPr>
        <w:t xml:space="preserve"> </w:t>
      </w:r>
      <w:r>
        <w:t>познания;</w:t>
      </w:r>
    </w:p>
    <w:p>
      <w:pPr>
        <w:pStyle w:val="6"/>
        <w:spacing w:before="33" w:line="264" w:lineRule="auto"/>
        <w:ind w:left="102" w:right="162" w:firstLine="599"/>
      </w:pPr>
      <w:r>
        <w:t>формулировать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фиксирующие</w:t>
      </w:r>
      <w:r>
        <w:rPr>
          <w:spacing w:val="1"/>
        </w:rPr>
        <w:t xml:space="preserve"> </w:t>
      </w:r>
      <w:r>
        <w:t>разрыв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реальным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желательным состоянием ситуации, объекта, самостоятельно устанавливать</w:t>
      </w:r>
      <w:r>
        <w:rPr>
          <w:spacing w:val="1"/>
        </w:rPr>
        <w:t xml:space="preserve"> </w:t>
      </w:r>
      <w:r>
        <w:t>искомое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данное;</w:t>
      </w:r>
    </w:p>
    <w:p>
      <w:pPr>
        <w:pStyle w:val="6"/>
        <w:spacing w:line="264" w:lineRule="auto"/>
        <w:ind w:left="102" w:right="172" w:firstLine="599"/>
      </w:pPr>
      <w:r>
        <w:t>формулировать</w:t>
      </w:r>
      <w:r>
        <w:rPr>
          <w:spacing w:val="1"/>
        </w:rPr>
        <w:t xml:space="preserve"> </w:t>
      </w:r>
      <w:r>
        <w:t>гипотезу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истинности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суждений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суждений</w:t>
      </w:r>
      <w:r>
        <w:rPr>
          <w:spacing w:val="-1"/>
        </w:rPr>
        <w:t xml:space="preserve"> </w:t>
      </w:r>
      <w:r>
        <w:t>других,</w:t>
      </w:r>
      <w:r>
        <w:rPr>
          <w:spacing w:val="-2"/>
        </w:rPr>
        <w:t xml:space="preserve"> </w:t>
      </w:r>
      <w:r>
        <w:t>аргументировать</w:t>
      </w:r>
      <w:r>
        <w:rPr>
          <w:spacing w:val="-2"/>
        </w:rPr>
        <w:t xml:space="preserve"> </w:t>
      </w:r>
      <w:r>
        <w:t>свою</w:t>
      </w:r>
      <w:r>
        <w:rPr>
          <w:spacing w:val="-2"/>
        </w:rPr>
        <w:t xml:space="preserve"> </w:t>
      </w:r>
      <w:r>
        <w:t>позицию,</w:t>
      </w:r>
      <w:r>
        <w:rPr>
          <w:spacing w:val="-1"/>
        </w:rPr>
        <w:t xml:space="preserve"> </w:t>
      </w:r>
      <w:r>
        <w:t>мнение;</w:t>
      </w:r>
    </w:p>
    <w:p>
      <w:pPr>
        <w:pStyle w:val="6"/>
        <w:spacing w:before="1" w:line="264" w:lineRule="auto"/>
        <w:ind w:left="102" w:right="163" w:firstLine="599"/>
      </w:pPr>
      <w:r>
        <w:t>проводить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составленному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небольшое</w:t>
      </w:r>
      <w:r>
        <w:rPr>
          <w:spacing w:val="1"/>
        </w:rPr>
        <w:t xml:space="preserve"> </w:t>
      </w:r>
      <w:r>
        <w:t>исследование по установлению особенностей объекта изучения, причинно-</w:t>
      </w:r>
      <w:r>
        <w:rPr>
          <w:spacing w:val="1"/>
        </w:rPr>
        <w:t xml:space="preserve"> </w:t>
      </w:r>
      <w:r>
        <w:t>следственных связей и зависимостей</w:t>
      </w:r>
      <w:r>
        <w:rPr>
          <w:spacing w:val="-1"/>
        </w:rPr>
        <w:t xml:space="preserve"> </w:t>
      </w:r>
      <w:r>
        <w:t>объектов</w:t>
      </w:r>
      <w:r>
        <w:rPr>
          <w:spacing w:val="-2"/>
        </w:rPr>
        <w:t xml:space="preserve"> </w:t>
      </w:r>
      <w:r>
        <w:t>между</w:t>
      </w:r>
      <w:r>
        <w:rPr>
          <w:spacing w:val="-4"/>
        </w:rPr>
        <w:t xml:space="preserve"> </w:t>
      </w:r>
      <w:r>
        <w:t>собой;</w:t>
      </w:r>
    </w:p>
    <w:p>
      <w:pPr>
        <w:pStyle w:val="6"/>
        <w:spacing w:line="266" w:lineRule="auto"/>
        <w:ind w:left="102" w:right="178" w:firstLine="599"/>
      </w:pPr>
      <w:r>
        <w:t>оценивать на применимость и достоверность информацию, полученную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ходе исследования;</w:t>
      </w:r>
    </w:p>
    <w:p>
      <w:pPr>
        <w:pStyle w:val="6"/>
        <w:spacing w:line="264" w:lineRule="auto"/>
        <w:ind w:left="102" w:right="166" w:firstLine="599"/>
      </w:pPr>
      <w:r>
        <w:t>самостоятельно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-67"/>
        </w:rPr>
        <w:t xml:space="preserve"> </w:t>
      </w:r>
      <w:r>
        <w:t>проведённого</w:t>
      </w:r>
      <w:r>
        <w:rPr>
          <w:spacing w:val="1"/>
        </w:rPr>
        <w:t xml:space="preserve"> </w:t>
      </w:r>
      <w:r>
        <w:t>наблюдения,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владеть</w:t>
      </w:r>
      <w:r>
        <w:rPr>
          <w:spacing w:val="1"/>
        </w:rPr>
        <w:t xml:space="preserve"> </w:t>
      </w:r>
      <w:r>
        <w:t>инструментами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достоверности</w:t>
      </w:r>
      <w:r>
        <w:rPr>
          <w:spacing w:val="-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выводов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обобщений;</w:t>
      </w:r>
    </w:p>
    <w:p>
      <w:pPr>
        <w:pStyle w:val="6"/>
        <w:spacing w:line="264" w:lineRule="auto"/>
        <w:ind w:left="102" w:right="172" w:firstLine="599"/>
      </w:pPr>
      <w:r>
        <w:t>прогнозировать возможное дальнейшее развитие процессов, событий 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аналогичных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сходных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выдвигать</w:t>
      </w:r>
      <w:r>
        <w:rPr>
          <w:spacing w:val="1"/>
        </w:rPr>
        <w:t xml:space="preserve"> </w:t>
      </w:r>
      <w:r>
        <w:t>предположения</w:t>
      </w:r>
      <w:r>
        <w:rPr>
          <w:spacing w:val="-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их развитии в</w:t>
      </w:r>
      <w:r>
        <w:rPr>
          <w:spacing w:val="-1"/>
        </w:rPr>
        <w:t xml:space="preserve"> </w:t>
      </w:r>
      <w:r>
        <w:t>новых</w:t>
      </w:r>
      <w:r>
        <w:rPr>
          <w:spacing w:val="-4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контекстах.</w:t>
      </w:r>
    </w:p>
    <w:p>
      <w:pPr>
        <w:pStyle w:val="2"/>
        <w:jc w:val="both"/>
      </w:pPr>
      <w:r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информацией:</w:t>
      </w:r>
    </w:p>
    <w:p>
      <w:pPr>
        <w:pStyle w:val="6"/>
        <w:spacing w:before="24" w:line="264" w:lineRule="auto"/>
        <w:ind w:left="102" w:right="173" w:firstLine="599"/>
      </w:pPr>
      <w:r>
        <w:t>применять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методы,</w:t>
      </w:r>
      <w:r>
        <w:rPr>
          <w:spacing w:val="1"/>
        </w:rPr>
        <w:t xml:space="preserve"> </w:t>
      </w:r>
      <w:r>
        <w:t>инструменты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запросы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поиске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отборе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предложенной</w:t>
      </w:r>
      <w:r>
        <w:rPr>
          <w:spacing w:val="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и заданных</w:t>
      </w:r>
      <w:r>
        <w:rPr>
          <w:spacing w:val="1"/>
        </w:rPr>
        <w:t xml:space="preserve"> </w:t>
      </w:r>
      <w:r>
        <w:t>критериев;</w:t>
      </w:r>
    </w:p>
    <w:p>
      <w:pPr>
        <w:pStyle w:val="6"/>
        <w:tabs>
          <w:tab w:val="left" w:pos="2188"/>
          <w:tab w:val="left" w:pos="4285"/>
          <w:tab w:val="left" w:pos="6844"/>
          <w:tab w:val="left" w:pos="7280"/>
        </w:tabs>
        <w:spacing w:before="63" w:line="264" w:lineRule="auto"/>
        <w:ind w:left="102" w:right="172" w:firstLine="599"/>
        <w:jc w:val="left"/>
      </w:pPr>
      <w:r>
        <w:t>выбирать,</w:t>
      </w:r>
      <w:r>
        <w:tab/>
      </w:r>
      <w:r>
        <w:t>анализировать,</w:t>
      </w:r>
      <w:r>
        <w:tab/>
      </w:r>
      <w:r>
        <w:t>систематизировать</w:t>
      </w:r>
      <w:r>
        <w:tab/>
      </w:r>
      <w:r>
        <w:t>и</w:t>
      </w:r>
      <w:r>
        <w:tab/>
      </w:r>
      <w:r>
        <w:t>интерпретировать</w:t>
      </w:r>
      <w:r>
        <w:rPr>
          <w:spacing w:val="-67"/>
        </w:rPr>
        <w:t xml:space="preserve"> </w:t>
      </w:r>
      <w:r>
        <w:t>информацию</w:t>
      </w:r>
      <w:r>
        <w:rPr>
          <w:spacing w:val="-5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-4"/>
        </w:rPr>
        <w:t xml:space="preserve"> </w:t>
      </w:r>
      <w:r>
        <w:t>и форм</w:t>
      </w:r>
      <w:r>
        <w:rPr>
          <w:spacing w:val="-4"/>
        </w:rPr>
        <w:t xml:space="preserve"> </w:t>
      </w:r>
      <w:r>
        <w:t>представления;</w:t>
      </w:r>
    </w:p>
    <w:p>
      <w:pPr>
        <w:pStyle w:val="6"/>
        <w:spacing w:before="3" w:line="264" w:lineRule="auto"/>
        <w:ind w:left="102" w:right="162" w:firstLine="599"/>
        <w:jc w:val="left"/>
      </w:pPr>
      <w:r>
        <w:t>находить</w:t>
      </w:r>
      <w:r>
        <w:rPr>
          <w:spacing w:val="17"/>
        </w:rPr>
        <w:t xml:space="preserve"> </w:t>
      </w:r>
      <w:r>
        <w:t>сходные</w:t>
      </w:r>
      <w:r>
        <w:rPr>
          <w:spacing w:val="16"/>
        </w:rPr>
        <w:t xml:space="preserve"> </w:t>
      </w:r>
      <w:r>
        <w:t>аргументы</w:t>
      </w:r>
      <w:r>
        <w:rPr>
          <w:spacing w:val="19"/>
        </w:rPr>
        <w:t xml:space="preserve"> </w:t>
      </w:r>
      <w:r>
        <w:t>(подтверждающие</w:t>
      </w:r>
      <w:r>
        <w:rPr>
          <w:spacing w:val="19"/>
        </w:rPr>
        <w:t xml:space="preserve"> </w:t>
      </w:r>
      <w:r>
        <w:t>или</w:t>
      </w:r>
      <w:r>
        <w:rPr>
          <w:spacing w:val="19"/>
        </w:rPr>
        <w:t xml:space="preserve"> </w:t>
      </w:r>
      <w:r>
        <w:t>опровергающие</w:t>
      </w:r>
      <w:r>
        <w:rPr>
          <w:spacing w:val="-67"/>
        </w:rPr>
        <w:t xml:space="preserve"> </w:t>
      </w:r>
      <w:r>
        <w:t>одну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ту</w:t>
      </w:r>
      <w:r>
        <w:rPr>
          <w:spacing w:val="-4"/>
        </w:rPr>
        <w:t xml:space="preserve"> </w:t>
      </w:r>
      <w:r>
        <w:t>же</w:t>
      </w:r>
      <w:r>
        <w:rPr>
          <w:spacing w:val="-1"/>
        </w:rPr>
        <w:t xml:space="preserve"> </w:t>
      </w:r>
      <w:r>
        <w:t>идею,</w:t>
      </w:r>
      <w:r>
        <w:rPr>
          <w:spacing w:val="-6"/>
        </w:rPr>
        <w:t xml:space="preserve"> </w:t>
      </w:r>
      <w:r>
        <w:t>версию) в</w:t>
      </w:r>
      <w:r>
        <w:rPr>
          <w:spacing w:val="-2"/>
        </w:rPr>
        <w:t xml:space="preserve"> </w:t>
      </w:r>
      <w:r>
        <w:t>различных информационных</w:t>
      </w:r>
      <w:r>
        <w:rPr>
          <w:spacing w:val="-3"/>
        </w:rPr>
        <w:t xml:space="preserve"> </w:t>
      </w:r>
      <w:r>
        <w:t>источниках;</w:t>
      </w:r>
    </w:p>
    <w:p>
      <w:pPr>
        <w:pStyle w:val="6"/>
        <w:tabs>
          <w:tab w:val="left" w:pos="2983"/>
          <w:tab w:val="left" w:pos="4503"/>
          <w:tab w:val="left" w:pos="6523"/>
          <w:tab w:val="left" w:pos="7699"/>
        </w:tabs>
        <w:spacing w:line="264" w:lineRule="auto"/>
        <w:ind w:left="102" w:right="169" w:firstLine="599"/>
        <w:jc w:val="left"/>
      </w:pPr>
      <w:r>
        <w:t>самостоятельно</w:t>
      </w:r>
      <w:r>
        <w:tab/>
      </w:r>
      <w:r>
        <w:t>выбирать</w:t>
      </w:r>
      <w:r>
        <w:tab/>
      </w:r>
      <w:r>
        <w:t>оптимальную</w:t>
      </w:r>
      <w:r>
        <w:tab/>
      </w:r>
      <w:r>
        <w:t>форму</w:t>
      </w:r>
      <w:r>
        <w:tab/>
      </w:r>
      <w:r>
        <w:t>представления</w:t>
      </w:r>
      <w:r>
        <w:rPr>
          <w:spacing w:val="-67"/>
        </w:rPr>
        <w:t xml:space="preserve"> </w:t>
      </w:r>
      <w:r>
        <w:t>информации;</w:t>
      </w:r>
    </w:p>
    <w:p>
      <w:pPr>
        <w:pStyle w:val="6"/>
        <w:tabs>
          <w:tab w:val="left" w:pos="2157"/>
          <w:tab w:val="left" w:pos="3792"/>
          <w:tab w:val="left" w:pos="5537"/>
          <w:tab w:val="left" w:pos="6064"/>
          <w:tab w:val="left" w:pos="7635"/>
        </w:tabs>
        <w:spacing w:line="264" w:lineRule="auto"/>
        <w:ind w:left="102" w:right="169" w:firstLine="599"/>
        <w:jc w:val="left"/>
      </w:pPr>
      <w:r>
        <w:t>оценивать</w:t>
      </w:r>
      <w:r>
        <w:tab/>
      </w:r>
      <w:r>
        <w:t>надёжность</w:t>
      </w:r>
      <w:r>
        <w:tab/>
      </w:r>
      <w:r>
        <w:t>информации</w:t>
      </w:r>
      <w:r>
        <w:tab/>
      </w:r>
      <w:r>
        <w:t>по</w:t>
      </w:r>
      <w:r>
        <w:tab/>
      </w:r>
      <w:r>
        <w:t>критериям,</w:t>
      </w:r>
      <w:r>
        <w:tab/>
      </w:r>
      <w:r>
        <w:rPr>
          <w:spacing w:val="-1"/>
        </w:rPr>
        <w:t>предложенным</w:t>
      </w:r>
      <w:r>
        <w:rPr>
          <w:spacing w:val="-67"/>
        </w:rPr>
        <w:t xml:space="preserve"> </w:t>
      </w:r>
      <w:r>
        <w:t>педагогическим</w:t>
      </w:r>
      <w:r>
        <w:rPr>
          <w:spacing w:val="-2"/>
        </w:rPr>
        <w:t xml:space="preserve"> </w:t>
      </w:r>
      <w:r>
        <w:t>работником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сформулированным</w:t>
      </w:r>
      <w:r>
        <w:rPr>
          <w:spacing w:val="-1"/>
        </w:rPr>
        <w:t xml:space="preserve"> </w:t>
      </w:r>
      <w:r>
        <w:t>самостоятельно;</w:t>
      </w:r>
    </w:p>
    <w:p>
      <w:pPr>
        <w:pStyle w:val="6"/>
        <w:spacing w:line="322" w:lineRule="exact"/>
        <w:ind w:left="701" w:firstLine="0"/>
        <w:jc w:val="left"/>
      </w:pPr>
      <w:r>
        <w:t>эффективно</w:t>
      </w:r>
      <w:r>
        <w:rPr>
          <w:spacing w:val="-4"/>
        </w:rPr>
        <w:t xml:space="preserve"> </w:t>
      </w:r>
      <w:r>
        <w:t>запоминать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систематизировать</w:t>
      </w:r>
      <w:r>
        <w:rPr>
          <w:spacing w:val="-6"/>
        </w:rPr>
        <w:t xml:space="preserve"> </w:t>
      </w:r>
      <w:r>
        <w:t>информацию.</w:t>
      </w:r>
    </w:p>
    <w:p>
      <w:pPr>
        <w:pStyle w:val="2"/>
        <w:numPr>
          <w:ilvl w:val="1"/>
          <w:numId w:val="2"/>
        </w:numPr>
        <w:tabs>
          <w:tab w:val="left" w:pos="1173"/>
          <w:tab w:val="left" w:pos="1175"/>
          <w:tab w:val="left" w:pos="2815"/>
          <w:tab w:val="left" w:pos="5271"/>
          <w:tab w:val="left" w:pos="6828"/>
        </w:tabs>
        <w:spacing w:before="37" w:after="0" w:line="264" w:lineRule="auto"/>
        <w:ind w:left="102" w:right="166" w:firstLine="599"/>
        <w:jc w:val="left"/>
      </w:pPr>
      <w:r>
        <w:t>Овладение</w:t>
      </w:r>
      <w:r>
        <w:tab/>
      </w:r>
      <w:r>
        <w:t>универсальными</w:t>
      </w:r>
      <w:r>
        <w:tab/>
      </w:r>
      <w:r>
        <w:t>учебными</w:t>
      </w:r>
      <w:r>
        <w:tab/>
      </w:r>
      <w:r>
        <w:t>коммуникативными</w:t>
      </w:r>
      <w:r>
        <w:rPr>
          <w:spacing w:val="-67"/>
        </w:rPr>
        <w:t xml:space="preserve"> </w:t>
      </w:r>
      <w:r>
        <w:t>действиями.</w:t>
      </w:r>
    </w:p>
    <w:p>
      <w:pPr>
        <w:spacing w:before="0"/>
        <w:ind w:left="701" w:right="0" w:firstLine="0"/>
        <w:jc w:val="left"/>
        <w:rPr>
          <w:b/>
          <w:sz w:val="28"/>
        </w:rPr>
      </w:pPr>
      <w:r>
        <w:rPr>
          <w:b/>
          <w:sz w:val="28"/>
        </w:rPr>
        <w:t>Общение:</w:t>
      </w:r>
    </w:p>
    <w:p>
      <w:pPr>
        <w:pStyle w:val="6"/>
        <w:tabs>
          <w:tab w:val="left" w:pos="2666"/>
          <w:tab w:val="left" w:pos="3095"/>
          <w:tab w:val="left" w:pos="5229"/>
          <w:tab w:val="left" w:pos="6728"/>
          <w:tab w:val="left" w:pos="8158"/>
          <w:tab w:val="left" w:pos="9323"/>
        </w:tabs>
        <w:spacing w:before="26" w:line="264" w:lineRule="auto"/>
        <w:ind w:left="102" w:right="167" w:firstLine="599"/>
        <w:jc w:val="left"/>
      </w:pPr>
      <w:r>
        <w:t>воспринимать</w:t>
      </w:r>
      <w:r>
        <w:tab/>
      </w:r>
      <w:r>
        <w:t>и</w:t>
      </w:r>
      <w:r>
        <w:tab/>
      </w:r>
      <w:r>
        <w:t>формулировать</w:t>
      </w:r>
      <w:r>
        <w:tab/>
      </w:r>
      <w:r>
        <w:t>суждения,</w:t>
      </w:r>
      <w:r>
        <w:tab/>
      </w:r>
      <w:r>
        <w:t>выражать</w:t>
      </w:r>
      <w:r>
        <w:tab/>
      </w:r>
      <w:r>
        <w:t>эмоции</w:t>
      </w:r>
      <w:r>
        <w:tab/>
      </w:r>
      <w:r>
        <w:rPr>
          <w:spacing w:val="-1"/>
        </w:rPr>
        <w:t>в</w:t>
      </w:r>
      <w:r>
        <w:rPr>
          <w:spacing w:val="-67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целями и</w:t>
      </w:r>
      <w:r>
        <w:rPr>
          <w:spacing w:val="1"/>
        </w:rPr>
        <w:t xml:space="preserve"> </w:t>
      </w:r>
      <w:r>
        <w:t>условиями общения;</w:t>
      </w:r>
    </w:p>
    <w:p>
      <w:pPr>
        <w:pStyle w:val="6"/>
        <w:spacing w:line="322" w:lineRule="exact"/>
        <w:ind w:left="701" w:firstLine="0"/>
        <w:jc w:val="left"/>
      </w:pPr>
      <w:r>
        <w:t>выражать</w:t>
      </w:r>
      <w:r>
        <w:rPr>
          <w:spacing w:val="-3"/>
        </w:rPr>
        <w:t xml:space="preserve"> </w:t>
      </w:r>
      <w:r>
        <w:t>себя</w:t>
      </w:r>
      <w:r>
        <w:rPr>
          <w:spacing w:val="-1"/>
        </w:rPr>
        <w:t xml:space="preserve"> </w:t>
      </w:r>
      <w:r>
        <w:t>(свою</w:t>
      </w:r>
      <w:r>
        <w:rPr>
          <w:spacing w:val="-2"/>
        </w:rPr>
        <w:t xml:space="preserve"> </w:t>
      </w:r>
      <w:r>
        <w:t>точку</w:t>
      </w:r>
      <w:r>
        <w:rPr>
          <w:spacing w:val="-4"/>
        </w:rPr>
        <w:t xml:space="preserve"> </w:t>
      </w:r>
      <w:r>
        <w:t>зрения)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устных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письменных текстах;</w:t>
      </w:r>
    </w:p>
    <w:p>
      <w:pPr>
        <w:pStyle w:val="6"/>
        <w:spacing w:before="33" w:line="264" w:lineRule="auto"/>
        <w:ind w:left="102" w:right="166" w:firstLine="599"/>
      </w:pPr>
      <w:r>
        <w:t>распознавать</w:t>
      </w:r>
      <w:r>
        <w:rPr>
          <w:spacing w:val="1"/>
        </w:rPr>
        <w:t xml:space="preserve"> </w:t>
      </w:r>
      <w:r>
        <w:t>невербальные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знаков,</w:t>
      </w:r>
      <w:r>
        <w:rPr>
          <w:spacing w:val="1"/>
        </w:rPr>
        <w:t xml:space="preserve"> </w:t>
      </w:r>
      <w:r>
        <w:t>знать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распознавать</w:t>
      </w:r>
      <w:r>
        <w:rPr>
          <w:spacing w:val="1"/>
        </w:rPr>
        <w:t xml:space="preserve"> </w:t>
      </w:r>
      <w:r>
        <w:t>предпосылки</w:t>
      </w:r>
      <w:r>
        <w:rPr>
          <w:spacing w:val="1"/>
        </w:rPr>
        <w:t xml:space="preserve"> </w:t>
      </w:r>
      <w:r>
        <w:t>конфликтных</w:t>
      </w:r>
      <w:r>
        <w:rPr>
          <w:spacing w:val="1"/>
        </w:rPr>
        <w:t xml:space="preserve"> </w:t>
      </w:r>
      <w:r>
        <w:t>ситуаций</w:t>
      </w:r>
      <w:r>
        <w:rPr>
          <w:spacing w:val="-4"/>
        </w:rPr>
        <w:t xml:space="preserve"> </w:t>
      </w:r>
      <w:r>
        <w:t>и смягчать</w:t>
      </w:r>
      <w:r>
        <w:rPr>
          <w:spacing w:val="-1"/>
        </w:rPr>
        <w:t xml:space="preserve"> </w:t>
      </w:r>
      <w:r>
        <w:t>конфликты,</w:t>
      </w:r>
      <w:r>
        <w:rPr>
          <w:spacing w:val="-1"/>
        </w:rPr>
        <w:t xml:space="preserve"> </w:t>
      </w:r>
      <w:r>
        <w:t>вести</w:t>
      </w:r>
      <w:r>
        <w:rPr>
          <w:spacing w:val="-3"/>
        </w:rPr>
        <w:t xml:space="preserve"> </w:t>
      </w:r>
      <w:r>
        <w:t>переговоры;</w:t>
      </w:r>
    </w:p>
    <w:p>
      <w:pPr>
        <w:pStyle w:val="6"/>
        <w:spacing w:before="2" w:line="264" w:lineRule="auto"/>
        <w:ind w:left="102" w:right="171" w:firstLine="599"/>
      </w:pPr>
      <w:r>
        <w:t>понимать</w:t>
      </w:r>
      <w:r>
        <w:rPr>
          <w:spacing w:val="1"/>
        </w:rPr>
        <w:t xml:space="preserve"> </w:t>
      </w:r>
      <w:r>
        <w:t>намерения</w:t>
      </w:r>
      <w:r>
        <w:rPr>
          <w:spacing w:val="1"/>
        </w:rPr>
        <w:t xml:space="preserve"> </w:t>
      </w:r>
      <w:r>
        <w:t>других,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уважительное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собеседнику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корректной</w:t>
      </w:r>
      <w:r>
        <w:rPr>
          <w:spacing w:val="-1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формулировать</w:t>
      </w:r>
      <w:r>
        <w:rPr>
          <w:spacing w:val="-3"/>
        </w:rPr>
        <w:t xml:space="preserve"> </w:t>
      </w:r>
      <w:r>
        <w:t>свои</w:t>
      </w:r>
      <w:r>
        <w:rPr>
          <w:spacing w:val="-1"/>
        </w:rPr>
        <w:t xml:space="preserve"> </w:t>
      </w:r>
      <w:r>
        <w:t>возражения;</w:t>
      </w:r>
    </w:p>
    <w:p>
      <w:pPr>
        <w:pStyle w:val="6"/>
        <w:spacing w:line="264" w:lineRule="auto"/>
        <w:ind w:left="102" w:right="172" w:firstLine="599"/>
      </w:pP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диалога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дискуссии</w:t>
      </w:r>
      <w:r>
        <w:rPr>
          <w:spacing w:val="1"/>
        </w:rPr>
        <w:t xml:space="preserve"> </w:t>
      </w:r>
      <w:r>
        <w:t>задавать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существу</w:t>
      </w:r>
      <w:r>
        <w:rPr>
          <w:spacing w:val="1"/>
        </w:rPr>
        <w:t xml:space="preserve"> </w:t>
      </w:r>
      <w:r>
        <w:t>обсуждаемой темы и высказывать идеи, нацеленные на решение задачи и</w:t>
      </w:r>
      <w:r>
        <w:rPr>
          <w:spacing w:val="1"/>
        </w:rPr>
        <w:t xml:space="preserve"> </w:t>
      </w:r>
      <w:r>
        <w:t>поддержание</w:t>
      </w:r>
      <w:r>
        <w:rPr>
          <w:spacing w:val="-4"/>
        </w:rPr>
        <w:t xml:space="preserve"> </w:t>
      </w:r>
      <w:r>
        <w:t>благожелательности</w:t>
      </w:r>
      <w:r>
        <w:rPr>
          <w:spacing w:val="-2"/>
        </w:rPr>
        <w:t xml:space="preserve"> </w:t>
      </w:r>
      <w:r>
        <w:t>общения;</w:t>
      </w:r>
    </w:p>
    <w:p>
      <w:pPr>
        <w:pStyle w:val="6"/>
        <w:spacing w:line="264" w:lineRule="auto"/>
        <w:ind w:left="102" w:right="170" w:firstLine="599"/>
      </w:pPr>
      <w:r>
        <w:t>сопоставлять свои суждения с суждениями других участников диалога,</w:t>
      </w:r>
      <w:r>
        <w:rPr>
          <w:spacing w:val="1"/>
        </w:rPr>
        <w:t xml:space="preserve"> </w:t>
      </w:r>
      <w:r>
        <w:t>обнаруживать</w:t>
      </w:r>
      <w:r>
        <w:rPr>
          <w:spacing w:val="-3"/>
        </w:rPr>
        <w:t xml:space="preserve"> </w:t>
      </w:r>
      <w:r>
        <w:t>различие и</w:t>
      </w:r>
      <w:r>
        <w:rPr>
          <w:spacing w:val="-3"/>
        </w:rPr>
        <w:t xml:space="preserve"> </w:t>
      </w:r>
      <w:r>
        <w:t>сходство</w:t>
      </w:r>
      <w:r>
        <w:rPr>
          <w:spacing w:val="-3"/>
        </w:rPr>
        <w:t xml:space="preserve"> </w:t>
      </w:r>
      <w:r>
        <w:t>позиций;</w:t>
      </w:r>
    </w:p>
    <w:p>
      <w:pPr>
        <w:pStyle w:val="6"/>
        <w:spacing w:line="264" w:lineRule="auto"/>
        <w:ind w:left="102" w:right="166" w:firstLine="599"/>
      </w:pPr>
      <w:r>
        <w:t>публично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выполненного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проекта;</w:t>
      </w:r>
    </w:p>
    <w:p>
      <w:pPr>
        <w:pStyle w:val="6"/>
        <w:spacing w:line="264" w:lineRule="auto"/>
        <w:ind w:left="102" w:right="171" w:firstLine="599"/>
      </w:pPr>
      <w:r>
        <w:t>самостоятельно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формат</w:t>
      </w:r>
      <w:r>
        <w:rPr>
          <w:spacing w:val="1"/>
        </w:rPr>
        <w:t xml:space="preserve"> </w:t>
      </w:r>
      <w:r>
        <w:t>выступления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задач</w:t>
      </w:r>
      <w:r>
        <w:rPr>
          <w:spacing w:val="-67"/>
        </w:rPr>
        <w:t xml:space="preserve"> </w:t>
      </w:r>
      <w:r>
        <w:t>презентации и особенностей аудитории и в соответствии с ним составлять</w:t>
      </w:r>
      <w:r>
        <w:rPr>
          <w:spacing w:val="1"/>
        </w:rPr>
        <w:t xml:space="preserve"> </w:t>
      </w:r>
      <w:r>
        <w:t>устные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письменные</w:t>
      </w:r>
      <w:r>
        <w:rPr>
          <w:spacing w:val="-3"/>
        </w:rPr>
        <w:t xml:space="preserve"> </w:t>
      </w:r>
      <w:r>
        <w:t>тексты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использованием</w:t>
      </w:r>
      <w:r>
        <w:rPr>
          <w:spacing w:val="-6"/>
        </w:rPr>
        <w:t xml:space="preserve"> </w:t>
      </w:r>
      <w:r>
        <w:t>иллюстративных</w:t>
      </w:r>
      <w:r>
        <w:rPr>
          <w:spacing w:val="-1"/>
        </w:rPr>
        <w:t xml:space="preserve"> </w:t>
      </w:r>
      <w:r>
        <w:t>материалов.</w:t>
      </w:r>
    </w:p>
    <w:p>
      <w:pPr>
        <w:pStyle w:val="2"/>
        <w:spacing w:before="5"/>
        <w:jc w:val="both"/>
      </w:pPr>
      <w:r>
        <w:t>Совместная</w:t>
      </w:r>
      <w:r>
        <w:rPr>
          <w:spacing w:val="-5"/>
        </w:rPr>
        <w:t xml:space="preserve"> </w:t>
      </w:r>
      <w:r>
        <w:t>деятельность:</w:t>
      </w:r>
    </w:p>
    <w:p>
      <w:pPr>
        <w:pStyle w:val="6"/>
        <w:spacing w:before="26" w:line="264" w:lineRule="auto"/>
        <w:ind w:left="102" w:right="172" w:firstLine="599"/>
      </w:pPr>
      <w:r>
        <w:t>понимать и использовать преимущества командной и индивидуальной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-67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задачи;</w:t>
      </w:r>
    </w:p>
    <w:p>
      <w:pPr>
        <w:pStyle w:val="6"/>
        <w:spacing w:line="264" w:lineRule="auto"/>
        <w:ind w:left="102" w:right="164" w:firstLine="599"/>
      </w:pPr>
      <w:r>
        <w:t>принимать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коллективно</w:t>
      </w:r>
      <w:r>
        <w:rPr>
          <w:spacing w:val="71"/>
        </w:rPr>
        <w:t xml:space="preserve"> </w:t>
      </w:r>
      <w:r>
        <w:t>строить</w:t>
      </w:r>
      <w:r>
        <w:rPr>
          <w:spacing w:val="-67"/>
        </w:rPr>
        <w:t xml:space="preserve"> </w:t>
      </w:r>
      <w:r>
        <w:t>действия по её достижению: распределять роли, договариваться, обсуждать</w:t>
      </w:r>
      <w:r>
        <w:rPr>
          <w:spacing w:val="1"/>
        </w:rPr>
        <w:t xml:space="preserve"> </w:t>
      </w:r>
      <w:r>
        <w:t>процесс</w:t>
      </w:r>
      <w:r>
        <w:rPr>
          <w:spacing w:val="11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результат</w:t>
      </w:r>
      <w:r>
        <w:rPr>
          <w:spacing w:val="14"/>
        </w:rPr>
        <w:t xml:space="preserve"> </w:t>
      </w:r>
      <w:r>
        <w:t>совместной</w:t>
      </w:r>
      <w:r>
        <w:rPr>
          <w:spacing w:val="11"/>
        </w:rPr>
        <w:t xml:space="preserve"> </w:t>
      </w:r>
      <w:r>
        <w:t>работы;</w:t>
      </w:r>
      <w:r>
        <w:rPr>
          <w:spacing w:val="15"/>
        </w:rPr>
        <w:t xml:space="preserve"> </w:t>
      </w:r>
      <w:r>
        <w:t>уметь</w:t>
      </w:r>
      <w:r>
        <w:rPr>
          <w:spacing w:val="12"/>
        </w:rPr>
        <w:t xml:space="preserve"> </w:t>
      </w:r>
      <w:r>
        <w:t>обобщать</w:t>
      </w:r>
      <w:r>
        <w:rPr>
          <w:spacing w:val="13"/>
        </w:rPr>
        <w:t xml:space="preserve"> </w:t>
      </w:r>
      <w:r>
        <w:t>мнения</w:t>
      </w:r>
      <w:r>
        <w:rPr>
          <w:spacing w:val="11"/>
        </w:rPr>
        <w:t xml:space="preserve"> </w:t>
      </w:r>
      <w:r>
        <w:t>нескольких</w:t>
      </w:r>
    </w:p>
    <w:p>
      <w:pPr>
        <w:spacing w:after="0" w:line="264" w:lineRule="auto"/>
        <w:sectPr>
          <w:pgSz w:w="11910" w:h="16390"/>
          <w:pgMar w:top="1060" w:right="680" w:bottom="280" w:left="1600" w:header="720" w:footer="720" w:gutter="0"/>
          <w:cols w:space="720" w:num="1"/>
        </w:sectPr>
      </w:pPr>
    </w:p>
    <w:p>
      <w:pPr>
        <w:pStyle w:val="6"/>
        <w:spacing w:before="63" w:line="264" w:lineRule="auto"/>
        <w:ind w:left="102" w:right="174" w:firstLine="0"/>
      </w:pPr>
      <w:r>
        <w:t>людей,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руководить,</w:t>
      </w:r>
      <w:r>
        <w:rPr>
          <w:spacing w:val="1"/>
        </w:rPr>
        <w:t xml:space="preserve"> </w:t>
      </w:r>
      <w:r>
        <w:t>выполнять</w:t>
      </w:r>
      <w:r>
        <w:rPr>
          <w:spacing w:val="71"/>
        </w:rPr>
        <w:t xml:space="preserve"> </w:t>
      </w:r>
      <w:r>
        <w:t>поручения,</w:t>
      </w:r>
      <w:r>
        <w:rPr>
          <w:spacing w:val="1"/>
        </w:rPr>
        <w:t xml:space="preserve"> </w:t>
      </w:r>
      <w:r>
        <w:t>подчиняться;</w:t>
      </w:r>
    </w:p>
    <w:p>
      <w:pPr>
        <w:pStyle w:val="6"/>
        <w:spacing w:before="3" w:line="264" w:lineRule="auto"/>
        <w:ind w:left="102" w:right="168" w:firstLine="599"/>
      </w:pPr>
      <w:r>
        <w:t>планировать организацию совместной работы, определять свою роль (с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предпочтений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взаимодействия),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членами</w:t>
      </w:r>
      <w:r>
        <w:rPr>
          <w:spacing w:val="1"/>
        </w:rPr>
        <w:t xml:space="preserve"> </w:t>
      </w:r>
      <w:r>
        <w:t>команды,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формах</w:t>
      </w:r>
      <w:r>
        <w:rPr>
          <w:spacing w:val="-1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(обсуждения,</w:t>
      </w:r>
      <w:r>
        <w:rPr>
          <w:spacing w:val="-4"/>
        </w:rPr>
        <w:t xml:space="preserve"> </w:t>
      </w:r>
      <w:r>
        <w:t>обмен</w:t>
      </w:r>
      <w:r>
        <w:rPr>
          <w:spacing w:val="-1"/>
        </w:rPr>
        <w:t xml:space="preserve"> </w:t>
      </w:r>
      <w:r>
        <w:t>мнений,</w:t>
      </w:r>
      <w:r>
        <w:rPr>
          <w:spacing w:val="-2"/>
        </w:rPr>
        <w:t xml:space="preserve"> </w:t>
      </w:r>
      <w:r>
        <w:t>«мозговые</w:t>
      </w:r>
      <w:r>
        <w:rPr>
          <w:spacing w:val="-2"/>
        </w:rPr>
        <w:t xml:space="preserve"> </w:t>
      </w:r>
      <w:r>
        <w:t>штурмы»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иные);</w:t>
      </w:r>
    </w:p>
    <w:p>
      <w:pPr>
        <w:pStyle w:val="6"/>
        <w:spacing w:line="264" w:lineRule="auto"/>
        <w:ind w:left="102" w:right="171" w:firstLine="599"/>
      </w:pPr>
      <w:r>
        <w:t>выполнять свою часть работы, достигать качественного результата по</w:t>
      </w:r>
      <w:r>
        <w:rPr>
          <w:spacing w:val="1"/>
        </w:rPr>
        <w:t xml:space="preserve"> </w:t>
      </w:r>
      <w:r>
        <w:t>своему направлению и координировать свои действия с другими членами</w:t>
      </w:r>
      <w:r>
        <w:rPr>
          <w:spacing w:val="1"/>
        </w:rPr>
        <w:t xml:space="preserve"> </w:t>
      </w:r>
      <w:r>
        <w:t>команды;</w:t>
      </w:r>
    </w:p>
    <w:p>
      <w:pPr>
        <w:pStyle w:val="6"/>
        <w:spacing w:line="264" w:lineRule="auto"/>
        <w:ind w:left="102" w:right="167" w:firstLine="599"/>
      </w:pPr>
      <w:r>
        <w:t>оценивать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вклада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продукт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критериям,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сформулированным</w:t>
      </w:r>
      <w:r>
        <w:rPr>
          <w:spacing w:val="1"/>
        </w:rPr>
        <w:t xml:space="preserve"> </w:t>
      </w:r>
      <w:r>
        <w:t>участниками</w:t>
      </w:r>
      <w:r>
        <w:rPr>
          <w:spacing w:val="71"/>
        </w:rPr>
        <w:t xml:space="preserve"> </w:t>
      </w:r>
      <w:r>
        <w:t>взаимодействия;</w:t>
      </w:r>
      <w:r>
        <w:rPr>
          <w:spacing w:val="1"/>
        </w:rPr>
        <w:t xml:space="preserve"> </w:t>
      </w:r>
      <w:r>
        <w:t>сравнивать результаты с исходной задачей и вклад каждого члена команды в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разделять</w:t>
      </w:r>
      <w:r>
        <w:rPr>
          <w:spacing w:val="1"/>
        </w:rPr>
        <w:t xml:space="preserve"> </w:t>
      </w:r>
      <w:r>
        <w:t>сферу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готовность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предоставлению</w:t>
      </w:r>
      <w:r>
        <w:rPr>
          <w:spacing w:val="-4"/>
        </w:rPr>
        <w:t xml:space="preserve"> </w:t>
      </w:r>
      <w:r>
        <w:t>отчёта</w:t>
      </w:r>
      <w:r>
        <w:rPr>
          <w:spacing w:val="-4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группой.</w:t>
      </w:r>
    </w:p>
    <w:p>
      <w:pPr>
        <w:pStyle w:val="2"/>
        <w:numPr>
          <w:ilvl w:val="1"/>
          <w:numId w:val="2"/>
        </w:numPr>
        <w:tabs>
          <w:tab w:val="left" w:pos="1323"/>
        </w:tabs>
        <w:spacing w:before="3" w:after="0" w:line="264" w:lineRule="auto"/>
        <w:ind w:left="102" w:right="168" w:firstLine="599"/>
        <w:jc w:val="both"/>
      </w:pPr>
      <w:r>
        <w:t>Овладение</w:t>
      </w:r>
      <w:r>
        <w:rPr>
          <w:spacing w:val="1"/>
        </w:rPr>
        <w:t xml:space="preserve"> </w:t>
      </w:r>
      <w:r>
        <w:t>универсальными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регулятивными</w:t>
      </w:r>
      <w:r>
        <w:rPr>
          <w:spacing w:val="1"/>
        </w:rPr>
        <w:t xml:space="preserve"> </w:t>
      </w:r>
      <w:r>
        <w:t>действиями.</w:t>
      </w:r>
    </w:p>
    <w:p>
      <w:pPr>
        <w:spacing w:before="2"/>
        <w:ind w:left="701" w:right="0" w:firstLine="0"/>
        <w:jc w:val="left"/>
        <w:rPr>
          <w:b/>
          <w:sz w:val="28"/>
        </w:rPr>
      </w:pPr>
      <w:r>
        <w:rPr>
          <w:b/>
          <w:sz w:val="28"/>
        </w:rPr>
        <w:t>Самоорганизация:</w:t>
      </w:r>
    </w:p>
    <w:p>
      <w:pPr>
        <w:pStyle w:val="6"/>
        <w:tabs>
          <w:tab w:val="left" w:pos="3121"/>
          <w:tab w:val="left" w:pos="3659"/>
          <w:tab w:val="left" w:pos="5349"/>
          <w:tab w:val="left" w:pos="6874"/>
          <w:tab w:val="left" w:pos="8397"/>
        </w:tabs>
        <w:spacing w:before="26" w:line="264" w:lineRule="auto"/>
        <w:ind w:left="701" w:right="172" w:firstLine="0"/>
        <w:jc w:val="left"/>
      </w:pPr>
      <w:r>
        <w:t>выявлять проблемы для решения в жизненных и учебных ситуациях;</w:t>
      </w:r>
      <w:r>
        <w:rPr>
          <w:spacing w:val="1"/>
        </w:rPr>
        <w:t xml:space="preserve"> </w:t>
      </w:r>
      <w:r>
        <w:t>ориентироваться</w:t>
      </w:r>
      <w:r>
        <w:tab/>
      </w:r>
      <w:r>
        <w:t>в</w:t>
      </w:r>
      <w:r>
        <w:tab/>
      </w:r>
      <w:r>
        <w:t>различных</w:t>
      </w:r>
      <w:r>
        <w:tab/>
      </w:r>
      <w:r>
        <w:t>подходах</w:t>
      </w:r>
      <w:r>
        <w:tab/>
      </w:r>
      <w:r>
        <w:t>принятия</w:t>
      </w:r>
      <w:r>
        <w:tab/>
      </w:r>
      <w:r>
        <w:rPr>
          <w:spacing w:val="-1"/>
        </w:rPr>
        <w:t>решений</w:t>
      </w:r>
    </w:p>
    <w:p>
      <w:pPr>
        <w:pStyle w:val="6"/>
        <w:ind w:left="102" w:firstLine="0"/>
        <w:jc w:val="left"/>
      </w:pPr>
      <w:r>
        <w:t>(индивидуальное,</w:t>
      </w:r>
      <w:r>
        <w:rPr>
          <w:spacing w:val="-4"/>
        </w:rPr>
        <w:t xml:space="preserve"> </w:t>
      </w:r>
      <w:r>
        <w:t>принятие</w:t>
      </w:r>
      <w:r>
        <w:rPr>
          <w:spacing w:val="-3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группе,</w:t>
      </w:r>
      <w:r>
        <w:rPr>
          <w:spacing w:val="-4"/>
        </w:rPr>
        <w:t xml:space="preserve"> </w:t>
      </w:r>
      <w:r>
        <w:t>принятие</w:t>
      </w:r>
      <w:r>
        <w:rPr>
          <w:spacing w:val="-2"/>
        </w:rPr>
        <w:t xml:space="preserve"> </w:t>
      </w:r>
      <w:r>
        <w:t>решений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группе);</w:t>
      </w:r>
    </w:p>
    <w:p>
      <w:pPr>
        <w:pStyle w:val="6"/>
        <w:spacing w:before="33" w:line="264" w:lineRule="auto"/>
        <w:ind w:left="102" w:right="164" w:firstLine="599"/>
      </w:pPr>
      <w:r>
        <w:t>самостоятельно составлять алгоритм решения задачи (или его часть),</w:t>
      </w:r>
      <w:r>
        <w:rPr>
          <w:spacing w:val="1"/>
        </w:rPr>
        <w:t xml:space="preserve"> </w:t>
      </w:r>
      <w:r>
        <w:t>выбирать способ решения учебной задачи с учётом имеющихся ресурсов и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возможностей,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предлагаемые</w:t>
      </w:r>
      <w:r>
        <w:rPr>
          <w:spacing w:val="1"/>
        </w:rPr>
        <w:t xml:space="preserve"> </w:t>
      </w:r>
      <w:r>
        <w:t>варианты</w:t>
      </w:r>
      <w:r>
        <w:rPr>
          <w:spacing w:val="1"/>
        </w:rPr>
        <w:t xml:space="preserve"> </w:t>
      </w:r>
      <w:r>
        <w:t>решений;</w:t>
      </w:r>
    </w:p>
    <w:p>
      <w:pPr>
        <w:pStyle w:val="6"/>
        <w:spacing w:line="264" w:lineRule="auto"/>
        <w:ind w:left="102" w:right="168" w:firstLine="599"/>
      </w:pPr>
      <w:r>
        <w:t>составлять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(план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намеченного</w:t>
      </w:r>
      <w:r>
        <w:rPr>
          <w:spacing w:val="1"/>
        </w:rPr>
        <w:t xml:space="preserve"> </w:t>
      </w:r>
      <w:r>
        <w:t>алгоритма</w:t>
      </w:r>
      <w:r>
        <w:rPr>
          <w:spacing w:val="1"/>
        </w:rPr>
        <w:t xml:space="preserve"> </w:t>
      </w:r>
      <w:r>
        <w:t>решения),</w:t>
      </w:r>
      <w:r>
        <w:rPr>
          <w:spacing w:val="1"/>
        </w:rPr>
        <w:t xml:space="preserve"> </w:t>
      </w:r>
      <w:r>
        <w:t>корректировать</w:t>
      </w:r>
      <w:r>
        <w:rPr>
          <w:spacing w:val="1"/>
        </w:rPr>
        <w:t xml:space="preserve"> </w:t>
      </w:r>
      <w:r>
        <w:t>предложенный</w:t>
      </w:r>
      <w:r>
        <w:rPr>
          <w:spacing w:val="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новых знаний об</w:t>
      </w:r>
      <w:r>
        <w:rPr>
          <w:spacing w:val="1"/>
        </w:rPr>
        <w:t xml:space="preserve"> </w:t>
      </w:r>
      <w:r>
        <w:t>изучаемом объекте;</w:t>
      </w:r>
    </w:p>
    <w:p>
      <w:pPr>
        <w:pStyle w:val="6"/>
        <w:spacing w:before="1"/>
        <w:ind w:left="701" w:firstLine="0"/>
        <w:jc w:val="left"/>
      </w:pPr>
      <w:r>
        <w:t>делать</w:t>
      </w:r>
      <w:r>
        <w:rPr>
          <w:spacing w:val="-3"/>
        </w:rPr>
        <w:t xml:space="preserve"> </w:t>
      </w:r>
      <w:r>
        <w:t>выбор и</w:t>
      </w:r>
      <w:r>
        <w:rPr>
          <w:spacing w:val="-4"/>
        </w:rPr>
        <w:t xml:space="preserve"> </w:t>
      </w:r>
      <w:r>
        <w:t>брать</w:t>
      </w:r>
      <w:r>
        <w:rPr>
          <w:spacing w:val="-2"/>
        </w:rPr>
        <w:t xml:space="preserve"> </w:t>
      </w:r>
      <w:r>
        <w:t>ответственность</w:t>
      </w:r>
      <w:r>
        <w:rPr>
          <w:spacing w:val="-3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решение.</w:t>
      </w:r>
    </w:p>
    <w:p>
      <w:pPr>
        <w:pStyle w:val="2"/>
        <w:spacing w:before="36"/>
      </w:pPr>
      <w:r>
        <w:t>Самоконтроль:</w:t>
      </w:r>
    </w:p>
    <w:p>
      <w:pPr>
        <w:pStyle w:val="6"/>
        <w:spacing w:before="28"/>
        <w:ind w:left="701" w:firstLine="0"/>
        <w:jc w:val="left"/>
      </w:pPr>
      <w:r>
        <w:t>владеть</w:t>
      </w:r>
      <w:r>
        <w:rPr>
          <w:spacing w:val="-5"/>
        </w:rPr>
        <w:t xml:space="preserve"> </w:t>
      </w:r>
      <w:r>
        <w:t>способами</w:t>
      </w:r>
      <w:r>
        <w:rPr>
          <w:spacing w:val="-3"/>
        </w:rPr>
        <w:t xml:space="preserve"> </w:t>
      </w:r>
      <w:r>
        <w:t>самоконтроля,</w:t>
      </w:r>
      <w:r>
        <w:rPr>
          <w:spacing w:val="-3"/>
        </w:rPr>
        <w:t xml:space="preserve"> </w:t>
      </w:r>
      <w:r>
        <w:t>самомотивации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рефлексии;</w:t>
      </w:r>
    </w:p>
    <w:p>
      <w:pPr>
        <w:pStyle w:val="6"/>
        <w:spacing w:before="33"/>
        <w:ind w:left="701" w:firstLine="0"/>
        <w:jc w:val="left"/>
      </w:pPr>
      <w:r>
        <w:t>давать</w:t>
      </w:r>
      <w:r>
        <w:rPr>
          <w:spacing w:val="-3"/>
        </w:rPr>
        <w:t xml:space="preserve"> </w:t>
      </w:r>
      <w:r>
        <w:t>адекватную</w:t>
      </w:r>
      <w:r>
        <w:rPr>
          <w:spacing w:val="-1"/>
        </w:rPr>
        <w:t xml:space="preserve"> </w:t>
      </w:r>
      <w:r>
        <w:t>оценку</w:t>
      </w:r>
      <w:r>
        <w:rPr>
          <w:spacing w:val="-4"/>
        </w:rPr>
        <w:t xml:space="preserve"> </w:t>
      </w:r>
      <w:r>
        <w:t>ситуации</w:t>
      </w:r>
      <w:r>
        <w:rPr>
          <w:spacing w:val="-4"/>
        </w:rPr>
        <w:t xml:space="preserve"> </w:t>
      </w:r>
      <w:r>
        <w:t>и предлагать</w:t>
      </w:r>
      <w:r>
        <w:rPr>
          <w:spacing w:val="-5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её</w:t>
      </w:r>
      <w:r>
        <w:rPr>
          <w:spacing w:val="-5"/>
        </w:rPr>
        <w:t xml:space="preserve"> </w:t>
      </w:r>
      <w:r>
        <w:t>изменения;</w:t>
      </w:r>
    </w:p>
    <w:p>
      <w:pPr>
        <w:pStyle w:val="6"/>
        <w:spacing w:before="31" w:line="264" w:lineRule="auto"/>
        <w:ind w:left="102" w:right="171" w:firstLine="599"/>
      </w:pPr>
      <w:r>
        <w:t>учитывать контекст и предвидеть трудности, которые могут возникнуть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адаптировать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меняющимся</w:t>
      </w:r>
      <w:r>
        <w:rPr>
          <w:spacing w:val="1"/>
        </w:rPr>
        <w:t xml:space="preserve"> </w:t>
      </w:r>
      <w:r>
        <w:t>обстоятельствам;</w:t>
      </w:r>
    </w:p>
    <w:p>
      <w:pPr>
        <w:pStyle w:val="6"/>
        <w:spacing w:before="1" w:line="264" w:lineRule="auto"/>
        <w:ind w:left="102" w:right="163" w:firstLine="599"/>
      </w:pPr>
      <w:r>
        <w:t>объяснять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(недостижения)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приобретённому</w:t>
      </w:r>
      <w:r>
        <w:rPr>
          <w:spacing w:val="1"/>
        </w:rPr>
        <w:t xml:space="preserve"> </w:t>
      </w:r>
      <w:r>
        <w:t>опыту,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позитивное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произошедшей ситуации;</w:t>
      </w:r>
    </w:p>
    <w:p>
      <w:pPr>
        <w:pStyle w:val="6"/>
        <w:spacing w:before="1" w:line="264" w:lineRule="auto"/>
        <w:ind w:left="102" w:right="171" w:firstLine="599"/>
      </w:pPr>
      <w:r>
        <w:t>вносить</w:t>
      </w:r>
      <w:r>
        <w:rPr>
          <w:spacing w:val="1"/>
        </w:rPr>
        <w:t xml:space="preserve"> </w:t>
      </w:r>
      <w:r>
        <w:t>коррективы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обстоятельств,</w:t>
      </w:r>
      <w:r>
        <w:rPr>
          <w:spacing w:val="1"/>
        </w:rPr>
        <w:t xml:space="preserve"> </w:t>
      </w:r>
      <w:r>
        <w:t>изменившихся</w:t>
      </w:r>
      <w:r>
        <w:rPr>
          <w:spacing w:val="-3"/>
        </w:rPr>
        <w:t xml:space="preserve"> </w:t>
      </w:r>
      <w:r>
        <w:t>ситуаций,</w:t>
      </w:r>
      <w:r>
        <w:rPr>
          <w:spacing w:val="-3"/>
        </w:rPr>
        <w:t xml:space="preserve"> </w:t>
      </w:r>
      <w:r>
        <w:t>установленных</w:t>
      </w:r>
      <w:r>
        <w:rPr>
          <w:spacing w:val="-2"/>
        </w:rPr>
        <w:t xml:space="preserve"> </w:t>
      </w:r>
      <w:r>
        <w:t>ошибок,</w:t>
      </w:r>
      <w:r>
        <w:rPr>
          <w:spacing w:val="-3"/>
        </w:rPr>
        <w:t xml:space="preserve"> </w:t>
      </w:r>
      <w:r>
        <w:t>возникших</w:t>
      </w:r>
      <w:r>
        <w:rPr>
          <w:spacing w:val="-1"/>
        </w:rPr>
        <w:t xml:space="preserve"> </w:t>
      </w:r>
      <w:r>
        <w:t>трудностей;</w:t>
      </w:r>
    </w:p>
    <w:p>
      <w:pPr>
        <w:pStyle w:val="6"/>
        <w:spacing w:before="63"/>
        <w:ind w:left="701" w:firstLine="0"/>
        <w:jc w:val="left"/>
      </w:pPr>
      <w:r>
        <w:t>оценивать</w:t>
      </w:r>
      <w:r>
        <w:rPr>
          <w:spacing w:val="-2"/>
        </w:rPr>
        <w:t xml:space="preserve"> </w:t>
      </w:r>
      <w:r>
        <w:t>соответствие результата цели и</w:t>
      </w:r>
      <w:r>
        <w:rPr>
          <w:spacing w:val="1"/>
        </w:rPr>
        <w:t xml:space="preserve"> </w:t>
      </w:r>
      <w:r>
        <w:t>условиям.</w:t>
      </w:r>
    </w:p>
    <w:p>
      <w:pPr>
        <w:pStyle w:val="2"/>
        <w:spacing w:before="39"/>
      </w:pPr>
      <w:r>
        <w:t>Эмоциональный</w:t>
      </w:r>
      <w:r>
        <w:rPr>
          <w:spacing w:val="-5"/>
        </w:rPr>
        <w:t xml:space="preserve"> </w:t>
      </w:r>
      <w:r>
        <w:t>интеллект:</w:t>
      </w:r>
    </w:p>
    <w:p>
      <w:pPr>
        <w:pStyle w:val="6"/>
        <w:spacing w:before="28" w:line="264" w:lineRule="auto"/>
        <w:ind w:left="102" w:firstLine="599"/>
        <w:jc w:val="left"/>
      </w:pPr>
      <w:r>
        <w:t>различать,</w:t>
      </w:r>
      <w:r>
        <w:rPr>
          <w:spacing w:val="41"/>
        </w:rPr>
        <w:t xml:space="preserve"> </w:t>
      </w:r>
      <w:r>
        <w:t>называть</w:t>
      </w:r>
      <w:r>
        <w:rPr>
          <w:spacing w:val="39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управлять</w:t>
      </w:r>
      <w:r>
        <w:rPr>
          <w:spacing w:val="42"/>
        </w:rPr>
        <w:t xml:space="preserve"> </w:t>
      </w:r>
      <w:r>
        <w:t>собственными</w:t>
      </w:r>
      <w:r>
        <w:rPr>
          <w:spacing w:val="43"/>
        </w:rPr>
        <w:t xml:space="preserve"> </w:t>
      </w:r>
      <w:r>
        <w:t>эмоциями</w:t>
      </w:r>
      <w:r>
        <w:rPr>
          <w:spacing w:val="41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эмоциями</w:t>
      </w:r>
      <w:r>
        <w:rPr>
          <w:spacing w:val="-67"/>
        </w:rPr>
        <w:t xml:space="preserve"> </w:t>
      </w:r>
      <w:r>
        <w:t>других;</w:t>
      </w:r>
    </w:p>
    <w:p>
      <w:pPr>
        <w:pStyle w:val="6"/>
        <w:spacing w:line="322" w:lineRule="exact"/>
        <w:ind w:left="701" w:firstLine="0"/>
        <w:jc w:val="left"/>
      </w:pPr>
      <w:r>
        <w:t>выявлять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анализировать</w:t>
      </w:r>
      <w:r>
        <w:rPr>
          <w:spacing w:val="-8"/>
        </w:rPr>
        <w:t xml:space="preserve"> </w:t>
      </w:r>
      <w:r>
        <w:t>причины</w:t>
      </w:r>
      <w:r>
        <w:rPr>
          <w:spacing w:val="-3"/>
        </w:rPr>
        <w:t xml:space="preserve"> </w:t>
      </w:r>
      <w:r>
        <w:t>эмоций;</w:t>
      </w:r>
    </w:p>
    <w:p>
      <w:pPr>
        <w:pStyle w:val="6"/>
        <w:spacing w:before="31" w:line="264" w:lineRule="auto"/>
        <w:ind w:left="102" w:firstLine="599"/>
        <w:jc w:val="left"/>
      </w:pPr>
      <w:r>
        <w:t>ставить</w:t>
      </w:r>
      <w:r>
        <w:rPr>
          <w:spacing w:val="20"/>
        </w:rPr>
        <w:t xml:space="preserve"> </w:t>
      </w:r>
      <w:r>
        <w:t>себя</w:t>
      </w:r>
      <w:r>
        <w:rPr>
          <w:spacing w:val="19"/>
        </w:rPr>
        <w:t xml:space="preserve"> </w:t>
      </w:r>
      <w:r>
        <w:t>на</w:t>
      </w:r>
      <w:r>
        <w:rPr>
          <w:spacing w:val="19"/>
        </w:rPr>
        <w:t xml:space="preserve"> </w:t>
      </w:r>
      <w:r>
        <w:t>место</w:t>
      </w:r>
      <w:r>
        <w:rPr>
          <w:spacing w:val="20"/>
        </w:rPr>
        <w:t xml:space="preserve"> </w:t>
      </w:r>
      <w:r>
        <w:t>другого</w:t>
      </w:r>
      <w:r>
        <w:rPr>
          <w:spacing w:val="20"/>
        </w:rPr>
        <w:t xml:space="preserve"> </w:t>
      </w:r>
      <w:r>
        <w:t>человека,</w:t>
      </w:r>
      <w:r>
        <w:rPr>
          <w:spacing w:val="20"/>
        </w:rPr>
        <w:t xml:space="preserve"> </w:t>
      </w:r>
      <w:r>
        <w:t>понимать</w:t>
      </w:r>
      <w:r>
        <w:rPr>
          <w:spacing w:val="20"/>
        </w:rPr>
        <w:t xml:space="preserve"> </w:t>
      </w:r>
      <w:r>
        <w:t>мотивы</w:t>
      </w:r>
      <w:r>
        <w:rPr>
          <w:spacing w:val="20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намерения</w:t>
      </w:r>
      <w:r>
        <w:rPr>
          <w:spacing w:val="-67"/>
        </w:rPr>
        <w:t xml:space="preserve"> </w:t>
      </w:r>
      <w:r>
        <w:t>другого;</w:t>
      </w:r>
    </w:p>
    <w:p>
      <w:pPr>
        <w:pStyle w:val="6"/>
        <w:spacing w:line="322" w:lineRule="exact"/>
        <w:ind w:left="701" w:firstLine="0"/>
        <w:jc w:val="left"/>
      </w:pPr>
      <w:r>
        <w:t>регулировать</w:t>
      </w:r>
      <w:r>
        <w:rPr>
          <w:spacing w:val="-7"/>
        </w:rPr>
        <w:t xml:space="preserve"> </w:t>
      </w:r>
      <w:r>
        <w:t>способ</w:t>
      </w:r>
      <w:r>
        <w:rPr>
          <w:spacing w:val="-3"/>
        </w:rPr>
        <w:t xml:space="preserve"> </w:t>
      </w:r>
      <w:r>
        <w:t>выражения</w:t>
      </w:r>
      <w:r>
        <w:rPr>
          <w:spacing w:val="-4"/>
        </w:rPr>
        <w:t xml:space="preserve"> </w:t>
      </w:r>
      <w:r>
        <w:t>эмоций.</w:t>
      </w:r>
    </w:p>
    <w:p>
      <w:pPr>
        <w:pStyle w:val="2"/>
        <w:spacing w:before="38"/>
      </w:pPr>
      <w:r>
        <w:t>Принятие</w:t>
      </w:r>
      <w:r>
        <w:rPr>
          <w:spacing w:val="-1"/>
        </w:rPr>
        <w:t xml:space="preserve"> </w:t>
      </w:r>
      <w:r>
        <w:t>себя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других:</w:t>
      </w:r>
    </w:p>
    <w:p>
      <w:pPr>
        <w:pStyle w:val="6"/>
        <w:spacing w:before="28" w:line="264" w:lineRule="auto"/>
        <w:ind w:left="701" w:right="1732" w:firstLine="0"/>
        <w:jc w:val="left"/>
      </w:pPr>
      <w:r>
        <w:t>осознанно относиться к другому человеку, его мнению;</w:t>
      </w:r>
      <w:r>
        <w:rPr>
          <w:spacing w:val="1"/>
        </w:rPr>
        <w:t xml:space="preserve"> </w:t>
      </w:r>
      <w:r>
        <w:t>признавать своё право на ошибку и такое же право другого;</w:t>
      </w:r>
      <w:r>
        <w:rPr>
          <w:spacing w:val="-67"/>
        </w:rPr>
        <w:t xml:space="preserve"> </w:t>
      </w:r>
      <w:r>
        <w:t>принимать</w:t>
      </w:r>
      <w:r>
        <w:rPr>
          <w:spacing w:val="-2"/>
        </w:rPr>
        <w:t xml:space="preserve"> </w:t>
      </w:r>
      <w:r>
        <w:t>себя</w:t>
      </w:r>
      <w:r>
        <w:rPr>
          <w:spacing w:val="-3"/>
        </w:rPr>
        <w:t xml:space="preserve"> </w:t>
      </w:r>
      <w:r>
        <w:t>и других,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осуждая;</w:t>
      </w:r>
    </w:p>
    <w:p>
      <w:pPr>
        <w:pStyle w:val="6"/>
        <w:spacing w:line="321" w:lineRule="exact"/>
        <w:ind w:left="701" w:firstLine="0"/>
        <w:jc w:val="left"/>
      </w:pPr>
      <w:r>
        <w:t>открытость</w:t>
      </w:r>
      <w:r>
        <w:rPr>
          <w:spacing w:val="-3"/>
        </w:rPr>
        <w:t xml:space="preserve"> </w:t>
      </w:r>
      <w:r>
        <w:t>себе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другим;</w:t>
      </w:r>
    </w:p>
    <w:p>
      <w:pPr>
        <w:pStyle w:val="6"/>
        <w:spacing w:before="33"/>
        <w:ind w:left="701" w:firstLine="0"/>
        <w:jc w:val="left"/>
      </w:pPr>
      <w:r>
        <w:t>осознавать</w:t>
      </w:r>
      <w:r>
        <w:rPr>
          <w:spacing w:val="-8"/>
        </w:rPr>
        <w:t xml:space="preserve"> </w:t>
      </w:r>
      <w:r>
        <w:t>невозможность</w:t>
      </w:r>
      <w:r>
        <w:rPr>
          <w:spacing w:val="-4"/>
        </w:rPr>
        <w:t xml:space="preserve"> </w:t>
      </w:r>
      <w:r>
        <w:t>контролировать</w:t>
      </w:r>
      <w:r>
        <w:rPr>
          <w:spacing w:val="-5"/>
        </w:rPr>
        <w:t xml:space="preserve"> </w:t>
      </w:r>
      <w:r>
        <w:t>всё</w:t>
      </w:r>
      <w:r>
        <w:rPr>
          <w:spacing w:val="-3"/>
        </w:rPr>
        <w:t xml:space="preserve"> </w:t>
      </w:r>
      <w:r>
        <w:t>вокруг.</w:t>
      </w:r>
    </w:p>
    <w:p>
      <w:pPr>
        <w:pStyle w:val="6"/>
        <w:ind w:left="0" w:firstLine="0"/>
        <w:jc w:val="left"/>
        <w:rPr>
          <w:sz w:val="29"/>
        </w:rPr>
      </w:pPr>
    </w:p>
    <w:p>
      <w:pPr>
        <w:pStyle w:val="2"/>
        <w:spacing w:line="482" w:lineRule="auto"/>
        <w:ind w:left="222" w:right="5277"/>
      </w:pPr>
      <w:r>
        <w:t>ПРЕДМЕТНЫЕ РЕЗУЛЬТАТЫ</w:t>
      </w:r>
      <w:r>
        <w:rPr>
          <w:spacing w:val="-67"/>
        </w:rPr>
        <w:t xml:space="preserve"> </w:t>
      </w:r>
      <w:r>
        <w:t>6 КЛАСС</w:t>
      </w:r>
    </w:p>
    <w:p>
      <w:pPr>
        <w:spacing w:before="5"/>
        <w:ind w:left="701" w:right="0" w:firstLine="0"/>
        <w:jc w:val="both"/>
        <w:rPr>
          <w:b/>
          <w:sz w:val="28"/>
        </w:rPr>
      </w:pPr>
      <w:r>
        <w:rPr>
          <w:b/>
          <w:sz w:val="28"/>
        </w:rPr>
        <w:t>Человек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его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социальное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окружение</w:t>
      </w:r>
    </w:p>
    <w:p>
      <w:pPr>
        <w:pStyle w:val="9"/>
        <w:numPr>
          <w:ilvl w:val="0"/>
          <w:numId w:val="3"/>
        </w:numPr>
        <w:tabs>
          <w:tab w:val="left" w:pos="1062"/>
        </w:tabs>
        <w:spacing w:before="26" w:after="0" w:line="264" w:lineRule="auto"/>
        <w:ind w:left="1061" w:right="167" w:hanging="360"/>
        <w:jc w:val="both"/>
        <w:rPr>
          <w:sz w:val="28"/>
        </w:rPr>
      </w:pPr>
      <w:r>
        <w:rPr>
          <w:sz w:val="28"/>
        </w:rPr>
        <w:t>осваивать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свойствах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видах,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образовании,</w:t>
      </w:r>
      <w:r>
        <w:rPr>
          <w:spacing w:val="1"/>
          <w:sz w:val="28"/>
        </w:rPr>
        <w:t xml:space="preserve"> </w:t>
      </w:r>
      <w:r>
        <w:rPr>
          <w:sz w:val="28"/>
        </w:rPr>
        <w:t>правах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обязанностях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правилах,</w:t>
      </w:r>
      <w:r>
        <w:rPr>
          <w:spacing w:val="-4"/>
          <w:sz w:val="28"/>
        </w:rPr>
        <w:t xml:space="preserve"> </w:t>
      </w:r>
      <w:r>
        <w:rPr>
          <w:sz w:val="28"/>
        </w:rPr>
        <w:t>особенностях</w:t>
      </w:r>
      <w:r>
        <w:rPr>
          <w:spacing w:val="-2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-3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-3"/>
          <w:sz w:val="28"/>
        </w:rPr>
        <w:t xml:space="preserve"> </w:t>
      </w:r>
      <w:r>
        <w:rPr>
          <w:sz w:val="28"/>
        </w:rPr>
        <w:t>людьми;</w:t>
      </w:r>
    </w:p>
    <w:p>
      <w:pPr>
        <w:pStyle w:val="9"/>
        <w:numPr>
          <w:ilvl w:val="0"/>
          <w:numId w:val="3"/>
        </w:numPr>
        <w:tabs>
          <w:tab w:val="left" w:pos="1062"/>
        </w:tabs>
        <w:spacing w:before="1" w:after="0" w:line="264" w:lineRule="auto"/>
        <w:ind w:left="1061" w:right="164" w:hanging="360"/>
        <w:jc w:val="both"/>
        <w:rPr>
          <w:sz w:val="28"/>
        </w:rPr>
      </w:pPr>
      <w:r>
        <w:rPr>
          <w:sz w:val="28"/>
        </w:rPr>
        <w:t>характеризовать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российские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 на примерах семьи, семейных традиций; характеризовать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1"/>
          <w:sz w:val="28"/>
        </w:rPr>
        <w:t xml:space="preserve"> </w:t>
      </w:r>
      <w:r>
        <w:rPr>
          <w:sz w:val="28"/>
        </w:rPr>
        <w:t>показывать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характер;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1"/>
          <w:sz w:val="28"/>
        </w:rPr>
        <w:t xml:space="preserve"> </w:t>
      </w:r>
      <w:r>
        <w:rPr>
          <w:sz w:val="28"/>
        </w:rPr>
        <w:t>людей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здоровья;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 человека; образование и его значение для человека 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общества;</w:t>
      </w:r>
    </w:p>
    <w:p>
      <w:pPr>
        <w:pStyle w:val="9"/>
        <w:numPr>
          <w:ilvl w:val="0"/>
          <w:numId w:val="3"/>
        </w:numPr>
        <w:tabs>
          <w:tab w:val="left" w:pos="1062"/>
        </w:tabs>
        <w:spacing w:before="1" w:after="0" w:line="264" w:lineRule="auto"/>
        <w:ind w:left="1061" w:right="163" w:hanging="360"/>
        <w:jc w:val="both"/>
        <w:rPr>
          <w:sz w:val="28"/>
        </w:rPr>
      </w:pPr>
      <w:r>
        <w:rPr>
          <w:sz w:val="28"/>
        </w:rPr>
        <w:t>приводить примеры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людей, её различных мотивов и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условиях;</w:t>
      </w:r>
      <w:r>
        <w:rPr>
          <w:spacing w:val="1"/>
          <w:sz w:val="28"/>
        </w:rPr>
        <w:t xml:space="preserve"> </w:t>
      </w:r>
      <w:r>
        <w:rPr>
          <w:sz w:val="28"/>
        </w:rPr>
        <w:t>малых</w:t>
      </w:r>
      <w:r>
        <w:rPr>
          <w:spacing w:val="1"/>
          <w:sz w:val="28"/>
        </w:rPr>
        <w:t xml:space="preserve"> </w:t>
      </w:r>
      <w:r>
        <w:rPr>
          <w:sz w:val="28"/>
        </w:rPr>
        <w:t>групп,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группе;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малой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конструктивных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конфликтов;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лидерства,</w:t>
      </w:r>
      <w:r>
        <w:rPr>
          <w:spacing w:val="1"/>
          <w:sz w:val="28"/>
        </w:rPr>
        <w:t xml:space="preserve"> </w:t>
      </w:r>
      <w:r>
        <w:rPr>
          <w:sz w:val="28"/>
        </w:rPr>
        <w:t>соперничества</w:t>
      </w:r>
      <w:r>
        <w:rPr>
          <w:spacing w:val="-4"/>
          <w:sz w:val="28"/>
        </w:rPr>
        <w:t xml:space="preserve"> </w:t>
      </w:r>
      <w:r>
        <w:rPr>
          <w:sz w:val="28"/>
        </w:rPr>
        <w:t>и сотрудничества</w:t>
      </w:r>
      <w:r>
        <w:rPr>
          <w:spacing w:val="-1"/>
          <w:sz w:val="28"/>
        </w:rPr>
        <w:t xml:space="preserve"> </w:t>
      </w:r>
      <w:r>
        <w:rPr>
          <w:sz w:val="28"/>
        </w:rPr>
        <w:t>людей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группах;</w:t>
      </w:r>
    </w:p>
    <w:p>
      <w:pPr>
        <w:pStyle w:val="9"/>
        <w:numPr>
          <w:ilvl w:val="0"/>
          <w:numId w:val="3"/>
        </w:numPr>
        <w:tabs>
          <w:tab w:val="left" w:pos="1062"/>
        </w:tabs>
        <w:spacing w:before="1" w:after="0" w:line="264" w:lineRule="auto"/>
        <w:ind w:left="1061" w:right="170" w:hanging="360"/>
        <w:jc w:val="both"/>
        <w:rPr>
          <w:sz w:val="28"/>
        </w:rPr>
      </w:pPr>
      <w:r>
        <w:rPr>
          <w:sz w:val="28"/>
        </w:rPr>
        <w:t>классифицировать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разным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признакам</w:t>
      </w:r>
      <w:r>
        <w:rPr>
          <w:spacing w:val="1"/>
          <w:sz w:val="28"/>
        </w:rPr>
        <w:t xml:space="preserve"> </w:t>
      </w:r>
      <w:r>
        <w:rPr>
          <w:sz w:val="28"/>
        </w:rPr>
        <w:t>виды</w:t>
      </w:r>
      <w:r>
        <w:rPr>
          <w:spacing w:val="7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-2"/>
          <w:sz w:val="28"/>
        </w:rPr>
        <w:t xml:space="preserve"> </w:t>
      </w:r>
      <w:r>
        <w:rPr>
          <w:sz w:val="28"/>
        </w:rPr>
        <w:t>потребности людей;</w:t>
      </w:r>
    </w:p>
    <w:p>
      <w:pPr>
        <w:spacing w:after="0" w:line="264" w:lineRule="auto"/>
        <w:jc w:val="both"/>
        <w:rPr>
          <w:sz w:val="28"/>
        </w:rPr>
        <w:sectPr>
          <w:pgSz w:w="11910" w:h="16390"/>
          <w:pgMar w:top="1060" w:right="680" w:bottom="280" w:left="1600" w:header="720" w:footer="720" w:gutter="0"/>
          <w:cols w:space="720" w:num="1"/>
        </w:sectPr>
      </w:pPr>
    </w:p>
    <w:p>
      <w:pPr>
        <w:pStyle w:val="9"/>
        <w:numPr>
          <w:ilvl w:val="0"/>
          <w:numId w:val="3"/>
        </w:numPr>
        <w:tabs>
          <w:tab w:val="left" w:pos="1062"/>
        </w:tabs>
        <w:spacing w:before="63" w:after="0" w:line="264" w:lineRule="auto"/>
        <w:ind w:left="1061" w:right="171" w:hanging="360"/>
        <w:jc w:val="both"/>
        <w:rPr>
          <w:sz w:val="28"/>
        </w:rPr>
      </w:pPr>
      <w:r>
        <w:rPr>
          <w:sz w:val="28"/>
        </w:rPr>
        <w:t>сравнивать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понятия</w:t>
      </w:r>
      <w:r>
        <w:rPr>
          <w:spacing w:val="1"/>
          <w:sz w:val="28"/>
        </w:rPr>
        <w:t xml:space="preserve"> </w:t>
      </w:r>
      <w:r>
        <w:rPr>
          <w:sz w:val="28"/>
        </w:rPr>
        <w:t>«индивид»,</w:t>
      </w:r>
      <w:r>
        <w:rPr>
          <w:spacing w:val="1"/>
          <w:sz w:val="28"/>
        </w:rPr>
        <w:t xml:space="preserve"> </w:t>
      </w:r>
      <w:r>
        <w:rPr>
          <w:sz w:val="28"/>
        </w:rPr>
        <w:t>«индивидуальность»,</w:t>
      </w:r>
      <w:r>
        <w:rPr>
          <w:spacing w:val="1"/>
          <w:sz w:val="28"/>
        </w:rPr>
        <w:t xml:space="preserve"> </w:t>
      </w:r>
      <w:r>
        <w:rPr>
          <w:sz w:val="28"/>
        </w:rPr>
        <w:t>«личность»;</w:t>
      </w:r>
      <w:r>
        <w:rPr>
          <w:spacing w:val="1"/>
          <w:sz w:val="28"/>
        </w:rPr>
        <w:t xml:space="preserve"> </w:t>
      </w:r>
      <w:r>
        <w:rPr>
          <w:sz w:val="28"/>
        </w:rPr>
        <w:t>свойства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животных;</w:t>
      </w:r>
      <w:r>
        <w:rPr>
          <w:spacing w:val="1"/>
          <w:sz w:val="28"/>
        </w:rPr>
        <w:t xml:space="preserve"> </w:t>
      </w:r>
      <w:r>
        <w:rPr>
          <w:sz w:val="28"/>
        </w:rPr>
        <w:t>виды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(игра,</w:t>
      </w:r>
      <w:r>
        <w:rPr>
          <w:spacing w:val="1"/>
          <w:sz w:val="28"/>
        </w:rPr>
        <w:t xml:space="preserve"> </w:t>
      </w:r>
      <w:r>
        <w:rPr>
          <w:sz w:val="28"/>
        </w:rPr>
        <w:t>труд,</w:t>
      </w:r>
      <w:r>
        <w:rPr>
          <w:spacing w:val="1"/>
          <w:sz w:val="28"/>
        </w:rPr>
        <w:t xml:space="preserve"> </w:t>
      </w:r>
      <w:r>
        <w:rPr>
          <w:sz w:val="28"/>
        </w:rPr>
        <w:t>учение);</w:t>
      </w:r>
    </w:p>
    <w:p>
      <w:pPr>
        <w:pStyle w:val="9"/>
        <w:numPr>
          <w:ilvl w:val="0"/>
          <w:numId w:val="3"/>
        </w:numPr>
        <w:tabs>
          <w:tab w:val="left" w:pos="1062"/>
        </w:tabs>
        <w:spacing w:before="1" w:after="0" w:line="264" w:lineRule="auto"/>
        <w:ind w:left="1061" w:right="168" w:hanging="360"/>
        <w:jc w:val="both"/>
        <w:rPr>
          <w:sz w:val="28"/>
        </w:rPr>
      </w:pP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объяснять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людей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малых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группах;</w:t>
      </w:r>
      <w:r>
        <w:rPr>
          <w:spacing w:val="1"/>
          <w:sz w:val="28"/>
        </w:rPr>
        <w:t xml:space="preserve"> </w:t>
      </w:r>
      <w:r>
        <w:rPr>
          <w:sz w:val="28"/>
        </w:rPr>
        <w:t>целей,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целей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общения;</w:t>
      </w:r>
    </w:p>
    <w:p>
      <w:pPr>
        <w:pStyle w:val="9"/>
        <w:numPr>
          <w:ilvl w:val="0"/>
          <w:numId w:val="3"/>
        </w:numPr>
        <w:tabs>
          <w:tab w:val="left" w:pos="1062"/>
        </w:tabs>
        <w:spacing w:before="1" w:after="0" w:line="264" w:lineRule="auto"/>
        <w:ind w:left="1061" w:right="169" w:hanging="360"/>
        <w:jc w:val="both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объяснения</w:t>
      </w:r>
      <w:r>
        <w:rPr>
          <w:spacing w:val="1"/>
          <w:sz w:val="28"/>
        </w:rPr>
        <w:t xml:space="preserve"> </w:t>
      </w:r>
      <w:r>
        <w:rPr>
          <w:sz w:val="28"/>
        </w:rPr>
        <w:t>(устного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письменного) сущности общения как социального явления, познания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человеком</w:t>
      </w:r>
      <w:r>
        <w:rPr>
          <w:spacing w:val="1"/>
          <w:sz w:val="28"/>
        </w:rPr>
        <w:t xml:space="preserve"> </w:t>
      </w:r>
      <w:r>
        <w:rPr>
          <w:sz w:val="28"/>
        </w:rPr>
        <w:t>мира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самого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вида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роли</w:t>
      </w:r>
      <w:r>
        <w:rPr>
          <w:spacing w:val="1"/>
          <w:sz w:val="28"/>
        </w:rPr>
        <w:t xml:space="preserve"> </w:t>
      </w:r>
      <w:r>
        <w:rPr>
          <w:sz w:val="28"/>
        </w:rPr>
        <w:t>непрерывного образования, значения личного социального опыта при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осуществлении образовательной деятельности и общения в школе,</w:t>
      </w:r>
      <w:r>
        <w:rPr>
          <w:spacing w:val="1"/>
          <w:sz w:val="28"/>
        </w:rPr>
        <w:t xml:space="preserve"> </w:t>
      </w:r>
      <w:r>
        <w:rPr>
          <w:sz w:val="28"/>
        </w:rPr>
        <w:t>семье,</w:t>
      </w:r>
      <w:r>
        <w:rPr>
          <w:spacing w:val="-2"/>
          <w:sz w:val="28"/>
        </w:rPr>
        <w:t xml:space="preserve"> </w:t>
      </w:r>
      <w:r>
        <w:rPr>
          <w:sz w:val="28"/>
        </w:rPr>
        <w:t>группе сверстников;</w:t>
      </w:r>
    </w:p>
    <w:p>
      <w:pPr>
        <w:pStyle w:val="9"/>
        <w:numPr>
          <w:ilvl w:val="0"/>
          <w:numId w:val="3"/>
        </w:numPr>
        <w:tabs>
          <w:tab w:val="left" w:pos="1062"/>
        </w:tabs>
        <w:spacing w:before="0" w:after="0" w:line="264" w:lineRule="auto"/>
        <w:ind w:left="1061" w:right="169" w:hanging="360"/>
        <w:jc w:val="both"/>
        <w:rPr>
          <w:sz w:val="28"/>
        </w:rPr>
      </w:pP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71"/>
          <w:sz w:val="28"/>
        </w:rPr>
        <w:t xml:space="preserve"> </w:t>
      </w:r>
      <w:r>
        <w:rPr>
          <w:sz w:val="28"/>
        </w:rPr>
        <w:t>обществоведческие</w:t>
      </w:r>
      <w:r>
        <w:rPr>
          <w:spacing w:val="-67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личный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своё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людям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различным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способам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личной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различным</w:t>
      </w:r>
      <w:r>
        <w:rPr>
          <w:spacing w:val="1"/>
          <w:sz w:val="28"/>
        </w:rPr>
        <w:t xml:space="preserve"> </w:t>
      </w:r>
      <w:r>
        <w:rPr>
          <w:sz w:val="28"/>
        </w:rPr>
        <w:t>формам</w:t>
      </w:r>
      <w:r>
        <w:rPr>
          <w:spacing w:val="1"/>
          <w:sz w:val="28"/>
        </w:rPr>
        <w:t xml:space="preserve"> </w:t>
      </w:r>
      <w:r>
        <w:rPr>
          <w:sz w:val="28"/>
        </w:rPr>
        <w:t>неформального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общения подростков;</w:t>
      </w:r>
    </w:p>
    <w:p>
      <w:pPr>
        <w:pStyle w:val="9"/>
        <w:numPr>
          <w:ilvl w:val="0"/>
          <w:numId w:val="3"/>
        </w:numPr>
        <w:tabs>
          <w:tab w:val="left" w:pos="1062"/>
        </w:tabs>
        <w:spacing w:before="0" w:after="0" w:line="264" w:lineRule="auto"/>
        <w:ind w:left="1061" w:right="171" w:hanging="360"/>
        <w:jc w:val="both"/>
        <w:rPr>
          <w:sz w:val="28"/>
        </w:rPr>
      </w:pPr>
      <w:r>
        <w:rPr>
          <w:sz w:val="28"/>
        </w:rPr>
        <w:t>решать познавательные и практические задачи, касающиеся прав 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учащегося;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­отношений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семье,</w:t>
      </w:r>
      <w:r>
        <w:rPr>
          <w:spacing w:val="-2"/>
          <w:sz w:val="28"/>
        </w:rPr>
        <w:t xml:space="preserve"> </w:t>
      </w:r>
      <w:r>
        <w:rPr>
          <w:sz w:val="28"/>
        </w:rPr>
        <w:t>со сверстниками,</w:t>
      </w:r>
      <w:r>
        <w:rPr>
          <w:spacing w:val="-1"/>
          <w:sz w:val="28"/>
        </w:rPr>
        <w:t xml:space="preserve"> </w:t>
      </w:r>
      <w:r>
        <w:rPr>
          <w:sz w:val="28"/>
        </w:rPr>
        <w:t>старшими</w:t>
      </w:r>
      <w:r>
        <w:rPr>
          <w:spacing w:val="-2"/>
          <w:sz w:val="28"/>
        </w:rPr>
        <w:t xml:space="preserve"> </w:t>
      </w:r>
      <w:r>
        <w:rPr>
          <w:sz w:val="28"/>
        </w:rPr>
        <w:t>и младшими;</w:t>
      </w:r>
    </w:p>
    <w:p>
      <w:pPr>
        <w:pStyle w:val="9"/>
        <w:numPr>
          <w:ilvl w:val="0"/>
          <w:numId w:val="3"/>
        </w:numPr>
        <w:tabs>
          <w:tab w:val="left" w:pos="1062"/>
        </w:tabs>
        <w:spacing w:before="1" w:after="0" w:line="264" w:lineRule="auto"/>
        <w:ind w:left="1061" w:right="167" w:hanging="360"/>
        <w:jc w:val="both"/>
        <w:rPr>
          <w:sz w:val="28"/>
        </w:rPr>
      </w:pPr>
      <w:r>
        <w:rPr>
          <w:sz w:val="28"/>
        </w:rPr>
        <w:t>овладевать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смысловым</w:t>
      </w:r>
      <w:r>
        <w:rPr>
          <w:spacing w:val="1"/>
          <w:sz w:val="28"/>
        </w:rPr>
        <w:t xml:space="preserve"> </w:t>
      </w:r>
      <w:r>
        <w:rPr>
          <w:sz w:val="28"/>
        </w:rPr>
        <w:t>чтением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обществоведческой</w:t>
      </w:r>
      <w:r>
        <w:rPr>
          <w:spacing w:val="-67"/>
          <w:sz w:val="28"/>
        </w:rPr>
        <w:t xml:space="preserve"> </w:t>
      </w:r>
      <w:r>
        <w:rPr>
          <w:sz w:val="28"/>
        </w:rPr>
        <w:t>тематики,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извлечений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Федерации»;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план,</w:t>
      </w:r>
      <w:r>
        <w:rPr>
          <w:spacing w:val="-67"/>
          <w:sz w:val="28"/>
        </w:rPr>
        <w:t xml:space="preserve"> </w:t>
      </w:r>
      <w:r>
        <w:rPr>
          <w:sz w:val="28"/>
        </w:rPr>
        <w:t>преобразовывать</w:t>
      </w:r>
      <w:r>
        <w:rPr>
          <w:spacing w:val="-3"/>
          <w:sz w:val="28"/>
        </w:rPr>
        <w:t xml:space="preserve"> </w:t>
      </w:r>
      <w:r>
        <w:rPr>
          <w:sz w:val="28"/>
        </w:rPr>
        <w:t>текстовую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таблицу,</w:t>
      </w:r>
      <w:r>
        <w:rPr>
          <w:spacing w:val="-2"/>
          <w:sz w:val="28"/>
        </w:rPr>
        <w:t xml:space="preserve"> </w:t>
      </w:r>
      <w:r>
        <w:rPr>
          <w:sz w:val="28"/>
        </w:rPr>
        <w:t>схему;</w:t>
      </w:r>
    </w:p>
    <w:p>
      <w:pPr>
        <w:pStyle w:val="9"/>
        <w:numPr>
          <w:ilvl w:val="0"/>
          <w:numId w:val="3"/>
        </w:numPr>
        <w:tabs>
          <w:tab w:val="left" w:pos="1062"/>
        </w:tabs>
        <w:spacing w:before="0" w:after="0" w:line="264" w:lineRule="auto"/>
        <w:ind w:left="1061" w:right="165" w:hanging="360"/>
        <w:jc w:val="both"/>
        <w:rPr>
          <w:sz w:val="28"/>
        </w:rPr>
      </w:pPr>
      <w:r>
        <w:rPr>
          <w:sz w:val="28"/>
        </w:rPr>
        <w:t>искать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извлекать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нашем</w:t>
      </w:r>
      <w:r>
        <w:rPr>
          <w:spacing w:val="-67"/>
          <w:sz w:val="28"/>
        </w:rPr>
        <w:t xml:space="preserve"> </w:t>
      </w:r>
      <w:r>
        <w:rPr>
          <w:sz w:val="28"/>
        </w:rPr>
        <w:t>обществе,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особенностях</w:t>
      </w:r>
      <w:r>
        <w:rPr>
          <w:spacing w:val="1"/>
          <w:sz w:val="28"/>
        </w:rPr>
        <w:t xml:space="preserve"> </w:t>
      </w:r>
      <w:r>
        <w:rPr>
          <w:sz w:val="28"/>
        </w:rPr>
        <w:t>подросткового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обязанностях</w:t>
      </w:r>
      <w:r>
        <w:rPr>
          <w:spacing w:val="1"/>
          <w:sz w:val="28"/>
        </w:rPr>
        <w:t xml:space="preserve"> </w:t>
      </w:r>
      <w:r>
        <w:rPr>
          <w:sz w:val="28"/>
        </w:rPr>
        <w:t>учащегося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из 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 (в</w:t>
      </w:r>
      <w:r>
        <w:rPr>
          <w:spacing w:val="1"/>
          <w:sz w:val="28"/>
        </w:rPr>
        <w:t xml:space="preserve"> </w:t>
      </w:r>
      <w:r>
        <w:rPr>
          <w:sz w:val="28"/>
        </w:rPr>
        <w:t>том числе учебных материалов) и публикаций СМИ с 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-4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2"/>
          <w:sz w:val="28"/>
        </w:rPr>
        <w:t xml:space="preserve"> </w:t>
      </w:r>
      <w:r>
        <w:rPr>
          <w:sz w:val="28"/>
        </w:rPr>
        <w:t>Интернете;</w:t>
      </w:r>
    </w:p>
    <w:p>
      <w:pPr>
        <w:pStyle w:val="9"/>
        <w:numPr>
          <w:ilvl w:val="0"/>
          <w:numId w:val="3"/>
        </w:numPr>
        <w:tabs>
          <w:tab w:val="left" w:pos="1062"/>
        </w:tabs>
        <w:spacing w:before="0" w:after="0" w:line="264" w:lineRule="auto"/>
        <w:ind w:left="1061" w:right="170" w:hanging="360"/>
        <w:jc w:val="both"/>
        <w:rPr>
          <w:sz w:val="28"/>
        </w:rPr>
      </w:pPr>
      <w:r>
        <w:rPr>
          <w:sz w:val="28"/>
        </w:rPr>
        <w:t>анализировать, обобщать, систематизировать, оценивать социальную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публикаций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СМИ;</w:t>
      </w:r>
    </w:p>
    <w:p>
      <w:pPr>
        <w:pStyle w:val="9"/>
        <w:numPr>
          <w:ilvl w:val="0"/>
          <w:numId w:val="3"/>
        </w:numPr>
        <w:tabs>
          <w:tab w:val="left" w:pos="1062"/>
        </w:tabs>
        <w:spacing w:before="0" w:after="0" w:line="264" w:lineRule="auto"/>
        <w:ind w:left="1061" w:right="164" w:hanging="360"/>
        <w:jc w:val="both"/>
        <w:rPr>
          <w:sz w:val="28"/>
        </w:rPr>
      </w:pPr>
      <w:r>
        <w:rPr>
          <w:sz w:val="28"/>
        </w:rPr>
        <w:t>оценивать собственные поступки и поведение других людей в ходе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общения, в ситуациях взаимодействия с людьми с ограниченными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здоровья;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своё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учёбе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важному</w:t>
      </w:r>
      <w:r>
        <w:rPr>
          <w:spacing w:val="-5"/>
          <w:sz w:val="28"/>
        </w:rPr>
        <w:t xml:space="preserve"> </w:t>
      </w:r>
      <w:r>
        <w:rPr>
          <w:sz w:val="28"/>
        </w:rPr>
        <w:t>виду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деятельности;</w:t>
      </w:r>
    </w:p>
    <w:p>
      <w:pPr>
        <w:pStyle w:val="9"/>
        <w:numPr>
          <w:ilvl w:val="0"/>
          <w:numId w:val="3"/>
        </w:numPr>
        <w:tabs>
          <w:tab w:val="left" w:pos="1062"/>
        </w:tabs>
        <w:spacing w:before="2" w:after="0" w:line="264" w:lineRule="auto"/>
        <w:ind w:left="1061" w:right="172" w:hanging="360"/>
        <w:jc w:val="both"/>
        <w:rPr>
          <w:sz w:val="28"/>
        </w:rPr>
      </w:pPr>
      <w:r>
        <w:rPr>
          <w:sz w:val="28"/>
        </w:rPr>
        <w:t>приобретать опыт использования полученных знаний в практической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6"/>
          <w:sz w:val="28"/>
        </w:rPr>
        <w:t xml:space="preserve"> </w:t>
      </w:r>
      <w:r>
        <w:rPr>
          <w:sz w:val="28"/>
        </w:rPr>
        <w:t>в</w:t>
      </w:r>
      <w:r>
        <w:rPr>
          <w:spacing w:val="17"/>
          <w:sz w:val="28"/>
        </w:rPr>
        <w:t xml:space="preserve"> </w:t>
      </w:r>
      <w:r>
        <w:rPr>
          <w:sz w:val="28"/>
        </w:rPr>
        <w:t>повседневной</w:t>
      </w:r>
      <w:r>
        <w:rPr>
          <w:spacing w:val="22"/>
          <w:sz w:val="28"/>
        </w:rPr>
        <w:t xml:space="preserve"> </w:t>
      </w:r>
      <w:r>
        <w:rPr>
          <w:sz w:val="28"/>
        </w:rPr>
        <w:t>жизни</w:t>
      </w:r>
      <w:r>
        <w:rPr>
          <w:spacing w:val="15"/>
          <w:sz w:val="28"/>
        </w:rPr>
        <w:t xml:space="preserve"> </w:t>
      </w:r>
      <w:r>
        <w:rPr>
          <w:sz w:val="28"/>
        </w:rPr>
        <w:t>для</w:t>
      </w:r>
      <w:r>
        <w:rPr>
          <w:spacing w:val="17"/>
          <w:sz w:val="28"/>
        </w:rPr>
        <w:t xml:space="preserve"> </w:t>
      </w:r>
      <w:r>
        <w:rPr>
          <w:sz w:val="28"/>
        </w:rPr>
        <w:t>выстраивания</w:t>
      </w:r>
      <w:r>
        <w:rPr>
          <w:spacing w:val="18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8"/>
          <w:sz w:val="28"/>
        </w:rPr>
        <w:t xml:space="preserve"> </w:t>
      </w:r>
      <w:r>
        <w:rPr>
          <w:sz w:val="28"/>
        </w:rPr>
        <w:t>с</w:t>
      </w:r>
    </w:p>
    <w:p>
      <w:pPr>
        <w:spacing w:after="0" w:line="264" w:lineRule="auto"/>
        <w:jc w:val="both"/>
        <w:rPr>
          <w:sz w:val="28"/>
        </w:rPr>
        <w:sectPr>
          <w:pgSz w:w="11910" w:h="16390"/>
          <w:pgMar w:top="1060" w:right="680" w:bottom="280" w:left="1600" w:header="720" w:footer="720" w:gutter="0"/>
          <w:cols w:space="720" w:num="1"/>
        </w:sectPr>
      </w:pPr>
    </w:p>
    <w:p>
      <w:pPr>
        <w:pStyle w:val="6"/>
        <w:spacing w:before="63" w:line="264" w:lineRule="auto"/>
        <w:ind w:right="175" w:firstLine="0"/>
      </w:pPr>
      <w:r>
        <w:t>представителями старших поколений, со сверстниками и младшими</w:t>
      </w:r>
      <w:r>
        <w:rPr>
          <w:spacing w:val="1"/>
        </w:rPr>
        <w:t xml:space="preserve"> </w:t>
      </w:r>
      <w:r>
        <w:t>по возрасту,</w:t>
      </w:r>
      <w:r>
        <w:rPr>
          <w:spacing w:val="-1"/>
        </w:rPr>
        <w:t xml:space="preserve"> </w:t>
      </w:r>
      <w:r>
        <w:t>активного участия в</w:t>
      </w:r>
      <w:r>
        <w:rPr>
          <w:spacing w:val="-3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школы</w:t>
      </w:r>
      <w:r>
        <w:rPr>
          <w:spacing w:val="-4"/>
        </w:rPr>
        <w:t xml:space="preserve"> </w:t>
      </w:r>
      <w:r>
        <w:t>и класса;</w:t>
      </w:r>
    </w:p>
    <w:p>
      <w:pPr>
        <w:pStyle w:val="9"/>
        <w:numPr>
          <w:ilvl w:val="0"/>
          <w:numId w:val="3"/>
        </w:numPr>
        <w:tabs>
          <w:tab w:val="left" w:pos="1062"/>
        </w:tabs>
        <w:spacing w:before="3" w:after="0" w:line="264" w:lineRule="auto"/>
        <w:ind w:left="1061" w:right="164" w:hanging="360"/>
        <w:jc w:val="both"/>
        <w:rPr>
          <w:sz w:val="28"/>
        </w:rPr>
      </w:pPr>
      <w:r>
        <w:rPr>
          <w:sz w:val="28"/>
        </w:rPr>
        <w:t>приобретать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7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7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-67"/>
          <w:sz w:val="28"/>
        </w:rPr>
        <w:t xml:space="preserve"> </w:t>
      </w:r>
      <w:r>
        <w:rPr>
          <w:sz w:val="28"/>
        </w:rPr>
        <w:t>взаимодействие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людьми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религиозной принадлежности на основе гуманистических ценностей,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взаимопонимания</w:t>
      </w:r>
      <w:r>
        <w:rPr>
          <w:spacing w:val="-1"/>
          <w:sz w:val="28"/>
        </w:rPr>
        <w:t xml:space="preserve"> </w:t>
      </w:r>
      <w:r>
        <w:rPr>
          <w:sz w:val="28"/>
        </w:rPr>
        <w:t>между</w:t>
      </w:r>
      <w:r>
        <w:rPr>
          <w:spacing w:val="-4"/>
          <w:sz w:val="28"/>
        </w:rPr>
        <w:t xml:space="preserve"> </w:t>
      </w:r>
      <w:r>
        <w:rPr>
          <w:sz w:val="28"/>
        </w:rPr>
        <w:t>людьми</w:t>
      </w:r>
      <w:r>
        <w:rPr>
          <w:spacing w:val="-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культур.</w:t>
      </w:r>
    </w:p>
    <w:p>
      <w:pPr>
        <w:pStyle w:val="2"/>
        <w:spacing w:before="4"/>
        <w:jc w:val="both"/>
      </w:pPr>
      <w:r>
        <w:t>Общество,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котором</w:t>
      </w:r>
      <w:r>
        <w:rPr>
          <w:spacing w:val="-5"/>
        </w:rPr>
        <w:t xml:space="preserve"> </w:t>
      </w:r>
      <w:r>
        <w:t>мы</w:t>
      </w:r>
      <w:r>
        <w:rPr>
          <w:spacing w:val="-2"/>
        </w:rPr>
        <w:t xml:space="preserve"> </w:t>
      </w:r>
      <w:r>
        <w:t>живём</w:t>
      </w:r>
    </w:p>
    <w:p>
      <w:pPr>
        <w:pStyle w:val="9"/>
        <w:numPr>
          <w:ilvl w:val="0"/>
          <w:numId w:val="3"/>
        </w:numPr>
        <w:tabs>
          <w:tab w:val="left" w:pos="1062"/>
        </w:tabs>
        <w:spacing w:before="26" w:after="0" w:line="264" w:lineRule="auto"/>
        <w:ind w:left="1061" w:right="165" w:hanging="360"/>
        <w:jc w:val="both"/>
        <w:rPr>
          <w:sz w:val="28"/>
        </w:rPr>
      </w:pPr>
      <w:r>
        <w:rPr>
          <w:sz w:val="28"/>
        </w:rPr>
        <w:t>осваивать и применять знания об обществе и природе, положении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 в обществе; процессах и явлениях в экономической 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общества;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народах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 о государственной власти в Российской Федерации; культуре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духовной</w:t>
      </w:r>
      <w:r>
        <w:rPr>
          <w:spacing w:val="-1"/>
          <w:sz w:val="28"/>
        </w:rPr>
        <w:t xml:space="preserve"> </w:t>
      </w:r>
      <w:r>
        <w:rPr>
          <w:sz w:val="28"/>
        </w:rPr>
        <w:t>жизни; типах общества,</w:t>
      </w:r>
      <w:r>
        <w:rPr>
          <w:spacing w:val="-3"/>
          <w:sz w:val="28"/>
        </w:rPr>
        <w:t xml:space="preserve"> </w:t>
      </w:r>
      <w:r>
        <w:rPr>
          <w:sz w:val="28"/>
        </w:rPr>
        <w:t>глобальных проблемах;</w:t>
      </w:r>
    </w:p>
    <w:p>
      <w:pPr>
        <w:pStyle w:val="9"/>
        <w:numPr>
          <w:ilvl w:val="0"/>
          <w:numId w:val="3"/>
        </w:numPr>
        <w:tabs>
          <w:tab w:val="left" w:pos="1062"/>
        </w:tabs>
        <w:spacing w:before="1" w:after="0" w:line="264" w:lineRule="auto"/>
        <w:ind w:left="1061" w:right="165" w:hanging="360"/>
        <w:jc w:val="both"/>
        <w:rPr>
          <w:sz w:val="28"/>
        </w:rPr>
      </w:pPr>
      <w:r>
        <w:rPr>
          <w:sz w:val="28"/>
        </w:rPr>
        <w:t>характеризовать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устройство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государство,</w:t>
      </w:r>
      <w:r>
        <w:rPr>
          <w:spacing w:val="1"/>
          <w:sz w:val="28"/>
        </w:rPr>
        <w:t xml:space="preserve"> </w:t>
      </w:r>
      <w:r>
        <w:rPr>
          <w:sz w:val="28"/>
        </w:rPr>
        <w:t>высшие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органы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-67"/>
          <w:sz w:val="28"/>
        </w:rPr>
        <w:t xml:space="preserve"> </w:t>
      </w:r>
      <w:r>
        <w:rPr>
          <w:sz w:val="28"/>
        </w:rPr>
        <w:t>традиционные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российские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общества;</w:t>
      </w:r>
    </w:p>
    <w:p>
      <w:pPr>
        <w:pStyle w:val="9"/>
        <w:numPr>
          <w:ilvl w:val="0"/>
          <w:numId w:val="3"/>
        </w:numPr>
        <w:tabs>
          <w:tab w:val="left" w:pos="1062"/>
        </w:tabs>
        <w:spacing w:before="1" w:after="0" w:line="264" w:lineRule="auto"/>
        <w:ind w:left="1061" w:right="172" w:hanging="360"/>
        <w:jc w:val="both"/>
        <w:rPr>
          <w:sz w:val="28"/>
        </w:rPr>
      </w:pPr>
      <w:r>
        <w:rPr>
          <w:sz w:val="28"/>
        </w:rPr>
        <w:t>приводить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людей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обществе,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-67"/>
          <w:sz w:val="28"/>
        </w:rPr>
        <w:t xml:space="preserve"> </w:t>
      </w:r>
      <w:r>
        <w:rPr>
          <w:sz w:val="28"/>
        </w:rPr>
        <w:t>экономической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-1"/>
          <w:sz w:val="28"/>
        </w:rPr>
        <w:t xml:space="preserve"> </w:t>
      </w:r>
      <w:r>
        <w:rPr>
          <w:sz w:val="28"/>
        </w:rPr>
        <w:t>глобальных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проблем;</w:t>
      </w:r>
    </w:p>
    <w:p>
      <w:pPr>
        <w:pStyle w:val="9"/>
        <w:numPr>
          <w:ilvl w:val="0"/>
          <w:numId w:val="3"/>
        </w:numPr>
        <w:tabs>
          <w:tab w:val="left" w:pos="1062"/>
        </w:tabs>
        <w:spacing w:before="0" w:after="0" w:line="240" w:lineRule="auto"/>
        <w:ind w:left="1062" w:right="0" w:hanging="361"/>
        <w:jc w:val="both"/>
        <w:rPr>
          <w:sz w:val="28"/>
        </w:rPr>
      </w:pPr>
      <w:r>
        <w:rPr>
          <w:sz w:val="28"/>
        </w:rPr>
        <w:t>классифицировать</w:t>
      </w:r>
      <w:r>
        <w:rPr>
          <w:spacing w:val="-7"/>
          <w:sz w:val="28"/>
        </w:rPr>
        <w:t xml:space="preserve"> </w:t>
      </w:r>
      <w:r>
        <w:rPr>
          <w:sz w:val="28"/>
        </w:rPr>
        <w:t>социальные</w:t>
      </w:r>
      <w:r>
        <w:rPr>
          <w:spacing w:val="-4"/>
          <w:sz w:val="28"/>
        </w:rPr>
        <w:t xml:space="preserve"> </w:t>
      </w:r>
      <w:r>
        <w:rPr>
          <w:sz w:val="28"/>
        </w:rPr>
        <w:t>общности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группы;</w:t>
      </w:r>
    </w:p>
    <w:p>
      <w:pPr>
        <w:pStyle w:val="9"/>
        <w:numPr>
          <w:ilvl w:val="0"/>
          <w:numId w:val="3"/>
        </w:numPr>
        <w:tabs>
          <w:tab w:val="left" w:pos="1062"/>
        </w:tabs>
        <w:spacing w:before="31" w:after="0" w:line="264" w:lineRule="auto"/>
        <w:ind w:left="1061" w:right="171" w:hanging="360"/>
        <w:jc w:val="both"/>
        <w:rPr>
          <w:sz w:val="28"/>
        </w:rPr>
      </w:pPr>
      <w:r>
        <w:rPr>
          <w:sz w:val="28"/>
        </w:rPr>
        <w:t>сравнивать социальные общности и группы, положение в об­ществе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 людей; различные</w:t>
      </w:r>
      <w:r>
        <w:rPr>
          <w:spacing w:val="-1"/>
          <w:sz w:val="28"/>
        </w:rPr>
        <w:t xml:space="preserve"> </w:t>
      </w:r>
      <w:r>
        <w:rPr>
          <w:sz w:val="28"/>
        </w:rPr>
        <w:t>формы</w:t>
      </w:r>
      <w:r>
        <w:rPr>
          <w:spacing w:val="-2"/>
          <w:sz w:val="28"/>
        </w:rPr>
        <w:t xml:space="preserve"> </w:t>
      </w:r>
      <w:r>
        <w:rPr>
          <w:sz w:val="28"/>
        </w:rPr>
        <w:t>хозяйствования;</w:t>
      </w:r>
    </w:p>
    <w:p>
      <w:pPr>
        <w:pStyle w:val="9"/>
        <w:numPr>
          <w:ilvl w:val="0"/>
          <w:numId w:val="3"/>
        </w:numPr>
        <w:tabs>
          <w:tab w:val="left" w:pos="1062"/>
        </w:tabs>
        <w:spacing w:before="0" w:after="0" w:line="264" w:lineRule="auto"/>
        <w:ind w:left="1061" w:right="172" w:hanging="360"/>
        <w:jc w:val="both"/>
        <w:rPr>
          <w:sz w:val="28"/>
        </w:rPr>
      </w:pP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экономики;</w:t>
      </w:r>
    </w:p>
    <w:p>
      <w:pPr>
        <w:pStyle w:val="9"/>
        <w:numPr>
          <w:ilvl w:val="0"/>
          <w:numId w:val="3"/>
        </w:numPr>
        <w:tabs>
          <w:tab w:val="left" w:pos="1062"/>
        </w:tabs>
        <w:spacing w:before="2" w:after="0" w:line="264" w:lineRule="auto"/>
        <w:ind w:left="1061" w:right="170" w:hanging="360"/>
        <w:jc w:val="both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объяснения</w:t>
      </w:r>
      <w:r>
        <w:rPr>
          <w:spacing w:val="1"/>
          <w:sz w:val="28"/>
        </w:rPr>
        <w:t xml:space="preserve"> </w:t>
      </w:r>
      <w:r>
        <w:rPr>
          <w:sz w:val="28"/>
        </w:rPr>
        <w:t>(устного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письменного) влияния природы на общество и общества на природу</w:t>
      </w:r>
      <w:r>
        <w:rPr>
          <w:spacing w:val="1"/>
          <w:sz w:val="28"/>
        </w:rPr>
        <w:t xml:space="preserve"> </w:t>
      </w:r>
      <w:r>
        <w:rPr>
          <w:sz w:val="28"/>
        </w:rPr>
        <w:t>сущности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взаимосвязей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действительности;</w:t>
      </w:r>
    </w:p>
    <w:p>
      <w:pPr>
        <w:pStyle w:val="9"/>
        <w:numPr>
          <w:ilvl w:val="0"/>
          <w:numId w:val="3"/>
        </w:numPr>
        <w:tabs>
          <w:tab w:val="left" w:pos="1062"/>
        </w:tabs>
        <w:spacing w:before="0" w:after="0" w:line="264" w:lineRule="auto"/>
        <w:ind w:left="1061" w:right="165" w:hanging="360"/>
        <w:jc w:val="both"/>
        <w:rPr>
          <w:sz w:val="28"/>
        </w:rPr>
      </w:pP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обществоведческие</w:t>
      </w:r>
      <w:r>
        <w:rPr>
          <w:spacing w:val="-67"/>
          <w:sz w:val="28"/>
        </w:rPr>
        <w:t xml:space="preserve"> </w:t>
      </w:r>
      <w:r>
        <w:rPr>
          <w:sz w:val="28"/>
        </w:rPr>
        <w:t>знания, факты общественной жизни и личный социальный опыт своё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проблемам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сохранению</w:t>
      </w:r>
      <w:r>
        <w:rPr>
          <w:spacing w:val="-5"/>
          <w:sz w:val="28"/>
        </w:rPr>
        <w:t xml:space="preserve"> </w:t>
      </w:r>
      <w:r>
        <w:rPr>
          <w:sz w:val="28"/>
        </w:rPr>
        <w:t>духовных</w:t>
      </w:r>
      <w:r>
        <w:rPr>
          <w:spacing w:val="-4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российского народа;</w:t>
      </w:r>
    </w:p>
    <w:p>
      <w:pPr>
        <w:pStyle w:val="9"/>
        <w:numPr>
          <w:ilvl w:val="0"/>
          <w:numId w:val="3"/>
        </w:numPr>
        <w:tabs>
          <w:tab w:val="left" w:pos="1062"/>
        </w:tabs>
        <w:spacing w:before="0" w:after="0" w:line="264" w:lineRule="auto"/>
        <w:ind w:left="1061" w:right="170" w:hanging="360"/>
        <w:jc w:val="both"/>
        <w:rPr>
          <w:sz w:val="28"/>
        </w:rPr>
      </w:pPr>
      <w:r>
        <w:rPr>
          <w:sz w:val="28"/>
        </w:rPr>
        <w:t>решать познавательные и практические задачи (в том числе задачи,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отражающие возможности юного гражданина внести свой вклад 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-1"/>
          <w:sz w:val="28"/>
        </w:rPr>
        <w:t xml:space="preserve"> </w:t>
      </w:r>
      <w:r>
        <w:rPr>
          <w:sz w:val="28"/>
        </w:rPr>
        <w:t>экологической проблемы);</w:t>
      </w:r>
    </w:p>
    <w:p>
      <w:pPr>
        <w:pStyle w:val="9"/>
        <w:numPr>
          <w:ilvl w:val="0"/>
          <w:numId w:val="3"/>
        </w:numPr>
        <w:tabs>
          <w:tab w:val="left" w:pos="1062"/>
        </w:tabs>
        <w:spacing w:before="0" w:after="0" w:line="264" w:lineRule="auto"/>
        <w:ind w:left="1061" w:right="167" w:hanging="360"/>
        <w:jc w:val="both"/>
        <w:rPr>
          <w:sz w:val="28"/>
        </w:rPr>
      </w:pPr>
      <w:r>
        <w:rPr>
          <w:sz w:val="28"/>
        </w:rPr>
        <w:t>овладевать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смысловым</w:t>
      </w:r>
      <w:r>
        <w:rPr>
          <w:spacing w:val="1"/>
          <w:sz w:val="28"/>
        </w:rPr>
        <w:t xml:space="preserve"> </w:t>
      </w:r>
      <w:r>
        <w:rPr>
          <w:sz w:val="28"/>
        </w:rPr>
        <w:t>чтением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обществоведческой</w:t>
      </w:r>
      <w:r>
        <w:rPr>
          <w:spacing w:val="-67"/>
          <w:sz w:val="28"/>
        </w:rPr>
        <w:t xml:space="preserve"> </w:t>
      </w:r>
      <w:r>
        <w:rPr>
          <w:sz w:val="28"/>
        </w:rPr>
        <w:t>тематики, касающихся отношений человека и природы, уст­ройства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жизни,</w:t>
      </w:r>
      <w:r>
        <w:rPr>
          <w:spacing w:val="-1"/>
          <w:sz w:val="28"/>
        </w:rPr>
        <w:t xml:space="preserve"> </w:t>
      </w:r>
      <w:r>
        <w:rPr>
          <w:sz w:val="28"/>
        </w:rPr>
        <w:t>основных сфер</w:t>
      </w:r>
      <w:r>
        <w:rPr>
          <w:spacing w:val="-2"/>
          <w:sz w:val="28"/>
        </w:rPr>
        <w:t xml:space="preserve"> </w:t>
      </w:r>
      <w:r>
        <w:rPr>
          <w:sz w:val="28"/>
        </w:rPr>
        <w:t>жизни</w:t>
      </w:r>
      <w:r>
        <w:rPr>
          <w:spacing w:val="-1"/>
          <w:sz w:val="28"/>
        </w:rPr>
        <w:t xml:space="preserve"> </w:t>
      </w:r>
      <w:r>
        <w:rPr>
          <w:sz w:val="28"/>
        </w:rPr>
        <w:t>общества;</w:t>
      </w:r>
    </w:p>
    <w:p>
      <w:pPr>
        <w:pStyle w:val="9"/>
        <w:numPr>
          <w:ilvl w:val="0"/>
          <w:numId w:val="3"/>
        </w:numPr>
        <w:tabs>
          <w:tab w:val="left" w:pos="1062"/>
        </w:tabs>
        <w:spacing w:before="1" w:after="0" w:line="264" w:lineRule="auto"/>
        <w:ind w:left="1061" w:right="171" w:hanging="360"/>
        <w:jc w:val="both"/>
        <w:rPr>
          <w:sz w:val="28"/>
        </w:rPr>
      </w:pPr>
      <w:r>
        <w:rPr>
          <w:sz w:val="28"/>
        </w:rPr>
        <w:t>извлекать информацию из разных источников о человеке и обществе,</w:t>
      </w:r>
      <w:r>
        <w:rPr>
          <w:spacing w:val="-67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1"/>
          <w:sz w:val="28"/>
        </w:rPr>
        <w:t xml:space="preserve"> </w:t>
      </w:r>
      <w:r>
        <w:rPr>
          <w:sz w:val="28"/>
        </w:rPr>
        <w:t>о народах России;</w:t>
      </w:r>
    </w:p>
    <w:p>
      <w:pPr>
        <w:spacing w:after="0" w:line="264" w:lineRule="auto"/>
        <w:jc w:val="both"/>
        <w:rPr>
          <w:sz w:val="28"/>
        </w:rPr>
        <w:sectPr>
          <w:pgSz w:w="11910" w:h="16390"/>
          <w:pgMar w:top="1060" w:right="680" w:bottom="280" w:left="1600" w:header="720" w:footer="720" w:gutter="0"/>
          <w:cols w:space="720" w:num="1"/>
        </w:sectPr>
      </w:pPr>
    </w:p>
    <w:p>
      <w:pPr>
        <w:pStyle w:val="9"/>
        <w:numPr>
          <w:ilvl w:val="0"/>
          <w:numId w:val="3"/>
        </w:numPr>
        <w:tabs>
          <w:tab w:val="left" w:pos="1062"/>
        </w:tabs>
        <w:spacing w:before="63" w:after="0" w:line="264" w:lineRule="auto"/>
        <w:ind w:left="1061" w:right="164" w:hanging="360"/>
        <w:jc w:val="both"/>
        <w:rPr>
          <w:sz w:val="28"/>
        </w:rPr>
      </w:pPr>
      <w:r>
        <w:rPr>
          <w:sz w:val="28"/>
        </w:rPr>
        <w:t>анализировать, обобщать, систематизировать, оценивать социальную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экономико-статистическую,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-67"/>
          <w:sz w:val="28"/>
        </w:rPr>
        <w:t xml:space="preserve"> </w:t>
      </w:r>
      <w:r>
        <w:rPr>
          <w:sz w:val="28"/>
        </w:rPr>
        <w:t>адаптированных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публикаций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СМИ;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используя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обществоведческие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выводы;</w:t>
      </w:r>
    </w:p>
    <w:p>
      <w:pPr>
        <w:pStyle w:val="9"/>
        <w:numPr>
          <w:ilvl w:val="0"/>
          <w:numId w:val="3"/>
        </w:numPr>
        <w:tabs>
          <w:tab w:val="left" w:pos="1062"/>
        </w:tabs>
        <w:spacing w:before="1" w:after="0" w:line="264" w:lineRule="auto"/>
        <w:ind w:left="1061" w:right="174" w:hanging="360"/>
        <w:jc w:val="both"/>
        <w:rPr>
          <w:sz w:val="28"/>
        </w:rPr>
      </w:pPr>
      <w:r>
        <w:rPr>
          <w:sz w:val="28"/>
        </w:rPr>
        <w:t>оценивать собственные поступки и поведение других людей с точки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их соответствия</w:t>
      </w:r>
      <w:r>
        <w:rPr>
          <w:spacing w:val="-1"/>
          <w:sz w:val="28"/>
        </w:rPr>
        <w:t xml:space="preserve"> </w:t>
      </w:r>
      <w:r>
        <w:rPr>
          <w:sz w:val="28"/>
        </w:rPr>
        <w:t>духовным традициям</w:t>
      </w:r>
      <w:r>
        <w:rPr>
          <w:spacing w:val="-1"/>
          <w:sz w:val="28"/>
        </w:rPr>
        <w:t xml:space="preserve"> </w:t>
      </w:r>
      <w:r>
        <w:rPr>
          <w:sz w:val="28"/>
        </w:rPr>
        <w:t>общества;</w:t>
      </w:r>
    </w:p>
    <w:p>
      <w:pPr>
        <w:pStyle w:val="9"/>
        <w:numPr>
          <w:ilvl w:val="0"/>
          <w:numId w:val="3"/>
        </w:numPr>
        <w:tabs>
          <w:tab w:val="left" w:pos="1062"/>
        </w:tabs>
        <w:spacing w:before="0" w:after="0" w:line="264" w:lineRule="auto"/>
        <w:ind w:left="1061" w:right="166" w:hanging="360"/>
        <w:jc w:val="both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грамотности, в практической деятельности, направленной на охрану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природы;</w:t>
      </w:r>
      <w:r>
        <w:rPr>
          <w:spacing w:val="1"/>
          <w:sz w:val="28"/>
        </w:rPr>
        <w:t xml:space="preserve"> </w:t>
      </w:r>
      <w:r>
        <w:rPr>
          <w:sz w:val="28"/>
        </w:rPr>
        <w:t>защиту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потребителя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потребителя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57"/>
          <w:sz w:val="28"/>
        </w:rPr>
        <w:t xml:space="preserve"> </w:t>
      </w:r>
      <w:r>
        <w:rPr>
          <w:sz w:val="28"/>
        </w:rPr>
        <w:t>услуг),</w:t>
      </w:r>
      <w:r>
        <w:rPr>
          <w:spacing w:val="61"/>
          <w:sz w:val="28"/>
        </w:rPr>
        <w:t xml:space="preserve"> </w:t>
      </w:r>
      <w:r>
        <w:rPr>
          <w:sz w:val="28"/>
        </w:rPr>
        <w:t>на</w:t>
      </w:r>
      <w:r>
        <w:rPr>
          <w:spacing w:val="59"/>
          <w:sz w:val="28"/>
        </w:rPr>
        <w:t xml:space="preserve"> </w:t>
      </w:r>
      <w:r>
        <w:rPr>
          <w:sz w:val="28"/>
        </w:rPr>
        <w:t>соблюдение</w:t>
      </w:r>
      <w:r>
        <w:rPr>
          <w:spacing w:val="57"/>
          <w:sz w:val="28"/>
        </w:rPr>
        <w:t xml:space="preserve"> </w:t>
      </w:r>
      <w:r>
        <w:rPr>
          <w:sz w:val="28"/>
        </w:rPr>
        <w:t>традиций</w:t>
      </w:r>
      <w:r>
        <w:rPr>
          <w:spacing w:val="56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56"/>
          <w:sz w:val="28"/>
        </w:rPr>
        <w:t xml:space="preserve"> </w:t>
      </w:r>
      <w:r>
        <w:rPr>
          <w:sz w:val="28"/>
        </w:rPr>
        <w:t>в</w:t>
      </w:r>
      <w:r>
        <w:rPr>
          <w:spacing w:val="59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-68"/>
          <w:sz w:val="28"/>
        </w:rPr>
        <w:t xml:space="preserve"> </w:t>
      </w:r>
      <w:r>
        <w:rPr>
          <w:sz w:val="28"/>
        </w:rPr>
        <w:t>мы</w:t>
      </w:r>
      <w:r>
        <w:rPr>
          <w:spacing w:val="-1"/>
          <w:sz w:val="28"/>
        </w:rPr>
        <w:t xml:space="preserve"> </w:t>
      </w:r>
      <w:r>
        <w:rPr>
          <w:sz w:val="28"/>
        </w:rPr>
        <w:t>живём;</w:t>
      </w:r>
    </w:p>
    <w:p>
      <w:pPr>
        <w:pStyle w:val="9"/>
        <w:numPr>
          <w:ilvl w:val="0"/>
          <w:numId w:val="3"/>
        </w:numPr>
        <w:tabs>
          <w:tab w:val="left" w:pos="1062"/>
        </w:tabs>
        <w:spacing w:before="0" w:after="0" w:line="264" w:lineRule="auto"/>
        <w:ind w:left="1061" w:right="166" w:hanging="360"/>
        <w:jc w:val="both"/>
        <w:rPr>
          <w:sz w:val="28"/>
        </w:rPr>
      </w:pPr>
      <w:r>
        <w:rPr>
          <w:sz w:val="28"/>
        </w:rPr>
        <w:t>осуществлять совместную деятельность, включая взаимодействие с</w:t>
      </w:r>
      <w:r>
        <w:rPr>
          <w:spacing w:val="1"/>
          <w:sz w:val="28"/>
        </w:rPr>
        <w:t xml:space="preserve"> </w:t>
      </w:r>
      <w:r>
        <w:rPr>
          <w:sz w:val="28"/>
        </w:rPr>
        <w:t>людьми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принадлежности на основе взаимопонимания между людьми 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культур;</w:t>
      </w:r>
      <w:r>
        <w:rPr>
          <w:spacing w:val="-1"/>
          <w:sz w:val="28"/>
        </w:rPr>
        <w:t xml:space="preserve"> </w:t>
      </w:r>
      <w:r>
        <w:rPr>
          <w:sz w:val="28"/>
        </w:rPr>
        <w:t>осознавать</w:t>
      </w:r>
      <w:r>
        <w:rPr>
          <w:spacing w:val="-4"/>
          <w:sz w:val="28"/>
        </w:rPr>
        <w:t xml:space="preserve"> </w:t>
      </w:r>
      <w:r>
        <w:rPr>
          <w:sz w:val="28"/>
        </w:rPr>
        <w:t>ценность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традиций</w:t>
      </w:r>
      <w:r>
        <w:rPr>
          <w:spacing w:val="-4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5"/>
          <w:sz w:val="28"/>
        </w:rPr>
        <w:t xml:space="preserve"> </w:t>
      </w:r>
      <w:r>
        <w:rPr>
          <w:sz w:val="28"/>
        </w:rPr>
        <w:t>России.</w:t>
      </w:r>
    </w:p>
    <w:p>
      <w:pPr>
        <w:pStyle w:val="6"/>
        <w:spacing w:before="3"/>
        <w:ind w:left="0" w:firstLine="0"/>
        <w:jc w:val="left"/>
        <w:rPr>
          <w:sz w:val="26"/>
        </w:rPr>
      </w:pPr>
    </w:p>
    <w:p>
      <w:pPr>
        <w:pStyle w:val="2"/>
        <w:numPr>
          <w:ilvl w:val="0"/>
          <w:numId w:val="4"/>
        </w:numPr>
        <w:tabs>
          <w:tab w:val="left" w:pos="434"/>
        </w:tabs>
        <w:spacing w:before="0" w:after="0" w:line="240" w:lineRule="auto"/>
        <w:ind w:left="433" w:right="0" w:hanging="212"/>
        <w:jc w:val="left"/>
      </w:pPr>
      <w:r>
        <w:t>КЛАСС</w:t>
      </w:r>
    </w:p>
    <w:p>
      <w:pPr>
        <w:pStyle w:val="6"/>
        <w:spacing w:before="4"/>
        <w:ind w:left="0" w:firstLine="0"/>
        <w:jc w:val="left"/>
        <w:rPr>
          <w:b/>
        </w:rPr>
      </w:pPr>
    </w:p>
    <w:p>
      <w:pPr>
        <w:spacing w:before="1"/>
        <w:ind w:left="701" w:right="0" w:firstLine="0"/>
        <w:jc w:val="both"/>
        <w:rPr>
          <w:b/>
          <w:sz w:val="28"/>
        </w:rPr>
      </w:pPr>
      <w:r>
        <w:rPr>
          <w:b/>
          <w:sz w:val="28"/>
        </w:rPr>
        <w:t>Социальные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ценности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нормы</w:t>
      </w:r>
    </w:p>
    <w:p>
      <w:pPr>
        <w:pStyle w:val="9"/>
        <w:numPr>
          <w:ilvl w:val="1"/>
          <w:numId w:val="4"/>
        </w:numPr>
        <w:tabs>
          <w:tab w:val="left" w:pos="1062"/>
        </w:tabs>
        <w:spacing w:before="28" w:after="0" w:line="264" w:lineRule="auto"/>
        <w:ind w:left="1061" w:right="168" w:hanging="360"/>
        <w:jc w:val="both"/>
        <w:rPr>
          <w:sz w:val="28"/>
        </w:rPr>
      </w:pPr>
      <w:r>
        <w:rPr>
          <w:b/>
          <w:sz w:val="28"/>
        </w:rPr>
        <w:t>осваивать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применять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ценностях;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регулирующих</w:t>
      </w:r>
      <w:r>
        <w:rPr>
          <w:spacing w:val="-67"/>
          <w:sz w:val="28"/>
        </w:rPr>
        <w:t xml:space="preserve"> </w:t>
      </w:r>
      <w:r>
        <w:rPr>
          <w:sz w:val="28"/>
        </w:rPr>
        <w:t>общественные</w:t>
      </w:r>
      <w:r>
        <w:rPr>
          <w:spacing w:val="-1"/>
          <w:sz w:val="28"/>
        </w:rPr>
        <w:t xml:space="preserve"> </w:t>
      </w:r>
      <w:r>
        <w:rPr>
          <w:sz w:val="28"/>
        </w:rPr>
        <w:t>отношения;</w:t>
      </w:r>
    </w:p>
    <w:p>
      <w:pPr>
        <w:pStyle w:val="9"/>
        <w:numPr>
          <w:ilvl w:val="1"/>
          <w:numId w:val="4"/>
        </w:numPr>
        <w:tabs>
          <w:tab w:val="left" w:pos="1062"/>
        </w:tabs>
        <w:spacing w:before="1" w:after="0" w:line="264" w:lineRule="auto"/>
        <w:ind w:left="1061" w:right="163" w:hanging="360"/>
        <w:jc w:val="both"/>
        <w:rPr>
          <w:sz w:val="28"/>
        </w:rPr>
      </w:pPr>
      <w:r>
        <w:rPr>
          <w:b/>
          <w:sz w:val="28"/>
        </w:rPr>
        <w:t xml:space="preserve">характеризовать </w:t>
      </w:r>
      <w:r>
        <w:rPr>
          <w:sz w:val="28"/>
        </w:rPr>
        <w:t>традиционные российские духовно-нравственные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 (в том числе защита человеческой жизни, прав и свобод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гуманизм,</w:t>
      </w:r>
      <w:r>
        <w:rPr>
          <w:spacing w:val="1"/>
          <w:sz w:val="28"/>
        </w:rPr>
        <w:t xml:space="preserve"> </w:t>
      </w:r>
      <w:r>
        <w:rPr>
          <w:sz w:val="28"/>
        </w:rPr>
        <w:t>милосердие);</w:t>
      </w:r>
      <w:r>
        <w:rPr>
          <w:spacing w:val="1"/>
          <w:sz w:val="28"/>
        </w:rPr>
        <w:t xml:space="preserve"> </w:t>
      </w:r>
      <w:r>
        <w:rPr>
          <w:sz w:val="28"/>
        </w:rPr>
        <w:t>моральные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нормы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роль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жизни общества;</w:t>
      </w:r>
    </w:p>
    <w:p>
      <w:pPr>
        <w:pStyle w:val="9"/>
        <w:numPr>
          <w:ilvl w:val="1"/>
          <w:numId w:val="4"/>
        </w:numPr>
        <w:tabs>
          <w:tab w:val="left" w:pos="1062"/>
        </w:tabs>
        <w:spacing w:before="0" w:after="0" w:line="264" w:lineRule="auto"/>
        <w:ind w:left="1061" w:right="169" w:hanging="360"/>
        <w:jc w:val="both"/>
        <w:rPr>
          <w:sz w:val="28"/>
        </w:rPr>
      </w:pPr>
      <w:r>
        <w:rPr>
          <w:b/>
          <w:sz w:val="28"/>
        </w:rPr>
        <w:t xml:space="preserve">приводить примеры </w:t>
      </w:r>
      <w:r>
        <w:rPr>
          <w:sz w:val="28"/>
        </w:rPr>
        <w:t>гражданственности и патриотизма; ситуаций</w:t>
      </w:r>
      <w:r>
        <w:rPr>
          <w:spacing w:val="1"/>
          <w:sz w:val="28"/>
        </w:rPr>
        <w:t xml:space="preserve"> </w:t>
      </w:r>
      <w:r>
        <w:rPr>
          <w:sz w:val="28"/>
        </w:rPr>
        <w:t>морального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выбора;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ситуаций,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регулируемых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различными</w:t>
      </w:r>
      <w:r>
        <w:rPr>
          <w:spacing w:val="1"/>
          <w:sz w:val="28"/>
        </w:rPr>
        <w:t xml:space="preserve"> </w:t>
      </w:r>
      <w:r>
        <w:rPr>
          <w:sz w:val="28"/>
        </w:rPr>
        <w:t>видами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 норм;</w:t>
      </w:r>
    </w:p>
    <w:p>
      <w:pPr>
        <w:pStyle w:val="9"/>
        <w:numPr>
          <w:ilvl w:val="1"/>
          <w:numId w:val="4"/>
        </w:numPr>
        <w:tabs>
          <w:tab w:val="left" w:pos="1062"/>
        </w:tabs>
        <w:spacing w:before="0" w:after="0" w:line="264" w:lineRule="auto"/>
        <w:ind w:left="1061" w:right="169" w:hanging="360"/>
        <w:jc w:val="both"/>
        <w:rPr>
          <w:sz w:val="28"/>
        </w:rPr>
      </w:pPr>
      <w:r>
        <w:rPr>
          <w:b/>
          <w:sz w:val="28"/>
        </w:rPr>
        <w:t xml:space="preserve">классифицировать </w:t>
      </w:r>
      <w:r>
        <w:rPr>
          <w:sz w:val="28"/>
        </w:rPr>
        <w:t>социальные нормы, их существенные признаки и</w:t>
      </w:r>
      <w:r>
        <w:rPr>
          <w:spacing w:val="-67"/>
          <w:sz w:val="28"/>
        </w:rPr>
        <w:t xml:space="preserve"> </w:t>
      </w:r>
      <w:r>
        <w:rPr>
          <w:sz w:val="28"/>
        </w:rPr>
        <w:t>элементы;</w:t>
      </w:r>
    </w:p>
    <w:p>
      <w:pPr>
        <w:pStyle w:val="9"/>
        <w:numPr>
          <w:ilvl w:val="1"/>
          <w:numId w:val="4"/>
        </w:numPr>
        <w:tabs>
          <w:tab w:val="left" w:pos="1062"/>
        </w:tabs>
        <w:spacing w:before="0" w:after="0" w:line="322" w:lineRule="exact"/>
        <w:ind w:left="1062" w:right="0" w:hanging="361"/>
        <w:jc w:val="both"/>
        <w:rPr>
          <w:sz w:val="28"/>
        </w:rPr>
      </w:pPr>
      <w:r>
        <w:rPr>
          <w:b/>
          <w:sz w:val="28"/>
        </w:rPr>
        <w:t>сравнивать</w:t>
      </w:r>
      <w:r>
        <w:rPr>
          <w:b/>
          <w:spacing w:val="-5"/>
          <w:sz w:val="28"/>
        </w:rPr>
        <w:t xml:space="preserve"> </w:t>
      </w:r>
      <w:r>
        <w:rPr>
          <w:sz w:val="28"/>
        </w:rPr>
        <w:t>отдельные</w:t>
      </w:r>
      <w:r>
        <w:rPr>
          <w:spacing w:val="-3"/>
          <w:sz w:val="28"/>
        </w:rPr>
        <w:t xml:space="preserve"> </w:t>
      </w:r>
      <w:r>
        <w:rPr>
          <w:sz w:val="28"/>
        </w:rPr>
        <w:t>виды</w:t>
      </w:r>
      <w:r>
        <w:rPr>
          <w:spacing w:val="-3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норм;</w:t>
      </w:r>
    </w:p>
    <w:p>
      <w:pPr>
        <w:pStyle w:val="9"/>
        <w:numPr>
          <w:ilvl w:val="1"/>
          <w:numId w:val="4"/>
        </w:numPr>
        <w:tabs>
          <w:tab w:val="left" w:pos="1062"/>
        </w:tabs>
        <w:spacing w:before="31" w:after="0" w:line="264" w:lineRule="auto"/>
        <w:ind w:left="1061" w:right="168" w:hanging="360"/>
        <w:jc w:val="both"/>
        <w:rPr>
          <w:sz w:val="28"/>
        </w:rPr>
      </w:pPr>
      <w:r>
        <w:rPr>
          <w:b/>
          <w:sz w:val="28"/>
        </w:rPr>
        <w:t xml:space="preserve">устанавливать и объяснять </w:t>
      </w:r>
      <w:r>
        <w:rPr>
          <w:sz w:val="28"/>
        </w:rPr>
        <w:t>влияние социальных норм на общество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человека;</w:t>
      </w:r>
    </w:p>
    <w:p>
      <w:pPr>
        <w:pStyle w:val="9"/>
        <w:numPr>
          <w:ilvl w:val="1"/>
          <w:numId w:val="4"/>
        </w:numPr>
        <w:tabs>
          <w:tab w:val="left" w:pos="1062"/>
        </w:tabs>
        <w:spacing w:before="2" w:after="0" w:line="264" w:lineRule="auto"/>
        <w:ind w:left="1061" w:right="170" w:hanging="360"/>
        <w:jc w:val="both"/>
        <w:rPr>
          <w:sz w:val="28"/>
        </w:rPr>
      </w:pPr>
      <w:r>
        <w:rPr>
          <w:b/>
          <w:sz w:val="28"/>
        </w:rPr>
        <w:t>использовать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объяснения</w:t>
      </w:r>
      <w:r>
        <w:rPr>
          <w:spacing w:val="1"/>
          <w:sz w:val="28"/>
        </w:rPr>
        <w:t xml:space="preserve"> </w:t>
      </w:r>
      <w:r>
        <w:rPr>
          <w:sz w:val="28"/>
        </w:rPr>
        <w:t>(устного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письменного)</w:t>
      </w:r>
      <w:r>
        <w:rPr>
          <w:spacing w:val="-1"/>
          <w:sz w:val="28"/>
        </w:rPr>
        <w:t xml:space="preserve"> </w:t>
      </w:r>
      <w:r>
        <w:rPr>
          <w:sz w:val="28"/>
        </w:rPr>
        <w:t>сущности 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норм;</w:t>
      </w:r>
    </w:p>
    <w:p>
      <w:pPr>
        <w:pStyle w:val="9"/>
        <w:numPr>
          <w:ilvl w:val="1"/>
          <w:numId w:val="4"/>
        </w:numPr>
        <w:tabs>
          <w:tab w:val="left" w:pos="1062"/>
        </w:tabs>
        <w:spacing w:before="0" w:after="0" w:line="264" w:lineRule="auto"/>
        <w:ind w:left="1061" w:right="166" w:hanging="360"/>
        <w:jc w:val="both"/>
        <w:rPr>
          <w:sz w:val="28"/>
        </w:rPr>
      </w:pPr>
      <w:r>
        <w:rPr>
          <w:b/>
          <w:sz w:val="28"/>
        </w:rPr>
        <w:t>определять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аргументировать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обществоведческие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знания, факты общественной жизни и личный социальный опыт своё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20"/>
          <w:sz w:val="28"/>
        </w:rPr>
        <w:t xml:space="preserve"> </w:t>
      </w:r>
      <w:r>
        <w:rPr>
          <w:sz w:val="28"/>
        </w:rPr>
        <w:t>к</w:t>
      </w:r>
      <w:r>
        <w:rPr>
          <w:spacing w:val="20"/>
          <w:sz w:val="28"/>
        </w:rPr>
        <w:t xml:space="preserve"> </w:t>
      </w:r>
      <w:r>
        <w:rPr>
          <w:sz w:val="28"/>
        </w:rPr>
        <w:t>явлениям</w:t>
      </w:r>
      <w:r>
        <w:rPr>
          <w:spacing w:val="2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20"/>
          <w:sz w:val="28"/>
        </w:rPr>
        <w:t xml:space="preserve"> </w:t>
      </w:r>
      <w:r>
        <w:rPr>
          <w:sz w:val="28"/>
        </w:rPr>
        <w:t>действительности</w:t>
      </w:r>
      <w:r>
        <w:rPr>
          <w:spacing w:val="19"/>
          <w:sz w:val="28"/>
        </w:rPr>
        <w:t xml:space="preserve"> </w:t>
      </w:r>
      <w:r>
        <w:rPr>
          <w:sz w:val="28"/>
        </w:rPr>
        <w:t>с</w:t>
      </w:r>
      <w:r>
        <w:rPr>
          <w:spacing w:val="20"/>
          <w:sz w:val="28"/>
        </w:rPr>
        <w:t xml:space="preserve"> </w:t>
      </w:r>
      <w:r>
        <w:rPr>
          <w:sz w:val="28"/>
        </w:rPr>
        <w:t>точки</w:t>
      </w:r>
      <w:r>
        <w:rPr>
          <w:spacing w:val="22"/>
          <w:sz w:val="28"/>
        </w:rPr>
        <w:t xml:space="preserve"> </w:t>
      </w:r>
      <w:r>
        <w:rPr>
          <w:sz w:val="28"/>
        </w:rPr>
        <w:t>зрения</w:t>
      </w:r>
    </w:p>
    <w:p>
      <w:pPr>
        <w:spacing w:after="0" w:line="264" w:lineRule="auto"/>
        <w:jc w:val="both"/>
        <w:rPr>
          <w:sz w:val="28"/>
        </w:rPr>
        <w:sectPr>
          <w:pgSz w:w="11910" w:h="16390"/>
          <w:pgMar w:top="1060" w:right="680" w:bottom="280" w:left="1600" w:header="720" w:footer="720" w:gutter="0"/>
          <w:cols w:space="720" w:num="1"/>
        </w:sectPr>
      </w:pPr>
    </w:p>
    <w:p>
      <w:pPr>
        <w:pStyle w:val="6"/>
        <w:spacing w:before="63" w:line="264" w:lineRule="auto"/>
        <w:ind w:right="177" w:firstLine="0"/>
      </w:pPr>
      <w:r>
        <w:t>социальных</w:t>
      </w:r>
      <w:r>
        <w:rPr>
          <w:spacing w:val="1"/>
        </w:rPr>
        <w:t xml:space="preserve"> </w:t>
      </w:r>
      <w:r>
        <w:t>ценностей;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социальным</w:t>
      </w:r>
      <w:r>
        <w:rPr>
          <w:spacing w:val="1"/>
        </w:rPr>
        <w:t xml:space="preserve"> </w:t>
      </w:r>
      <w:r>
        <w:t>нормам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регуляторам</w:t>
      </w:r>
      <w:r>
        <w:rPr>
          <w:spacing w:val="1"/>
        </w:rPr>
        <w:t xml:space="preserve"> </w:t>
      </w:r>
      <w:r>
        <w:t>общественной</w:t>
      </w:r>
      <w:r>
        <w:rPr>
          <w:spacing w:val="-4"/>
        </w:rPr>
        <w:t xml:space="preserve"> </w:t>
      </w:r>
      <w:r>
        <w:t>жизни и</w:t>
      </w:r>
      <w:r>
        <w:rPr>
          <w:spacing w:val="-1"/>
        </w:rPr>
        <w:t xml:space="preserve"> </w:t>
      </w:r>
      <w:r>
        <w:t>поведения</w:t>
      </w:r>
      <w:r>
        <w:rPr>
          <w:spacing w:val="-3"/>
        </w:rPr>
        <w:t xml:space="preserve"> </w:t>
      </w:r>
      <w:r>
        <w:t>человека</w:t>
      </w:r>
      <w:r>
        <w:rPr>
          <w:spacing w:val="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обществе;</w:t>
      </w:r>
    </w:p>
    <w:p>
      <w:pPr>
        <w:pStyle w:val="9"/>
        <w:numPr>
          <w:ilvl w:val="1"/>
          <w:numId w:val="4"/>
        </w:numPr>
        <w:tabs>
          <w:tab w:val="left" w:pos="1062"/>
        </w:tabs>
        <w:spacing w:before="3" w:after="0" w:line="264" w:lineRule="auto"/>
        <w:ind w:left="1061" w:right="169" w:hanging="360"/>
        <w:jc w:val="both"/>
        <w:rPr>
          <w:sz w:val="28"/>
        </w:rPr>
      </w:pPr>
      <w:r>
        <w:rPr>
          <w:b/>
          <w:sz w:val="28"/>
        </w:rPr>
        <w:t>решать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познавательные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задачи,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действие социальных норм как регуляторов общественной жизни и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человека;</w:t>
      </w:r>
    </w:p>
    <w:p>
      <w:pPr>
        <w:pStyle w:val="9"/>
        <w:numPr>
          <w:ilvl w:val="1"/>
          <w:numId w:val="4"/>
        </w:numPr>
        <w:tabs>
          <w:tab w:val="left" w:pos="1062"/>
        </w:tabs>
        <w:spacing w:before="0" w:after="0" w:line="264" w:lineRule="auto"/>
        <w:ind w:left="1061" w:right="169" w:hanging="360"/>
        <w:jc w:val="both"/>
        <w:rPr>
          <w:sz w:val="28"/>
        </w:rPr>
      </w:pPr>
      <w:r>
        <w:rPr>
          <w:b/>
          <w:sz w:val="28"/>
        </w:rPr>
        <w:t>овладевать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смысловым</w:t>
      </w:r>
      <w:r>
        <w:rPr>
          <w:spacing w:val="1"/>
          <w:sz w:val="28"/>
        </w:rPr>
        <w:t xml:space="preserve"> </w:t>
      </w:r>
      <w:r>
        <w:rPr>
          <w:sz w:val="28"/>
        </w:rPr>
        <w:t>чтением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обществоведческой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тематики,</w:t>
      </w:r>
      <w:r>
        <w:rPr>
          <w:spacing w:val="-4"/>
          <w:sz w:val="28"/>
        </w:rPr>
        <w:t xml:space="preserve"> </w:t>
      </w:r>
      <w:r>
        <w:rPr>
          <w:sz w:val="28"/>
        </w:rPr>
        <w:t>касающихся</w:t>
      </w:r>
      <w:r>
        <w:rPr>
          <w:spacing w:val="-2"/>
          <w:sz w:val="28"/>
        </w:rPr>
        <w:t xml:space="preserve"> </w:t>
      </w:r>
      <w:r>
        <w:rPr>
          <w:sz w:val="28"/>
        </w:rPr>
        <w:t>гуманизма,</w:t>
      </w:r>
      <w:r>
        <w:rPr>
          <w:spacing w:val="-3"/>
          <w:sz w:val="28"/>
        </w:rPr>
        <w:t xml:space="preserve"> </w:t>
      </w:r>
      <w:r>
        <w:rPr>
          <w:sz w:val="28"/>
        </w:rPr>
        <w:t>гражданственности,</w:t>
      </w:r>
      <w:r>
        <w:rPr>
          <w:spacing w:val="-2"/>
          <w:sz w:val="28"/>
        </w:rPr>
        <w:t xml:space="preserve"> </w:t>
      </w:r>
      <w:r>
        <w:rPr>
          <w:sz w:val="28"/>
        </w:rPr>
        <w:t>патриотизма;</w:t>
      </w:r>
    </w:p>
    <w:p>
      <w:pPr>
        <w:pStyle w:val="9"/>
        <w:numPr>
          <w:ilvl w:val="1"/>
          <w:numId w:val="4"/>
        </w:numPr>
        <w:tabs>
          <w:tab w:val="left" w:pos="1062"/>
        </w:tabs>
        <w:spacing w:before="0" w:after="0" w:line="264" w:lineRule="auto"/>
        <w:ind w:left="1061" w:right="169" w:hanging="360"/>
        <w:jc w:val="both"/>
        <w:rPr>
          <w:sz w:val="28"/>
        </w:rPr>
      </w:pPr>
      <w:r>
        <w:rPr>
          <w:b/>
          <w:sz w:val="28"/>
        </w:rPr>
        <w:t xml:space="preserve">извлекать </w:t>
      </w:r>
      <w:r>
        <w:rPr>
          <w:sz w:val="28"/>
        </w:rPr>
        <w:t>информацию из разных источников о принципах и нормах</w:t>
      </w:r>
      <w:r>
        <w:rPr>
          <w:spacing w:val="-67"/>
          <w:sz w:val="28"/>
        </w:rPr>
        <w:t xml:space="preserve"> </w:t>
      </w:r>
      <w:r>
        <w:rPr>
          <w:sz w:val="28"/>
        </w:rPr>
        <w:t>морали,</w:t>
      </w:r>
      <w:r>
        <w:rPr>
          <w:spacing w:val="-2"/>
          <w:sz w:val="28"/>
        </w:rPr>
        <w:t xml:space="preserve"> </w:t>
      </w:r>
      <w:r>
        <w:rPr>
          <w:sz w:val="28"/>
        </w:rPr>
        <w:t>проблеме морального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выбора;</w:t>
      </w:r>
    </w:p>
    <w:p>
      <w:pPr>
        <w:pStyle w:val="9"/>
        <w:numPr>
          <w:ilvl w:val="1"/>
          <w:numId w:val="4"/>
        </w:numPr>
        <w:tabs>
          <w:tab w:val="left" w:pos="1062"/>
        </w:tabs>
        <w:spacing w:before="0" w:after="0" w:line="240" w:lineRule="auto"/>
        <w:ind w:left="1062" w:right="0" w:hanging="361"/>
        <w:jc w:val="both"/>
        <w:rPr>
          <w:sz w:val="28"/>
        </w:rPr>
      </w:pPr>
      <w:r>
        <w:rPr>
          <w:sz w:val="28"/>
        </w:rPr>
        <w:t xml:space="preserve">анализировать,      </w:t>
      </w:r>
      <w:r>
        <w:rPr>
          <w:spacing w:val="34"/>
          <w:sz w:val="28"/>
        </w:rPr>
        <w:t xml:space="preserve"> </w:t>
      </w:r>
      <w:r>
        <w:rPr>
          <w:sz w:val="28"/>
        </w:rPr>
        <w:t xml:space="preserve">обобщать,       </w:t>
      </w:r>
      <w:r>
        <w:rPr>
          <w:spacing w:val="34"/>
          <w:sz w:val="28"/>
        </w:rPr>
        <w:t xml:space="preserve"> </w:t>
      </w:r>
      <w:r>
        <w:rPr>
          <w:sz w:val="28"/>
        </w:rPr>
        <w:t xml:space="preserve">систематизировать,       </w:t>
      </w:r>
      <w:r>
        <w:rPr>
          <w:spacing w:val="35"/>
          <w:sz w:val="28"/>
        </w:rPr>
        <w:t xml:space="preserve"> </w:t>
      </w:r>
      <w:r>
        <w:rPr>
          <w:sz w:val="28"/>
        </w:rPr>
        <w:t>оценивать</w:t>
      </w:r>
    </w:p>
    <w:p>
      <w:pPr>
        <w:pStyle w:val="6"/>
        <w:spacing w:before="31" w:line="264" w:lineRule="auto"/>
        <w:ind w:right="167" w:firstLine="0"/>
      </w:pPr>
      <w:r>
        <w:t>­социальную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адаптированных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 учебных материалов) и публикаций в СМИ, ­соотносить её с</w:t>
      </w:r>
      <w:r>
        <w:rPr>
          <w:spacing w:val="1"/>
        </w:rPr>
        <w:t xml:space="preserve"> </w:t>
      </w:r>
      <w:r>
        <w:t>собственными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моральном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правовом</w:t>
      </w:r>
      <w:r>
        <w:rPr>
          <w:spacing w:val="1"/>
        </w:rPr>
        <w:t xml:space="preserve"> </w:t>
      </w:r>
      <w:r>
        <w:t>регулировании</w:t>
      </w:r>
      <w:r>
        <w:rPr>
          <w:spacing w:val="1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человека;</w:t>
      </w:r>
    </w:p>
    <w:p>
      <w:pPr>
        <w:pStyle w:val="9"/>
        <w:numPr>
          <w:ilvl w:val="1"/>
          <w:numId w:val="4"/>
        </w:numPr>
        <w:tabs>
          <w:tab w:val="left" w:pos="1062"/>
        </w:tabs>
        <w:spacing w:before="0" w:after="0" w:line="264" w:lineRule="auto"/>
        <w:ind w:left="1061" w:right="170" w:hanging="360"/>
        <w:jc w:val="both"/>
        <w:rPr>
          <w:sz w:val="28"/>
        </w:rPr>
      </w:pPr>
      <w:r>
        <w:rPr>
          <w:b/>
          <w:sz w:val="28"/>
        </w:rPr>
        <w:t xml:space="preserve">оценивать </w:t>
      </w:r>
      <w:r>
        <w:rPr>
          <w:sz w:val="28"/>
        </w:rPr>
        <w:t>собственные поступки, поведение людей с точки зрения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их соответствия нормам морали;</w:t>
      </w:r>
    </w:p>
    <w:p>
      <w:pPr>
        <w:pStyle w:val="9"/>
        <w:numPr>
          <w:ilvl w:val="1"/>
          <w:numId w:val="4"/>
        </w:numPr>
        <w:tabs>
          <w:tab w:val="left" w:pos="1062"/>
        </w:tabs>
        <w:spacing w:before="1" w:after="0" w:line="264" w:lineRule="auto"/>
        <w:ind w:left="1061" w:right="162" w:hanging="360"/>
        <w:jc w:val="both"/>
        <w:rPr>
          <w:sz w:val="28"/>
        </w:rPr>
      </w:pPr>
      <w:r>
        <w:rPr>
          <w:b/>
          <w:sz w:val="28"/>
        </w:rPr>
        <w:t>использовать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повседневной</w:t>
      </w:r>
      <w:r>
        <w:rPr>
          <w:spacing w:val="-1"/>
          <w:sz w:val="28"/>
        </w:rPr>
        <w:t xml:space="preserve"> </w:t>
      </w:r>
      <w:r>
        <w:rPr>
          <w:sz w:val="28"/>
        </w:rPr>
        <w:t>жизни;</w:t>
      </w:r>
    </w:p>
    <w:p>
      <w:pPr>
        <w:pStyle w:val="9"/>
        <w:numPr>
          <w:ilvl w:val="1"/>
          <w:numId w:val="4"/>
        </w:numPr>
        <w:tabs>
          <w:tab w:val="left" w:pos="1062"/>
        </w:tabs>
        <w:spacing w:before="0" w:after="0" w:line="264" w:lineRule="auto"/>
        <w:ind w:left="1061" w:right="171" w:hanging="360"/>
        <w:jc w:val="both"/>
        <w:rPr>
          <w:sz w:val="28"/>
        </w:rPr>
      </w:pPr>
      <w:r>
        <w:rPr>
          <w:b/>
          <w:sz w:val="28"/>
        </w:rPr>
        <w:t>самостоятельно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заполнять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форму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электронную)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-5"/>
          <w:sz w:val="28"/>
        </w:rPr>
        <w:t xml:space="preserve"> </w:t>
      </w:r>
      <w:r>
        <w:rPr>
          <w:sz w:val="28"/>
        </w:rPr>
        <w:t>простейший</w:t>
      </w:r>
      <w:r>
        <w:rPr>
          <w:spacing w:val="-2"/>
          <w:sz w:val="28"/>
        </w:rPr>
        <w:t xml:space="preserve"> </w:t>
      </w:r>
      <w:r>
        <w:rPr>
          <w:sz w:val="28"/>
        </w:rPr>
        <w:t>документ</w:t>
      </w:r>
      <w:r>
        <w:rPr>
          <w:spacing w:val="-1"/>
          <w:sz w:val="28"/>
        </w:rPr>
        <w:t xml:space="preserve"> </w:t>
      </w:r>
      <w:r>
        <w:rPr>
          <w:sz w:val="28"/>
        </w:rPr>
        <w:t>(заявление);</w:t>
      </w:r>
    </w:p>
    <w:p>
      <w:pPr>
        <w:pStyle w:val="9"/>
        <w:numPr>
          <w:ilvl w:val="1"/>
          <w:numId w:val="4"/>
        </w:numPr>
        <w:tabs>
          <w:tab w:val="left" w:pos="1062"/>
        </w:tabs>
        <w:spacing w:before="0" w:after="0" w:line="264" w:lineRule="auto"/>
        <w:ind w:left="1061" w:right="167" w:hanging="360"/>
        <w:jc w:val="both"/>
        <w:rPr>
          <w:sz w:val="28"/>
        </w:rPr>
      </w:pPr>
      <w:r>
        <w:rPr>
          <w:b/>
          <w:sz w:val="28"/>
        </w:rPr>
        <w:t xml:space="preserve">осуществлять </w:t>
      </w:r>
      <w:r>
        <w:rPr>
          <w:sz w:val="28"/>
        </w:rPr>
        <w:t>совместную деятельность, включая взаимодействие с</w:t>
      </w:r>
      <w:r>
        <w:rPr>
          <w:spacing w:val="1"/>
          <w:sz w:val="28"/>
        </w:rPr>
        <w:t xml:space="preserve"> </w:t>
      </w:r>
      <w:r>
        <w:rPr>
          <w:sz w:val="28"/>
        </w:rPr>
        <w:t>людьми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гуманистических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взаимопонимания</w:t>
      </w:r>
      <w:r>
        <w:rPr>
          <w:spacing w:val="-1"/>
          <w:sz w:val="28"/>
        </w:rPr>
        <w:t xml:space="preserve"> </w:t>
      </w:r>
      <w:r>
        <w:rPr>
          <w:sz w:val="28"/>
        </w:rPr>
        <w:t>между</w:t>
      </w:r>
      <w:r>
        <w:rPr>
          <w:spacing w:val="-4"/>
          <w:sz w:val="28"/>
        </w:rPr>
        <w:t xml:space="preserve"> </w:t>
      </w:r>
      <w:r>
        <w:rPr>
          <w:sz w:val="28"/>
        </w:rPr>
        <w:t>людьми</w:t>
      </w:r>
      <w:r>
        <w:rPr>
          <w:spacing w:val="-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культур.</w:t>
      </w:r>
    </w:p>
    <w:p>
      <w:pPr>
        <w:pStyle w:val="2"/>
        <w:spacing w:before="4"/>
        <w:jc w:val="both"/>
      </w:pPr>
      <w:r>
        <w:t>Человек</w:t>
      </w:r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участник</w:t>
      </w:r>
      <w:r>
        <w:rPr>
          <w:spacing w:val="-4"/>
        </w:rPr>
        <w:t xml:space="preserve"> </w:t>
      </w:r>
      <w:r>
        <w:t>правовых</w:t>
      </w:r>
      <w:r>
        <w:rPr>
          <w:spacing w:val="-3"/>
        </w:rPr>
        <w:t xml:space="preserve"> </w:t>
      </w:r>
      <w:r>
        <w:t>отношений</w:t>
      </w:r>
    </w:p>
    <w:p>
      <w:pPr>
        <w:pStyle w:val="9"/>
        <w:numPr>
          <w:ilvl w:val="1"/>
          <w:numId w:val="4"/>
        </w:numPr>
        <w:tabs>
          <w:tab w:val="left" w:pos="1062"/>
        </w:tabs>
        <w:spacing w:before="29" w:after="0" w:line="264" w:lineRule="auto"/>
        <w:ind w:left="1061" w:right="167" w:hanging="360"/>
        <w:jc w:val="both"/>
        <w:rPr>
          <w:sz w:val="28"/>
        </w:rPr>
      </w:pPr>
      <w:r>
        <w:rPr>
          <w:b/>
          <w:sz w:val="28"/>
        </w:rPr>
        <w:t>осваивать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применять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сущности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права,</w:t>
      </w:r>
      <w:r>
        <w:rPr>
          <w:spacing w:val="7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правоотношении как социальном и юридическом явлении; 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нормах, регулирующих типичные для несовершеннолетнего и членов</w:t>
      </w:r>
      <w:r>
        <w:rPr>
          <w:spacing w:val="-67"/>
          <w:sz w:val="28"/>
        </w:rPr>
        <w:t xml:space="preserve"> </w:t>
      </w:r>
      <w:r>
        <w:rPr>
          <w:sz w:val="28"/>
        </w:rPr>
        <w:t>его семьи общественные отношения; правовом статусе гражданина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несовершеннолетнего);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правонарушениях и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опасности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для личности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и общества;</w:t>
      </w:r>
    </w:p>
    <w:p>
      <w:pPr>
        <w:pStyle w:val="9"/>
        <w:numPr>
          <w:ilvl w:val="1"/>
          <w:numId w:val="4"/>
        </w:numPr>
        <w:tabs>
          <w:tab w:val="left" w:pos="1062"/>
        </w:tabs>
        <w:spacing w:before="0" w:after="0" w:line="264" w:lineRule="auto"/>
        <w:ind w:left="1061" w:right="165" w:hanging="360"/>
        <w:jc w:val="both"/>
        <w:rPr>
          <w:sz w:val="28"/>
        </w:rPr>
      </w:pPr>
      <w:r>
        <w:rPr>
          <w:b/>
          <w:sz w:val="28"/>
        </w:rPr>
        <w:t>характеризовать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регулятор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конституционные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-5"/>
          <w:sz w:val="28"/>
        </w:rPr>
        <w:t xml:space="preserve"> </w:t>
      </w:r>
      <w:r>
        <w:rPr>
          <w:sz w:val="28"/>
        </w:rPr>
        <w:t>права</w:t>
      </w:r>
      <w:r>
        <w:rPr>
          <w:spacing w:val="-1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Федерации;</w:t>
      </w:r>
    </w:p>
    <w:p>
      <w:pPr>
        <w:pStyle w:val="9"/>
        <w:numPr>
          <w:ilvl w:val="1"/>
          <w:numId w:val="4"/>
        </w:numPr>
        <w:tabs>
          <w:tab w:val="left" w:pos="1062"/>
        </w:tabs>
        <w:spacing w:before="0" w:after="0" w:line="264" w:lineRule="auto"/>
        <w:ind w:left="1061" w:right="169" w:hanging="360"/>
        <w:jc w:val="both"/>
        <w:rPr>
          <w:sz w:val="28"/>
        </w:rPr>
      </w:pPr>
      <w:r>
        <w:rPr>
          <w:b/>
          <w:sz w:val="28"/>
        </w:rPr>
        <w:t xml:space="preserve">приводить </w:t>
      </w:r>
      <w:r>
        <w:rPr>
          <w:sz w:val="28"/>
        </w:rPr>
        <w:t>примеры и моделировать ситуации, в которых возникают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правоотношения,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правонарушениями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наступлением юридической ответственности; способы защиты прав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 в Российской Федерации; примеры, поясняющие опасность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правонарушений</w:t>
      </w:r>
      <w:r>
        <w:rPr>
          <w:spacing w:val="-4"/>
          <w:sz w:val="28"/>
        </w:rPr>
        <w:t xml:space="preserve"> </w:t>
      </w:r>
      <w:r>
        <w:rPr>
          <w:sz w:val="28"/>
        </w:rPr>
        <w:t>для личности и</w:t>
      </w:r>
      <w:r>
        <w:rPr>
          <w:spacing w:val="-3"/>
          <w:sz w:val="28"/>
        </w:rPr>
        <w:t xml:space="preserve"> </w:t>
      </w:r>
      <w:r>
        <w:rPr>
          <w:sz w:val="28"/>
        </w:rPr>
        <w:t>общества;</w:t>
      </w:r>
    </w:p>
    <w:p>
      <w:pPr>
        <w:spacing w:after="0" w:line="264" w:lineRule="auto"/>
        <w:jc w:val="both"/>
        <w:rPr>
          <w:sz w:val="28"/>
        </w:rPr>
        <w:sectPr>
          <w:pgSz w:w="11910" w:h="16390"/>
          <w:pgMar w:top="1060" w:right="680" w:bottom="280" w:left="1600" w:header="720" w:footer="720" w:gutter="0"/>
          <w:cols w:space="720" w:num="1"/>
        </w:sectPr>
      </w:pPr>
    </w:p>
    <w:p>
      <w:pPr>
        <w:pStyle w:val="9"/>
        <w:numPr>
          <w:ilvl w:val="1"/>
          <w:numId w:val="4"/>
        </w:numPr>
        <w:tabs>
          <w:tab w:val="left" w:pos="1062"/>
        </w:tabs>
        <w:spacing w:before="63" w:after="0" w:line="264" w:lineRule="auto"/>
        <w:ind w:left="1061" w:right="164" w:hanging="360"/>
        <w:jc w:val="both"/>
        <w:rPr>
          <w:sz w:val="28"/>
        </w:rPr>
      </w:pPr>
      <w:r>
        <w:rPr>
          <w:b/>
          <w:sz w:val="28"/>
        </w:rPr>
        <w:t>классифицировать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разным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признакам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7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устанавливать существенный признак классификации) нормы права,</w:t>
      </w:r>
      <w:r>
        <w:rPr>
          <w:spacing w:val="1"/>
          <w:sz w:val="28"/>
        </w:rPr>
        <w:t xml:space="preserve"> </w:t>
      </w:r>
      <w:r>
        <w:rPr>
          <w:sz w:val="28"/>
        </w:rPr>
        <w:t>выделяя</w:t>
      </w:r>
      <w:r>
        <w:rPr>
          <w:spacing w:val="-1"/>
          <w:sz w:val="28"/>
        </w:rPr>
        <w:t xml:space="preserve"> </w:t>
      </w:r>
      <w:r>
        <w:rPr>
          <w:sz w:val="28"/>
        </w:rPr>
        <w:t>существенные</w:t>
      </w:r>
      <w:r>
        <w:rPr>
          <w:spacing w:val="-3"/>
          <w:sz w:val="28"/>
        </w:rPr>
        <w:t xml:space="preserve"> </w:t>
      </w:r>
      <w:r>
        <w:rPr>
          <w:sz w:val="28"/>
        </w:rPr>
        <w:t>признаки;</w:t>
      </w:r>
    </w:p>
    <w:p>
      <w:pPr>
        <w:pStyle w:val="9"/>
        <w:numPr>
          <w:ilvl w:val="1"/>
          <w:numId w:val="4"/>
        </w:numPr>
        <w:tabs>
          <w:tab w:val="left" w:pos="1062"/>
        </w:tabs>
        <w:spacing w:before="1" w:after="0" w:line="264" w:lineRule="auto"/>
        <w:ind w:left="1061" w:right="169" w:hanging="360"/>
        <w:jc w:val="both"/>
        <w:rPr>
          <w:sz w:val="28"/>
        </w:rPr>
      </w:pPr>
      <w:r>
        <w:rPr>
          <w:b/>
          <w:sz w:val="28"/>
        </w:rPr>
        <w:t xml:space="preserve">сравнивать </w:t>
      </w:r>
      <w:r>
        <w:rPr>
          <w:sz w:val="28"/>
        </w:rPr>
        <w:t>(в том числе устанавливать основания для сравнения)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проступок и преступление, дееспособность малолетних в возрасте от</w:t>
      </w:r>
      <w:r>
        <w:rPr>
          <w:spacing w:val="1"/>
          <w:sz w:val="28"/>
        </w:rPr>
        <w:t xml:space="preserve"> </w:t>
      </w:r>
      <w:r>
        <w:rPr>
          <w:sz w:val="28"/>
        </w:rPr>
        <w:t>6 до 14 лет и</w:t>
      </w:r>
      <w:r>
        <w:rPr>
          <w:spacing w:val="-4"/>
          <w:sz w:val="28"/>
        </w:rPr>
        <w:t xml:space="preserve"> </w:t>
      </w:r>
      <w:r>
        <w:rPr>
          <w:sz w:val="28"/>
        </w:rPr>
        <w:t>несовершеннолетних в</w:t>
      </w:r>
      <w:r>
        <w:rPr>
          <w:spacing w:val="-1"/>
          <w:sz w:val="28"/>
        </w:rPr>
        <w:t xml:space="preserve"> </w:t>
      </w:r>
      <w:r>
        <w:rPr>
          <w:sz w:val="28"/>
        </w:rPr>
        <w:t>возрасте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14 до</w:t>
      </w:r>
      <w:r>
        <w:rPr>
          <w:spacing w:val="-4"/>
          <w:sz w:val="28"/>
        </w:rPr>
        <w:t xml:space="preserve"> </w:t>
      </w:r>
      <w:r>
        <w:rPr>
          <w:sz w:val="28"/>
        </w:rPr>
        <w:t>18</w:t>
      </w:r>
      <w:r>
        <w:rPr>
          <w:spacing w:val="1"/>
          <w:sz w:val="28"/>
        </w:rPr>
        <w:t xml:space="preserve"> </w:t>
      </w:r>
      <w:r>
        <w:rPr>
          <w:sz w:val="28"/>
        </w:rPr>
        <w:t>лет;</w:t>
      </w:r>
    </w:p>
    <w:p>
      <w:pPr>
        <w:pStyle w:val="9"/>
        <w:numPr>
          <w:ilvl w:val="1"/>
          <w:numId w:val="4"/>
        </w:numPr>
        <w:tabs>
          <w:tab w:val="left" w:pos="1062"/>
          <w:tab w:val="left" w:pos="3160"/>
          <w:tab w:val="left" w:pos="4837"/>
          <w:tab w:val="left" w:pos="7555"/>
        </w:tabs>
        <w:spacing w:before="1" w:after="0" w:line="264" w:lineRule="auto"/>
        <w:ind w:left="1061" w:right="165" w:hanging="360"/>
        <w:jc w:val="both"/>
        <w:rPr>
          <w:sz w:val="28"/>
        </w:rPr>
      </w:pPr>
      <w:r>
        <w:rPr>
          <w:b/>
          <w:sz w:val="28"/>
        </w:rPr>
        <w:t xml:space="preserve">устанавливать и объяснять </w:t>
      </w:r>
      <w:r>
        <w:rPr>
          <w:sz w:val="28"/>
        </w:rPr>
        <w:t>взаимосвязи, включая 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 и государства, между правовым поведением и культурой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личности;</w:t>
      </w:r>
      <w:r>
        <w:rPr>
          <w:sz w:val="28"/>
        </w:rPr>
        <w:tab/>
      </w:r>
      <w:r>
        <w:rPr>
          <w:sz w:val="28"/>
        </w:rPr>
        <w:t>между</w:t>
      </w:r>
      <w:r>
        <w:rPr>
          <w:sz w:val="28"/>
        </w:rPr>
        <w:tab/>
      </w:r>
      <w:r>
        <w:rPr>
          <w:sz w:val="28"/>
        </w:rPr>
        <w:t>особенностями</w:t>
      </w:r>
      <w:r>
        <w:rPr>
          <w:sz w:val="28"/>
        </w:rPr>
        <w:tab/>
      </w:r>
      <w:r>
        <w:rPr>
          <w:sz w:val="28"/>
        </w:rPr>
        <w:t>дееспособности</w:t>
      </w:r>
      <w:r>
        <w:rPr>
          <w:spacing w:val="-68"/>
          <w:sz w:val="28"/>
        </w:rPr>
        <w:t xml:space="preserve"> </w:t>
      </w:r>
      <w:r>
        <w:rPr>
          <w:sz w:val="28"/>
        </w:rPr>
        <w:t>несовершеннолетнего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его юридической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ответственностью;</w:t>
      </w:r>
    </w:p>
    <w:p>
      <w:pPr>
        <w:pStyle w:val="9"/>
        <w:numPr>
          <w:ilvl w:val="1"/>
          <w:numId w:val="4"/>
        </w:numPr>
        <w:tabs>
          <w:tab w:val="left" w:pos="1062"/>
        </w:tabs>
        <w:spacing w:before="0" w:after="0" w:line="264" w:lineRule="auto"/>
        <w:ind w:left="1061" w:right="164" w:hanging="360"/>
        <w:jc w:val="both"/>
        <w:rPr>
          <w:sz w:val="28"/>
        </w:rPr>
      </w:pPr>
      <w:r>
        <w:rPr>
          <w:b/>
          <w:sz w:val="28"/>
        </w:rPr>
        <w:t xml:space="preserve">использовать </w:t>
      </w:r>
      <w:r>
        <w:rPr>
          <w:sz w:val="28"/>
        </w:rPr>
        <w:t>полученные знания для объяснения сущности права,</w:t>
      </w:r>
      <w:r>
        <w:rPr>
          <w:spacing w:val="1"/>
          <w:sz w:val="28"/>
        </w:rPr>
        <w:t xml:space="preserve"> </w:t>
      </w:r>
      <w:r>
        <w:rPr>
          <w:sz w:val="28"/>
        </w:rPr>
        <w:t>роли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правомерного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налоговое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коррупции,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различий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правомерным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противоправным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поведением,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проступком и преступлением; для осмысления личного 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типичных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несовершеннолетнего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ролей</w:t>
      </w:r>
      <w:r>
        <w:rPr>
          <w:spacing w:val="1"/>
          <w:sz w:val="28"/>
        </w:rPr>
        <w:t xml:space="preserve"> </w:t>
      </w:r>
      <w:r>
        <w:rPr>
          <w:sz w:val="28"/>
        </w:rPr>
        <w:t>(члена</w:t>
      </w:r>
      <w:r>
        <w:rPr>
          <w:spacing w:val="1"/>
          <w:sz w:val="28"/>
        </w:rPr>
        <w:t xml:space="preserve"> </w:t>
      </w:r>
      <w:r>
        <w:rPr>
          <w:sz w:val="28"/>
        </w:rPr>
        <w:t>семьи,</w:t>
      </w:r>
      <w:r>
        <w:rPr>
          <w:spacing w:val="1"/>
          <w:sz w:val="28"/>
        </w:rPr>
        <w:t xml:space="preserve"> </w:t>
      </w:r>
      <w:r>
        <w:rPr>
          <w:sz w:val="28"/>
        </w:rPr>
        <w:t>учащегося,</w:t>
      </w:r>
      <w:r>
        <w:rPr>
          <w:spacing w:val="1"/>
          <w:sz w:val="28"/>
        </w:rPr>
        <w:t xml:space="preserve"> </w:t>
      </w:r>
      <w:r>
        <w:rPr>
          <w:sz w:val="28"/>
        </w:rPr>
        <w:t>члена</w:t>
      </w:r>
      <w:r>
        <w:rPr>
          <w:spacing w:val="1"/>
          <w:sz w:val="28"/>
        </w:rPr>
        <w:t xml:space="preserve"> </w:t>
      </w:r>
      <w:r>
        <w:rPr>
          <w:sz w:val="28"/>
        </w:rPr>
        <w:t>ученической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организации);</w:t>
      </w:r>
    </w:p>
    <w:p>
      <w:pPr>
        <w:pStyle w:val="9"/>
        <w:numPr>
          <w:ilvl w:val="1"/>
          <w:numId w:val="4"/>
        </w:numPr>
        <w:tabs>
          <w:tab w:val="left" w:pos="1062"/>
        </w:tabs>
        <w:spacing w:before="1" w:after="0" w:line="264" w:lineRule="auto"/>
        <w:ind w:left="1061" w:right="166" w:hanging="360"/>
        <w:jc w:val="both"/>
        <w:rPr>
          <w:sz w:val="28"/>
        </w:rPr>
      </w:pPr>
      <w:r>
        <w:rPr>
          <w:b/>
          <w:sz w:val="28"/>
        </w:rPr>
        <w:t>определять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обществоведческие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знания, факты общественной жизни и личный социальный опыт своё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роли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регуляторов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человека;</w:t>
      </w:r>
    </w:p>
    <w:p>
      <w:pPr>
        <w:pStyle w:val="9"/>
        <w:numPr>
          <w:ilvl w:val="1"/>
          <w:numId w:val="4"/>
        </w:numPr>
        <w:tabs>
          <w:tab w:val="left" w:pos="1062"/>
        </w:tabs>
        <w:spacing w:before="0" w:after="0" w:line="264" w:lineRule="auto"/>
        <w:ind w:left="1061" w:right="165" w:hanging="360"/>
        <w:jc w:val="both"/>
        <w:rPr>
          <w:sz w:val="28"/>
        </w:rPr>
      </w:pPr>
      <w:r>
        <w:rPr>
          <w:b/>
          <w:sz w:val="28"/>
        </w:rPr>
        <w:t>решать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познавательные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задачи,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регуляторов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типичных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несовершеннолетнего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ролей</w:t>
      </w:r>
      <w:r>
        <w:rPr>
          <w:spacing w:val="1"/>
          <w:sz w:val="28"/>
        </w:rPr>
        <w:t xml:space="preserve"> </w:t>
      </w:r>
      <w:r>
        <w:rPr>
          <w:sz w:val="28"/>
        </w:rPr>
        <w:t>(члена</w:t>
      </w:r>
      <w:r>
        <w:rPr>
          <w:spacing w:val="1"/>
          <w:sz w:val="28"/>
        </w:rPr>
        <w:t xml:space="preserve"> </w:t>
      </w:r>
      <w:r>
        <w:rPr>
          <w:sz w:val="28"/>
        </w:rPr>
        <w:t>семьи,</w:t>
      </w:r>
      <w:r>
        <w:rPr>
          <w:spacing w:val="1"/>
          <w:sz w:val="28"/>
        </w:rPr>
        <w:t xml:space="preserve"> </w:t>
      </w:r>
      <w:r>
        <w:rPr>
          <w:sz w:val="28"/>
        </w:rPr>
        <w:t>учащегося,</w:t>
      </w:r>
      <w:r>
        <w:rPr>
          <w:spacing w:val="1"/>
          <w:sz w:val="28"/>
        </w:rPr>
        <w:t xml:space="preserve"> </w:t>
      </w:r>
      <w:r>
        <w:rPr>
          <w:sz w:val="28"/>
        </w:rPr>
        <w:t>члена</w:t>
      </w:r>
      <w:r>
        <w:rPr>
          <w:spacing w:val="-1"/>
          <w:sz w:val="28"/>
        </w:rPr>
        <w:t xml:space="preserve"> </w:t>
      </w:r>
      <w:r>
        <w:rPr>
          <w:sz w:val="28"/>
        </w:rPr>
        <w:t>ученической общественной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организации);</w:t>
      </w:r>
    </w:p>
    <w:p>
      <w:pPr>
        <w:pStyle w:val="9"/>
        <w:numPr>
          <w:ilvl w:val="1"/>
          <w:numId w:val="4"/>
        </w:numPr>
        <w:tabs>
          <w:tab w:val="left" w:pos="1062"/>
        </w:tabs>
        <w:spacing w:before="0" w:after="0" w:line="264" w:lineRule="auto"/>
        <w:ind w:left="1061" w:right="167" w:hanging="360"/>
        <w:jc w:val="both"/>
        <w:rPr>
          <w:sz w:val="28"/>
        </w:rPr>
      </w:pPr>
      <w:r>
        <w:rPr>
          <w:b/>
          <w:sz w:val="28"/>
        </w:rPr>
        <w:t>овладевать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смысловым</w:t>
      </w:r>
      <w:r>
        <w:rPr>
          <w:spacing w:val="1"/>
          <w:sz w:val="28"/>
        </w:rPr>
        <w:t xml:space="preserve"> </w:t>
      </w:r>
      <w:r>
        <w:rPr>
          <w:sz w:val="28"/>
        </w:rPr>
        <w:t>чтением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обществоведческой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тематики:</w:t>
      </w:r>
      <w:r>
        <w:rPr>
          <w:spacing w:val="1"/>
          <w:sz w:val="28"/>
        </w:rPr>
        <w:t xml:space="preserve"> </w:t>
      </w:r>
      <w:r>
        <w:rPr>
          <w:sz w:val="28"/>
        </w:rPr>
        <w:t>отбирать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фрагментов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Конституции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 Федерации и других нормативных правовых актов, из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обязанностях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граждан, гарантиях и защите прав и свобод человека и гражданина 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 Федерации, о правах ребёнка и способах их защиты и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план,</w:t>
      </w:r>
      <w:r>
        <w:rPr>
          <w:spacing w:val="1"/>
          <w:sz w:val="28"/>
        </w:rPr>
        <w:t xml:space="preserve"> </w:t>
      </w:r>
      <w:r>
        <w:rPr>
          <w:sz w:val="28"/>
        </w:rPr>
        <w:t>преобразовывать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текстовую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таблицу,</w:t>
      </w:r>
      <w:r>
        <w:rPr>
          <w:spacing w:val="-1"/>
          <w:sz w:val="28"/>
        </w:rPr>
        <w:t xml:space="preserve"> </w:t>
      </w:r>
      <w:r>
        <w:rPr>
          <w:sz w:val="28"/>
        </w:rPr>
        <w:t>схему;</w:t>
      </w:r>
    </w:p>
    <w:p>
      <w:pPr>
        <w:pStyle w:val="9"/>
        <w:numPr>
          <w:ilvl w:val="1"/>
          <w:numId w:val="4"/>
        </w:numPr>
        <w:tabs>
          <w:tab w:val="left" w:pos="1062"/>
        </w:tabs>
        <w:spacing w:before="1" w:after="0" w:line="264" w:lineRule="auto"/>
        <w:ind w:left="1061" w:right="166" w:hanging="360"/>
        <w:jc w:val="both"/>
        <w:rPr>
          <w:sz w:val="28"/>
        </w:rPr>
      </w:pPr>
      <w:r>
        <w:rPr>
          <w:b/>
          <w:sz w:val="28"/>
        </w:rPr>
        <w:t>искать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извлекать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сущности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 норм, о правовой культуре, о гарантиях и защите прав и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</w:t>
      </w:r>
      <w:r>
        <w:rPr>
          <w:spacing w:val="59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56"/>
          <w:sz w:val="28"/>
        </w:rPr>
        <w:t xml:space="preserve"> </w:t>
      </w:r>
      <w:r>
        <w:rPr>
          <w:sz w:val="28"/>
        </w:rPr>
        <w:t>и</w:t>
      </w:r>
      <w:r>
        <w:rPr>
          <w:spacing w:val="59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64"/>
          <w:sz w:val="28"/>
        </w:rPr>
        <w:t xml:space="preserve"> </w:t>
      </w:r>
      <w:r>
        <w:rPr>
          <w:sz w:val="28"/>
        </w:rPr>
        <w:t>в</w:t>
      </w:r>
      <w:r>
        <w:rPr>
          <w:spacing w:val="58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59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56"/>
          <w:sz w:val="28"/>
        </w:rPr>
        <w:t xml:space="preserve"> </w:t>
      </w:r>
      <w:r>
        <w:rPr>
          <w:sz w:val="28"/>
        </w:rPr>
        <w:t>выявлять</w:t>
      </w:r>
    </w:p>
    <w:p>
      <w:pPr>
        <w:spacing w:after="0" w:line="264" w:lineRule="auto"/>
        <w:jc w:val="both"/>
        <w:rPr>
          <w:sz w:val="28"/>
        </w:rPr>
        <w:sectPr>
          <w:pgSz w:w="11910" w:h="16390"/>
          <w:pgMar w:top="1060" w:right="680" w:bottom="280" w:left="1600" w:header="720" w:footer="720" w:gutter="0"/>
          <w:cols w:space="720" w:num="1"/>
        </w:sectPr>
      </w:pPr>
    </w:p>
    <w:p>
      <w:pPr>
        <w:pStyle w:val="6"/>
        <w:spacing w:before="63" w:line="264" w:lineRule="auto"/>
        <w:ind w:right="170" w:firstLine="0"/>
      </w:pPr>
      <w:r>
        <w:t>соответствующие факты из разных адаптированных источников (в</w:t>
      </w:r>
      <w:r>
        <w:rPr>
          <w:spacing w:val="1"/>
        </w:rPr>
        <w:t xml:space="preserve"> </w:t>
      </w:r>
      <w:r>
        <w:t>том числе учебных материалов) и публикаций СМИ с соблюдением</w:t>
      </w:r>
      <w:r>
        <w:rPr>
          <w:spacing w:val="1"/>
        </w:rPr>
        <w:t xml:space="preserve"> </w:t>
      </w:r>
      <w:r>
        <w:t>правил</w:t>
      </w:r>
      <w:r>
        <w:rPr>
          <w:spacing w:val="-3"/>
        </w:rPr>
        <w:t xml:space="preserve"> </w:t>
      </w:r>
      <w:r>
        <w:t>информационной</w:t>
      </w:r>
      <w:r>
        <w:rPr>
          <w:spacing w:val="-4"/>
        </w:rPr>
        <w:t xml:space="preserve"> </w:t>
      </w:r>
      <w:r>
        <w:t>безопасности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работе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Интернете;</w:t>
      </w:r>
    </w:p>
    <w:p>
      <w:pPr>
        <w:pStyle w:val="9"/>
        <w:numPr>
          <w:ilvl w:val="1"/>
          <w:numId w:val="4"/>
        </w:numPr>
        <w:tabs>
          <w:tab w:val="left" w:pos="1062"/>
        </w:tabs>
        <w:spacing w:before="6" w:after="0" w:line="264" w:lineRule="auto"/>
        <w:ind w:left="1061" w:right="163" w:hanging="360"/>
        <w:jc w:val="both"/>
        <w:rPr>
          <w:sz w:val="28"/>
        </w:rPr>
      </w:pPr>
      <w:r>
        <w:rPr>
          <w:b/>
          <w:sz w:val="28"/>
        </w:rPr>
        <w:t>анализировать,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обобщать,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систематизировать,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оценивать</w:t>
      </w:r>
      <w:r>
        <w:rPr>
          <w:b/>
          <w:spacing w:val="-67"/>
          <w:sz w:val="28"/>
        </w:rPr>
        <w:t xml:space="preserve"> </w:t>
      </w:r>
      <w:r>
        <w:rPr>
          <w:sz w:val="28"/>
        </w:rPr>
        <w:t>социальную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публикаций</w:t>
      </w:r>
      <w:r>
        <w:rPr>
          <w:spacing w:val="1"/>
          <w:sz w:val="28"/>
        </w:rPr>
        <w:t xml:space="preserve"> </w:t>
      </w:r>
      <w:r>
        <w:rPr>
          <w:sz w:val="28"/>
        </w:rPr>
        <w:t>СМИ,</w:t>
      </w:r>
      <w:r>
        <w:rPr>
          <w:spacing w:val="1"/>
          <w:sz w:val="28"/>
        </w:rPr>
        <w:t xml:space="preserve"> </w:t>
      </w:r>
      <w:r>
        <w:rPr>
          <w:sz w:val="28"/>
        </w:rPr>
        <w:t>соотносить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правовом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1"/>
          <w:sz w:val="28"/>
        </w:rPr>
        <w:t xml:space="preserve"> </w:t>
      </w:r>
      <w:r>
        <w:rPr>
          <w:sz w:val="28"/>
        </w:rPr>
        <w:t>личным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опытом;</w:t>
      </w:r>
      <w:r>
        <w:rPr>
          <w:spacing w:val="71"/>
          <w:sz w:val="28"/>
        </w:rPr>
        <w:t xml:space="preserve"> </w:t>
      </w:r>
      <w:r>
        <w:rPr>
          <w:sz w:val="28"/>
        </w:rPr>
        <w:t>используя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обществоведческие знания, формулировать выводы, подкрепляя их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аргументами;</w:t>
      </w:r>
    </w:p>
    <w:p>
      <w:pPr>
        <w:pStyle w:val="9"/>
        <w:numPr>
          <w:ilvl w:val="1"/>
          <w:numId w:val="4"/>
        </w:numPr>
        <w:tabs>
          <w:tab w:val="left" w:pos="1062"/>
        </w:tabs>
        <w:spacing w:before="0" w:after="0" w:line="264" w:lineRule="auto"/>
        <w:ind w:left="1061" w:right="168" w:hanging="360"/>
        <w:jc w:val="both"/>
        <w:rPr>
          <w:sz w:val="28"/>
        </w:rPr>
      </w:pPr>
      <w:r>
        <w:rPr>
          <w:b/>
          <w:sz w:val="28"/>
        </w:rPr>
        <w:t xml:space="preserve">оценивать </w:t>
      </w:r>
      <w:r>
        <w:rPr>
          <w:sz w:val="28"/>
        </w:rPr>
        <w:t>собственные поступки и поведение других людей с точки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</w:t>
      </w:r>
      <w:r>
        <w:rPr>
          <w:spacing w:val="1"/>
          <w:sz w:val="28"/>
        </w:rPr>
        <w:t xml:space="preserve"> </w:t>
      </w:r>
      <w:r>
        <w:rPr>
          <w:sz w:val="28"/>
        </w:rPr>
        <w:t>нормам: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точку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зрения,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участвовать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дискуссии;</w:t>
      </w:r>
    </w:p>
    <w:p>
      <w:pPr>
        <w:pStyle w:val="9"/>
        <w:numPr>
          <w:ilvl w:val="1"/>
          <w:numId w:val="4"/>
        </w:numPr>
        <w:tabs>
          <w:tab w:val="left" w:pos="1062"/>
        </w:tabs>
        <w:spacing w:before="0" w:after="0" w:line="264" w:lineRule="auto"/>
        <w:ind w:left="1061" w:right="163" w:hanging="360"/>
        <w:jc w:val="both"/>
        <w:rPr>
          <w:sz w:val="28"/>
        </w:rPr>
      </w:pPr>
      <w:r>
        <w:rPr>
          <w:b/>
          <w:sz w:val="28"/>
        </w:rPr>
        <w:t>использовать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задания,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индивидуальные и групповые проекты), в повседневной жизни для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осознанного выполнения гражданских обязанностей (для 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гражданина,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-67"/>
          <w:sz w:val="28"/>
        </w:rPr>
        <w:t xml:space="preserve"> </w:t>
      </w:r>
      <w:r>
        <w:rPr>
          <w:sz w:val="28"/>
        </w:rPr>
        <w:t>профессии 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собственных перспектив в 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сфере с учётом приобретённых представлений о профессиях в 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права,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правоохранительных</w:t>
      </w:r>
      <w:r>
        <w:rPr>
          <w:spacing w:val="71"/>
          <w:sz w:val="28"/>
        </w:rPr>
        <w:t xml:space="preserve"> </w:t>
      </w:r>
      <w:r>
        <w:rPr>
          <w:sz w:val="28"/>
        </w:rPr>
        <w:t>органов);</w:t>
      </w:r>
      <w:r>
        <w:rPr>
          <w:spacing w:val="-67"/>
          <w:sz w:val="28"/>
        </w:rPr>
        <w:t xml:space="preserve"> </w:t>
      </w:r>
      <w:r>
        <w:rPr>
          <w:sz w:val="28"/>
        </w:rPr>
        <w:t>публично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деятельность),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темой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аудитории</w:t>
      </w:r>
      <w:r>
        <w:rPr>
          <w:spacing w:val="-1"/>
          <w:sz w:val="28"/>
        </w:rPr>
        <w:t xml:space="preserve"> </w:t>
      </w:r>
      <w:r>
        <w:rPr>
          <w:sz w:val="28"/>
        </w:rPr>
        <w:t>и регламентом;</w:t>
      </w:r>
    </w:p>
    <w:p>
      <w:pPr>
        <w:pStyle w:val="9"/>
        <w:numPr>
          <w:ilvl w:val="1"/>
          <w:numId w:val="4"/>
        </w:numPr>
        <w:tabs>
          <w:tab w:val="left" w:pos="1062"/>
        </w:tabs>
        <w:spacing w:before="0" w:after="0" w:line="264" w:lineRule="auto"/>
        <w:ind w:left="1061" w:right="169" w:hanging="360"/>
        <w:jc w:val="both"/>
        <w:rPr>
          <w:sz w:val="28"/>
        </w:rPr>
      </w:pP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заполнять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форму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электронную)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простейший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паспорта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 Федерации;</w:t>
      </w:r>
    </w:p>
    <w:p>
      <w:pPr>
        <w:pStyle w:val="9"/>
        <w:numPr>
          <w:ilvl w:val="1"/>
          <w:numId w:val="4"/>
        </w:numPr>
        <w:tabs>
          <w:tab w:val="left" w:pos="1062"/>
        </w:tabs>
        <w:spacing w:before="0" w:after="0" w:line="264" w:lineRule="auto"/>
        <w:ind w:left="1061" w:right="169" w:hanging="360"/>
        <w:jc w:val="both"/>
        <w:rPr>
          <w:sz w:val="28"/>
        </w:rPr>
      </w:pPr>
      <w:r>
        <w:rPr>
          <w:b/>
          <w:sz w:val="28"/>
        </w:rPr>
        <w:t xml:space="preserve">осуществлять </w:t>
      </w:r>
      <w:r>
        <w:rPr>
          <w:sz w:val="28"/>
        </w:rPr>
        <w:t>совместную деятельность, включая взаимодействие с</w:t>
      </w:r>
      <w:r>
        <w:rPr>
          <w:spacing w:val="1"/>
          <w:sz w:val="28"/>
        </w:rPr>
        <w:t xml:space="preserve"> </w:t>
      </w:r>
      <w:r>
        <w:rPr>
          <w:sz w:val="28"/>
        </w:rPr>
        <w:t>людьми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принадлежности на основе национальных ценностей современного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общества: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гуманистических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демократических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ценностей, идей мира и взаимопонимания между народами, людьми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 культур.</w:t>
      </w:r>
    </w:p>
    <w:p>
      <w:pPr>
        <w:pStyle w:val="2"/>
        <w:spacing w:before="2"/>
        <w:jc w:val="both"/>
      </w:pPr>
      <w:r>
        <w:t>Основы</w:t>
      </w:r>
      <w:r>
        <w:rPr>
          <w:spacing w:val="-4"/>
        </w:rPr>
        <w:t xml:space="preserve"> </w:t>
      </w:r>
      <w:r>
        <w:t>российского</w:t>
      </w:r>
      <w:r>
        <w:rPr>
          <w:spacing w:val="-2"/>
        </w:rPr>
        <w:t xml:space="preserve"> </w:t>
      </w:r>
      <w:r>
        <w:t>права</w:t>
      </w:r>
    </w:p>
    <w:p>
      <w:pPr>
        <w:pStyle w:val="9"/>
        <w:numPr>
          <w:ilvl w:val="1"/>
          <w:numId w:val="4"/>
        </w:numPr>
        <w:tabs>
          <w:tab w:val="left" w:pos="1062"/>
        </w:tabs>
        <w:spacing w:before="26" w:after="0" w:line="264" w:lineRule="auto"/>
        <w:ind w:left="1061" w:right="166" w:hanging="360"/>
        <w:jc w:val="both"/>
        <w:rPr>
          <w:sz w:val="28"/>
        </w:rPr>
      </w:pPr>
      <w:r>
        <w:rPr>
          <w:b/>
          <w:sz w:val="28"/>
        </w:rPr>
        <w:t>осваивать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применять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Конституции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актах,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норм,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отраслях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права,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нормах,</w:t>
      </w:r>
      <w:r>
        <w:rPr>
          <w:spacing w:val="-67"/>
          <w:sz w:val="28"/>
        </w:rPr>
        <w:t xml:space="preserve"> </w:t>
      </w:r>
      <w:r>
        <w:rPr>
          <w:sz w:val="28"/>
        </w:rPr>
        <w:t>регулирующих</w:t>
      </w:r>
      <w:r>
        <w:rPr>
          <w:spacing w:val="28"/>
          <w:sz w:val="28"/>
        </w:rPr>
        <w:t xml:space="preserve"> </w:t>
      </w:r>
      <w:r>
        <w:rPr>
          <w:sz w:val="28"/>
        </w:rPr>
        <w:t>типичные</w:t>
      </w:r>
      <w:r>
        <w:rPr>
          <w:spacing w:val="25"/>
          <w:sz w:val="28"/>
        </w:rPr>
        <w:t xml:space="preserve"> </w:t>
      </w:r>
      <w:r>
        <w:rPr>
          <w:sz w:val="28"/>
        </w:rPr>
        <w:t>для</w:t>
      </w:r>
      <w:r>
        <w:rPr>
          <w:spacing w:val="25"/>
          <w:sz w:val="28"/>
        </w:rPr>
        <w:t xml:space="preserve"> </w:t>
      </w:r>
      <w:r>
        <w:rPr>
          <w:sz w:val="28"/>
        </w:rPr>
        <w:t>несовершеннолетнего</w:t>
      </w:r>
      <w:r>
        <w:rPr>
          <w:spacing w:val="28"/>
          <w:sz w:val="28"/>
        </w:rPr>
        <w:t xml:space="preserve"> </w:t>
      </w:r>
      <w:r>
        <w:rPr>
          <w:sz w:val="28"/>
        </w:rPr>
        <w:t>и</w:t>
      </w:r>
      <w:r>
        <w:rPr>
          <w:spacing w:val="25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26"/>
          <w:sz w:val="28"/>
        </w:rPr>
        <w:t xml:space="preserve"> </w:t>
      </w:r>
      <w:r>
        <w:rPr>
          <w:sz w:val="28"/>
        </w:rPr>
        <w:t>его</w:t>
      </w:r>
    </w:p>
    <w:p>
      <w:pPr>
        <w:spacing w:after="0" w:line="264" w:lineRule="auto"/>
        <w:jc w:val="both"/>
        <w:rPr>
          <w:sz w:val="28"/>
        </w:rPr>
        <w:sectPr>
          <w:pgSz w:w="11910" w:h="16390"/>
          <w:pgMar w:top="1060" w:right="680" w:bottom="280" w:left="1600" w:header="720" w:footer="720" w:gutter="0"/>
          <w:cols w:space="720" w:num="1"/>
        </w:sectPr>
      </w:pPr>
    </w:p>
    <w:p>
      <w:pPr>
        <w:pStyle w:val="6"/>
        <w:spacing w:before="63" w:line="264" w:lineRule="auto"/>
        <w:ind w:right="160" w:firstLine="0"/>
      </w:pPr>
      <w:r>
        <w:t>семьи</w:t>
      </w:r>
      <w:r>
        <w:rPr>
          <w:spacing w:val="1"/>
        </w:rPr>
        <w:t xml:space="preserve"> </w:t>
      </w:r>
      <w:r>
        <w:t>общественные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гражданском,</w:t>
      </w:r>
      <w:r>
        <w:rPr>
          <w:spacing w:val="1"/>
        </w:rPr>
        <w:t xml:space="preserve"> </w:t>
      </w:r>
      <w:r>
        <w:t>трудовом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семейном,</w:t>
      </w:r>
      <w:r>
        <w:rPr>
          <w:spacing w:val="1"/>
        </w:rPr>
        <w:t xml:space="preserve"> </w:t>
      </w:r>
      <w:r>
        <w:t>административном,</w:t>
      </w:r>
      <w:r>
        <w:rPr>
          <w:spacing w:val="1"/>
        </w:rPr>
        <w:t xml:space="preserve"> </w:t>
      </w:r>
      <w:r>
        <w:t>уголовном</w:t>
      </w:r>
      <w:r>
        <w:rPr>
          <w:spacing w:val="1"/>
        </w:rPr>
        <w:t xml:space="preserve"> </w:t>
      </w:r>
      <w:r>
        <w:t>праве);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несовершеннолетних; о юридической ответственности (гражданско-</w:t>
      </w:r>
      <w:r>
        <w:rPr>
          <w:spacing w:val="1"/>
        </w:rPr>
        <w:t xml:space="preserve"> </w:t>
      </w:r>
      <w:r>
        <w:t>правовой,</w:t>
      </w:r>
      <w:r>
        <w:rPr>
          <w:spacing w:val="1"/>
        </w:rPr>
        <w:t xml:space="preserve"> </w:t>
      </w:r>
      <w:r>
        <w:t>дисциплинарной,</w:t>
      </w:r>
      <w:r>
        <w:rPr>
          <w:spacing w:val="1"/>
        </w:rPr>
        <w:t xml:space="preserve"> </w:t>
      </w:r>
      <w:r>
        <w:t>административной,</w:t>
      </w:r>
      <w:r>
        <w:rPr>
          <w:spacing w:val="1"/>
        </w:rPr>
        <w:t xml:space="preserve"> </w:t>
      </w:r>
      <w:r>
        <w:t>уголовной);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правоохранительных</w:t>
      </w:r>
      <w:r>
        <w:rPr>
          <w:spacing w:val="1"/>
        </w:rPr>
        <w:t xml:space="preserve"> </w:t>
      </w:r>
      <w:r>
        <w:t>органах;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обеспечении</w:t>
      </w:r>
      <w:r>
        <w:rPr>
          <w:spacing w:val="7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терроризма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экстремизма;</w:t>
      </w:r>
    </w:p>
    <w:p>
      <w:pPr>
        <w:pStyle w:val="9"/>
        <w:numPr>
          <w:ilvl w:val="1"/>
          <w:numId w:val="4"/>
        </w:numPr>
        <w:tabs>
          <w:tab w:val="left" w:pos="1062"/>
        </w:tabs>
        <w:spacing w:before="1" w:after="0" w:line="264" w:lineRule="auto"/>
        <w:ind w:left="1061" w:right="167" w:hanging="360"/>
        <w:jc w:val="both"/>
        <w:rPr>
          <w:sz w:val="28"/>
        </w:rPr>
      </w:pPr>
      <w:r>
        <w:rPr>
          <w:b/>
          <w:sz w:val="28"/>
        </w:rPr>
        <w:t>характеризовать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роль</w:t>
      </w:r>
      <w:r>
        <w:rPr>
          <w:spacing w:val="1"/>
          <w:sz w:val="28"/>
        </w:rPr>
        <w:t xml:space="preserve"> </w:t>
      </w:r>
      <w:r>
        <w:rPr>
          <w:sz w:val="28"/>
        </w:rPr>
        <w:t>Конституции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 российского права; правоохранительных органов в защите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правопорядка,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стабильности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справедливости;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гражданско-правовые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сущность</w:t>
      </w:r>
      <w:r>
        <w:rPr>
          <w:spacing w:val="-67"/>
          <w:sz w:val="28"/>
        </w:rPr>
        <w:t xml:space="preserve"> </w:t>
      </w:r>
      <w:r>
        <w:rPr>
          <w:sz w:val="28"/>
        </w:rPr>
        <w:t>семейных правоотношений; способы защиты интересов и прав 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оставшихся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попечения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родителей;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договора,</w:t>
      </w:r>
      <w:r>
        <w:rPr>
          <w:spacing w:val="-2"/>
          <w:sz w:val="28"/>
        </w:rPr>
        <w:t xml:space="preserve"> </w:t>
      </w:r>
      <w:r>
        <w:rPr>
          <w:sz w:val="28"/>
        </w:rPr>
        <w:t>виды</w:t>
      </w:r>
      <w:r>
        <w:rPr>
          <w:spacing w:val="-1"/>
          <w:sz w:val="28"/>
        </w:rPr>
        <w:t xml:space="preserve"> </w:t>
      </w:r>
      <w:r>
        <w:rPr>
          <w:sz w:val="28"/>
        </w:rPr>
        <w:t>правонарушений и</w:t>
      </w:r>
      <w:r>
        <w:rPr>
          <w:spacing w:val="-1"/>
          <w:sz w:val="28"/>
        </w:rPr>
        <w:t xml:space="preserve"> </w:t>
      </w:r>
      <w:r>
        <w:rPr>
          <w:sz w:val="28"/>
        </w:rPr>
        <w:t>виды</w:t>
      </w:r>
      <w:r>
        <w:rPr>
          <w:spacing w:val="-3"/>
          <w:sz w:val="28"/>
        </w:rPr>
        <w:t xml:space="preserve"> </w:t>
      </w:r>
      <w:r>
        <w:rPr>
          <w:sz w:val="28"/>
        </w:rPr>
        <w:t>наказаний;</w:t>
      </w:r>
    </w:p>
    <w:p>
      <w:pPr>
        <w:pStyle w:val="9"/>
        <w:numPr>
          <w:ilvl w:val="1"/>
          <w:numId w:val="4"/>
        </w:numPr>
        <w:tabs>
          <w:tab w:val="left" w:pos="1062"/>
        </w:tabs>
        <w:spacing w:before="0" w:after="0" w:line="264" w:lineRule="auto"/>
        <w:ind w:left="1061" w:right="169" w:hanging="360"/>
        <w:jc w:val="both"/>
        <w:rPr>
          <w:sz w:val="28"/>
        </w:rPr>
      </w:pPr>
      <w:r>
        <w:rPr>
          <w:b/>
          <w:sz w:val="28"/>
        </w:rPr>
        <w:t xml:space="preserve">приводить </w:t>
      </w:r>
      <w:r>
        <w:rPr>
          <w:sz w:val="28"/>
        </w:rPr>
        <w:t>примеры законов и подзаконных актов и моделировать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регулируемые</w:t>
      </w:r>
      <w:r>
        <w:rPr>
          <w:spacing w:val="1"/>
          <w:sz w:val="28"/>
        </w:rPr>
        <w:t xml:space="preserve"> </w:t>
      </w:r>
      <w:r>
        <w:rPr>
          <w:sz w:val="28"/>
        </w:rPr>
        <w:t>нормами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гражданского,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трудового,</w:t>
      </w:r>
      <w:r>
        <w:rPr>
          <w:spacing w:val="-67"/>
          <w:sz w:val="28"/>
        </w:rPr>
        <w:t xml:space="preserve"> </w:t>
      </w:r>
      <w:r>
        <w:rPr>
          <w:sz w:val="28"/>
        </w:rPr>
        <w:t>семейного,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уголовного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связанные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применением</w:t>
      </w:r>
      <w:r>
        <w:rPr>
          <w:spacing w:val="-4"/>
          <w:sz w:val="28"/>
        </w:rPr>
        <w:t xml:space="preserve"> </w:t>
      </w:r>
      <w:r>
        <w:rPr>
          <w:sz w:val="28"/>
        </w:rPr>
        <w:t>санкций</w:t>
      </w:r>
      <w:r>
        <w:rPr>
          <w:spacing w:val="-4"/>
          <w:sz w:val="28"/>
        </w:rPr>
        <w:t xml:space="preserve"> </w:t>
      </w:r>
      <w:r>
        <w:rPr>
          <w:sz w:val="28"/>
        </w:rPr>
        <w:t>за</w:t>
      </w:r>
      <w:r>
        <w:rPr>
          <w:spacing w:val="-4"/>
          <w:sz w:val="28"/>
        </w:rPr>
        <w:t xml:space="preserve"> </w:t>
      </w:r>
      <w:r>
        <w:rPr>
          <w:sz w:val="28"/>
        </w:rPr>
        <w:t>совершённые</w:t>
      </w:r>
      <w:r>
        <w:rPr>
          <w:spacing w:val="-4"/>
          <w:sz w:val="28"/>
        </w:rPr>
        <w:t xml:space="preserve"> </w:t>
      </w:r>
      <w:r>
        <w:rPr>
          <w:sz w:val="28"/>
        </w:rPr>
        <w:t>правонарушения;</w:t>
      </w:r>
    </w:p>
    <w:p>
      <w:pPr>
        <w:pStyle w:val="9"/>
        <w:numPr>
          <w:ilvl w:val="1"/>
          <w:numId w:val="4"/>
        </w:numPr>
        <w:tabs>
          <w:tab w:val="left" w:pos="1062"/>
        </w:tabs>
        <w:spacing w:before="2" w:after="0" w:line="264" w:lineRule="auto"/>
        <w:ind w:left="1061" w:right="168" w:hanging="360"/>
        <w:jc w:val="both"/>
        <w:rPr>
          <w:sz w:val="28"/>
        </w:rPr>
      </w:pPr>
      <w:r>
        <w:rPr>
          <w:b/>
          <w:sz w:val="28"/>
        </w:rPr>
        <w:t>классифицировать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разным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признакам</w:t>
      </w:r>
      <w:r>
        <w:rPr>
          <w:spacing w:val="1"/>
          <w:sz w:val="28"/>
        </w:rPr>
        <w:t xml:space="preserve"> </w:t>
      </w:r>
      <w:r>
        <w:rPr>
          <w:sz w:val="28"/>
        </w:rPr>
        <w:t>виды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актов,</w:t>
      </w:r>
      <w:r>
        <w:rPr>
          <w:spacing w:val="1"/>
          <w:sz w:val="28"/>
        </w:rPr>
        <w:t xml:space="preserve"> </w:t>
      </w:r>
      <w:r>
        <w:rPr>
          <w:sz w:val="28"/>
        </w:rPr>
        <w:t>виды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отраслям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существенный</w:t>
      </w:r>
      <w:r>
        <w:rPr>
          <w:spacing w:val="-1"/>
          <w:sz w:val="28"/>
        </w:rPr>
        <w:t xml:space="preserve"> </w:t>
      </w:r>
      <w:r>
        <w:rPr>
          <w:sz w:val="28"/>
        </w:rPr>
        <w:t>признак классификации);</w:t>
      </w:r>
    </w:p>
    <w:p>
      <w:pPr>
        <w:pStyle w:val="9"/>
        <w:numPr>
          <w:ilvl w:val="1"/>
          <w:numId w:val="4"/>
        </w:numPr>
        <w:tabs>
          <w:tab w:val="left" w:pos="1062"/>
        </w:tabs>
        <w:spacing w:before="0" w:after="0" w:line="264" w:lineRule="auto"/>
        <w:ind w:left="1061" w:right="169" w:hanging="360"/>
        <w:jc w:val="both"/>
        <w:rPr>
          <w:sz w:val="28"/>
        </w:rPr>
      </w:pPr>
      <w:r>
        <w:rPr>
          <w:b/>
          <w:sz w:val="28"/>
        </w:rPr>
        <w:t xml:space="preserve">сравнивать </w:t>
      </w:r>
      <w:r>
        <w:rPr>
          <w:sz w:val="28"/>
        </w:rPr>
        <w:t>(в том числе устанавливать основания для сравнения)</w:t>
      </w:r>
      <w:r>
        <w:rPr>
          <w:spacing w:val="1"/>
          <w:sz w:val="28"/>
        </w:rPr>
        <w:t xml:space="preserve"> </w:t>
      </w:r>
      <w:r>
        <w:rPr>
          <w:sz w:val="28"/>
        </w:rPr>
        <w:t>сферы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отраслей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(гражданского,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трудового,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семейного,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уголовного),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работодателя,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неимущественные</w:t>
      </w:r>
      <w:r>
        <w:rPr>
          <w:spacing w:val="-1"/>
          <w:sz w:val="28"/>
        </w:rPr>
        <w:t xml:space="preserve"> </w:t>
      </w:r>
      <w:r>
        <w:rPr>
          <w:sz w:val="28"/>
        </w:rPr>
        <w:t>отношения;</w:t>
      </w:r>
    </w:p>
    <w:p>
      <w:pPr>
        <w:pStyle w:val="9"/>
        <w:numPr>
          <w:ilvl w:val="1"/>
          <w:numId w:val="4"/>
        </w:numPr>
        <w:tabs>
          <w:tab w:val="left" w:pos="1062"/>
        </w:tabs>
        <w:spacing w:before="1" w:after="0" w:line="264" w:lineRule="auto"/>
        <w:ind w:left="1061" w:right="167" w:hanging="360"/>
        <w:jc w:val="both"/>
        <w:rPr>
          <w:sz w:val="28"/>
        </w:rPr>
      </w:pPr>
      <w:r>
        <w:rPr>
          <w:b/>
          <w:sz w:val="28"/>
        </w:rPr>
        <w:t>устанавливать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объяснять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взаимосвязи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работодателя,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1"/>
          <w:sz w:val="28"/>
        </w:rPr>
        <w:t xml:space="preserve"> </w:t>
      </w:r>
      <w:r>
        <w:rPr>
          <w:sz w:val="28"/>
        </w:rPr>
        <w:t>семьи;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российских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неимущественных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семье;</w:t>
      </w:r>
    </w:p>
    <w:p>
      <w:pPr>
        <w:pStyle w:val="9"/>
        <w:numPr>
          <w:ilvl w:val="1"/>
          <w:numId w:val="4"/>
        </w:numPr>
        <w:tabs>
          <w:tab w:val="left" w:pos="1062"/>
        </w:tabs>
        <w:spacing w:before="0" w:after="0" w:line="264" w:lineRule="auto"/>
        <w:ind w:left="1061" w:right="167" w:hanging="360"/>
        <w:jc w:val="both"/>
        <w:rPr>
          <w:sz w:val="28"/>
        </w:rPr>
      </w:pPr>
      <w:r>
        <w:rPr>
          <w:b/>
          <w:sz w:val="28"/>
        </w:rPr>
        <w:t>использовать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отраслях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задач: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правоспособности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дееспособности;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государства;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неприемлемости</w:t>
      </w:r>
      <w:r>
        <w:rPr>
          <w:spacing w:val="1"/>
          <w:sz w:val="28"/>
        </w:rPr>
        <w:t xml:space="preserve"> </w:t>
      </w:r>
      <w:r>
        <w:rPr>
          <w:sz w:val="28"/>
        </w:rPr>
        <w:t>уголовных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правонарушений,</w:t>
      </w:r>
      <w:r>
        <w:rPr>
          <w:spacing w:val="-67"/>
          <w:sz w:val="28"/>
        </w:rPr>
        <w:t xml:space="preserve"> </w:t>
      </w:r>
      <w:r>
        <w:rPr>
          <w:sz w:val="28"/>
        </w:rPr>
        <w:t>экстремизма, терроризма, коррупции и необходимости противостоять</w:t>
      </w:r>
      <w:r>
        <w:rPr>
          <w:spacing w:val="-67"/>
          <w:sz w:val="28"/>
        </w:rPr>
        <w:t xml:space="preserve"> </w:t>
      </w:r>
      <w:r>
        <w:rPr>
          <w:sz w:val="28"/>
        </w:rPr>
        <w:t>им;</w:t>
      </w:r>
    </w:p>
    <w:p>
      <w:pPr>
        <w:spacing w:after="0" w:line="264" w:lineRule="auto"/>
        <w:jc w:val="both"/>
        <w:rPr>
          <w:sz w:val="28"/>
        </w:rPr>
        <w:sectPr>
          <w:pgSz w:w="11910" w:h="16390"/>
          <w:pgMar w:top="1060" w:right="680" w:bottom="280" w:left="1600" w:header="720" w:footer="720" w:gutter="0"/>
          <w:cols w:space="720" w:num="1"/>
        </w:sectPr>
      </w:pPr>
    </w:p>
    <w:p>
      <w:pPr>
        <w:pStyle w:val="9"/>
        <w:numPr>
          <w:ilvl w:val="1"/>
          <w:numId w:val="4"/>
        </w:numPr>
        <w:tabs>
          <w:tab w:val="left" w:pos="1062"/>
        </w:tabs>
        <w:spacing w:before="63" w:after="0" w:line="264" w:lineRule="auto"/>
        <w:ind w:left="1061" w:right="169" w:hanging="360"/>
        <w:jc w:val="both"/>
        <w:rPr>
          <w:sz w:val="28"/>
        </w:rPr>
      </w:pPr>
      <w:r>
        <w:rPr>
          <w:b/>
          <w:sz w:val="28"/>
        </w:rPr>
        <w:t>определять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аргументировать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своё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защите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права,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правонарушениям,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аргументированные выводы о недопустимости нарушения 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норм;</w:t>
      </w:r>
    </w:p>
    <w:p>
      <w:pPr>
        <w:pStyle w:val="9"/>
        <w:numPr>
          <w:ilvl w:val="1"/>
          <w:numId w:val="4"/>
        </w:numPr>
        <w:tabs>
          <w:tab w:val="left" w:pos="1062"/>
        </w:tabs>
        <w:spacing w:before="1" w:after="0" w:line="264" w:lineRule="auto"/>
        <w:ind w:left="1061" w:right="169" w:hanging="360"/>
        <w:jc w:val="both"/>
        <w:rPr>
          <w:sz w:val="28"/>
        </w:rPr>
      </w:pPr>
      <w:r>
        <w:rPr>
          <w:b/>
          <w:sz w:val="28"/>
        </w:rPr>
        <w:t>решать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познавательные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задачи,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отражающие</w:t>
      </w:r>
      <w:r>
        <w:rPr>
          <w:spacing w:val="1"/>
          <w:sz w:val="28"/>
        </w:rPr>
        <w:t xml:space="preserve"> </w:t>
      </w:r>
      <w:r>
        <w:rPr>
          <w:sz w:val="28"/>
        </w:rPr>
        <w:t>типичные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регулируемые</w:t>
      </w:r>
      <w:r>
        <w:rPr>
          <w:spacing w:val="1"/>
          <w:sz w:val="28"/>
        </w:rPr>
        <w:t xml:space="preserve"> </w:t>
      </w:r>
      <w:r>
        <w:rPr>
          <w:sz w:val="28"/>
        </w:rPr>
        <w:t>нормами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гражданского,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трудового,</w:t>
      </w:r>
      <w:r>
        <w:rPr>
          <w:spacing w:val="-3"/>
          <w:sz w:val="28"/>
        </w:rPr>
        <w:t xml:space="preserve"> </w:t>
      </w:r>
      <w:r>
        <w:rPr>
          <w:sz w:val="28"/>
        </w:rPr>
        <w:t>семейного,</w:t>
      </w:r>
      <w:r>
        <w:rPr>
          <w:spacing w:val="-3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уголовного права;</w:t>
      </w:r>
    </w:p>
    <w:p>
      <w:pPr>
        <w:pStyle w:val="9"/>
        <w:numPr>
          <w:ilvl w:val="1"/>
          <w:numId w:val="4"/>
        </w:numPr>
        <w:tabs>
          <w:tab w:val="left" w:pos="1062"/>
        </w:tabs>
        <w:spacing w:before="1" w:after="0" w:line="264" w:lineRule="auto"/>
        <w:ind w:left="1061" w:right="167" w:hanging="360"/>
        <w:jc w:val="both"/>
        <w:rPr>
          <w:sz w:val="28"/>
        </w:rPr>
      </w:pPr>
      <w:r>
        <w:rPr>
          <w:b/>
          <w:sz w:val="28"/>
        </w:rPr>
        <w:t>овладевать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смысловым</w:t>
      </w:r>
      <w:r>
        <w:rPr>
          <w:spacing w:val="1"/>
          <w:sz w:val="28"/>
        </w:rPr>
        <w:t xml:space="preserve"> </w:t>
      </w:r>
      <w:r>
        <w:rPr>
          <w:sz w:val="28"/>
        </w:rPr>
        <w:t>чтением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обществоведческой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тематики:</w:t>
      </w:r>
      <w:r>
        <w:rPr>
          <w:spacing w:val="1"/>
          <w:sz w:val="28"/>
        </w:rPr>
        <w:t xml:space="preserve"> </w:t>
      </w:r>
      <w:r>
        <w:rPr>
          <w:sz w:val="28"/>
        </w:rPr>
        <w:t>отбирать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фрагментов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(Гражданский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Семейный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административных правонарушениях, Уголовный кодекс Российской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Федерации),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нормах,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правоотношениях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специфике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преобразовывать</w:t>
      </w:r>
      <w:r>
        <w:rPr>
          <w:spacing w:val="-3"/>
          <w:sz w:val="28"/>
        </w:rPr>
        <w:t xml:space="preserve"> </w:t>
      </w:r>
      <w:r>
        <w:rPr>
          <w:sz w:val="28"/>
        </w:rPr>
        <w:t>текстовую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таблицу,</w:t>
      </w:r>
      <w:r>
        <w:rPr>
          <w:spacing w:val="-2"/>
          <w:sz w:val="28"/>
        </w:rPr>
        <w:t xml:space="preserve"> </w:t>
      </w:r>
      <w:r>
        <w:rPr>
          <w:sz w:val="28"/>
        </w:rPr>
        <w:t>схему;</w:t>
      </w:r>
    </w:p>
    <w:p>
      <w:pPr>
        <w:pStyle w:val="9"/>
        <w:numPr>
          <w:ilvl w:val="1"/>
          <w:numId w:val="4"/>
        </w:numPr>
        <w:tabs>
          <w:tab w:val="left" w:pos="1062"/>
        </w:tabs>
        <w:spacing w:before="0" w:after="0" w:line="264" w:lineRule="auto"/>
        <w:ind w:left="1061" w:right="165" w:hanging="360"/>
        <w:jc w:val="both"/>
        <w:rPr>
          <w:sz w:val="28"/>
        </w:rPr>
      </w:pPr>
      <w:r>
        <w:rPr>
          <w:b/>
          <w:sz w:val="28"/>
        </w:rPr>
        <w:t>искать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извлекать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правовой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тематике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гражданского,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трудового,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семейного,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уголовного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права:</w:t>
      </w:r>
      <w:r>
        <w:rPr>
          <w:spacing w:val="1"/>
          <w:sz w:val="28"/>
        </w:rPr>
        <w:t xml:space="preserve"> </w:t>
      </w: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соответствующие</w:t>
      </w:r>
      <w:r>
        <w:rPr>
          <w:spacing w:val="1"/>
          <w:sz w:val="28"/>
        </w:rPr>
        <w:t xml:space="preserve"> </w:t>
      </w:r>
      <w:r>
        <w:rPr>
          <w:sz w:val="28"/>
        </w:rPr>
        <w:t>факты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публикаций</w:t>
      </w:r>
      <w:r>
        <w:rPr>
          <w:spacing w:val="1"/>
          <w:sz w:val="28"/>
        </w:rPr>
        <w:t xml:space="preserve"> </w:t>
      </w:r>
      <w:r>
        <w:rPr>
          <w:sz w:val="28"/>
        </w:rPr>
        <w:t>СМИ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при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работе в</w:t>
      </w:r>
      <w:r>
        <w:rPr>
          <w:spacing w:val="-1"/>
          <w:sz w:val="28"/>
        </w:rPr>
        <w:t xml:space="preserve"> </w:t>
      </w:r>
      <w:r>
        <w:rPr>
          <w:sz w:val="28"/>
        </w:rPr>
        <w:t>Интернете;</w:t>
      </w:r>
    </w:p>
    <w:p>
      <w:pPr>
        <w:pStyle w:val="2"/>
        <w:numPr>
          <w:ilvl w:val="1"/>
          <w:numId w:val="4"/>
        </w:numPr>
        <w:tabs>
          <w:tab w:val="left" w:pos="1062"/>
        </w:tabs>
        <w:spacing w:before="6" w:after="0" w:line="240" w:lineRule="auto"/>
        <w:ind w:left="1062" w:right="0" w:hanging="361"/>
        <w:jc w:val="both"/>
      </w:pPr>
      <w:r>
        <w:t xml:space="preserve">анализировать,   </w:t>
      </w:r>
      <w:r>
        <w:rPr>
          <w:spacing w:val="70"/>
        </w:rPr>
        <w:t xml:space="preserve"> </w:t>
      </w:r>
      <w:r>
        <w:t xml:space="preserve">обобщать,    </w:t>
      </w:r>
      <w:r>
        <w:rPr>
          <w:spacing w:val="69"/>
        </w:rPr>
        <w:t xml:space="preserve"> </w:t>
      </w:r>
      <w:r>
        <w:t>систематизировать,      оценивать</w:t>
      </w:r>
    </w:p>
    <w:p>
      <w:pPr>
        <w:pStyle w:val="6"/>
        <w:spacing w:before="26" w:line="264" w:lineRule="auto"/>
        <w:ind w:right="164" w:firstLine="0"/>
      </w:pPr>
      <w:r>
        <w:t>­социальную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адаптированных</w:t>
      </w:r>
      <w:r>
        <w:rPr>
          <w:spacing w:val="1"/>
        </w:rPr>
        <w:t xml:space="preserve"> </w:t>
      </w:r>
      <w:r>
        <w:t>источников(в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материалов)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публикаций</w:t>
      </w:r>
      <w:r>
        <w:rPr>
          <w:spacing w:val="1"/>
        </w:rPr>
        <w:t xml:space="preserve"> </w:t>
      </w:r>
      <w:r>
        <w:t>СМИ,</w:t>
      </w:r>
      <w:r>
        <w:rPr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собственными знаниями об отраслях права (гражданского, трудового,</w:t>
      </w:r>
      <w:r>
        <w:rPr>
          <w:spacing w:val="-67"/>
        </w:rPr>
        <w:t xml:space="preserve"> </w:t>
      </w:r>
      <w:r>
        <w:t>семейного, административного и уголовного) и личным социальным</w:t>
      </w:r>
      <w:r>
        <w:rPr>
          <w:spacing w:val="1"/>
        </w:rPr>
        <w:t xml:space="preserve"> </w:t>
      </w:r>
      <w:r>
        <w:t>опытом;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обществоведческие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выводы,</w:t>
      </w:r>
      <w:r>
        <w:rPr>
          <w:spacing w:val="1"/>
        </w:rPr>
        <w:t xml:space="preserve"> </w:t>
      </w:r>
      <w:r>
        <w:t>подкрепляя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аргументами,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применении</w:t>
      </w:r>
      <w:r>
        <w:rPr>
          <w:spacing w:val="1"/>
        </w:rPr>
        <w:t xml:space="preserve"> </w:t>
      </w:r>
      <w:r>
        <w:t>санкций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совершённые</w:t>
      </w:r>
      <w:r>
        <w:rPr>
          <w:spacing w:val="1"/>
        </w:rPr>
        <w:t xml:space="preserve"> </w:t>
      </w:r>
      <w:r>
        <w:t>правонарушения,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юридической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несовершеннолетних;</w:t>
      </w:r>
    </w:p>
    <w:p>
      <w:pPr>
        <w:pStyle w:val="9"/>
        <w:numPr>
          <w:ilvl w:val="1"/>
          <w:numId w:val="4"/>
        </w:numPr>
        <w:tabs>
          <w:tab w:val="left" w:pos="1062"/>
        </w:tabs>
        <w:spacing w:before="2" w:after="0" w:line="264" w:lineRule="auto"/>
        <w:ind w:left="1061" w:right="170" w:hanging="360"/>
        <w:jc w:val="both"/>
        <w:rPr>
          <w:sz w:val="28"/>
        </w:rPr>
      </w:pPr>
      <w:r>
        <w:rPr>
          <w:b/>
          <w:sz w:val="28"/>
        </w:rPr>
        <w:t xml:space="preserve">оценивать </w:t>
      </w:r>
      <w:r>
        <w:rPr>
          <w:sz w:val="28"/>
        </w:rPr>
        <w:t>собственные поступки и поведение других людей с точки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 их соответствия нормам гражданского, трудового, семейного,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3"/>
          <w:sz w:val="28"/>
        </w:rPr>
        <w:t xml:space="preserve"> </w:t>
      </w:r>
      <w:r>
        <w:rPr>
          <w:sz w:val="28"/>
        </w:rPr>
        <w:t>и уголовного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права;</w:t>
      </w:r>
    </w:p>
    <w:p>
      <w:pPr>
        <w:pStyle w:val="9"/>
        <w:numPr>
          <w:ilvl w:val="1"/>
          <w:numId w:val="4"/>
        </w:numPr>
        <w:tabs>
          <w:tab w:val="left" w:pos="1062"/>
        </w:tabs>
        <w:spacing w:before="0" w:after="0" w:line="264" w:lineRule="auto"/>
        <w:ind w:left="1061" w:right="162" w:hanging="360"/>
        <w:jc w:val="both"/>
        <w:rPr>
          <w:sz w:val="28"/>
        </w:rPr>
      </w:pPr>
      <w:r>
        <w:rPr>
          <w:b/>
          <w:sz w:val="28"/>
        </w:rPr>
        <w:t>использовать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нормах</w:t>
      </w:r>
      <w:r>
        <w:rPr>
          <w:spacing w:val="71"/>
          <w:sz w:val="28"/>
        </w:rPr>
        <w:t xml:space="preserve"> </w:t>
      </w:r>
      <w:r>
        <w:rPr>
          <w:sz w:val="28"/>
        </w:rPr>
        <w:t>гражданского,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трудового,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семейного,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уголовного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задания,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индивидуальные</w:t>
      </w:r>
      <w:r>
        <w:rPr>
          <w:spacing w:val="44"/>
          <w:sz w:val="28"/>
        </w:rPr>
        <w:t xml:space="preserve"> </w:t>
      </w:r>
      <w:r>
        <w:rPr>
          <w:sz w:val="28"/>
        </w:rPr>
        <w:t>и</w:t>
      </w:r>
      <w:r>
        <w:rPr>
          <w:spacing w:val="44"/>
          <w:sz w:val="28"/>
        </w:rPr>
        <w:t xml:space="preserve"> </w:t>
      </w:r>
      <w:r>
        <w:rPr>
          <w:sz w:val="28"/>
        </w:rPr>
        <w:t>групповые</w:t>
      </w:r>
      <w:r>
        <w:rPr>
          <w:spacing w:val="44"/>
          <w:sz w:val="28"/>
        </w:rPr>
        <w:t xml:space="preserve"> </w:t>
      </w:r>
      <w:r>
        <w:rPr>
          <w:sz w:val="28"/>
        </w:rPr>
        <w:t>проекты),</w:t>
      </w:r>
      <w:r>
        <w:rPr>
          <w:spacing w:val="46"/>
          <w:sz w:val="28"/>
        </w:rPr>
        <w:t xml:space="preserve"> </w:t>
      </w:r>
      <w:r>
        <w:rPr>
          <w:sz w:val="28"/>
        </w:rPr>
        <w:t>в</w:t>
      </w:r>
      <w:r>
        <w:rPr>
          <w:spacing w:val="46"/>
          <w:sz w:val="28"/>
        </w:rPr>
        <w:t xml:space="preserve"> </w:t>
      </w:r>
      <w:r>
        <w:rPr>
          <w:sz w:val="28"/>
        </w:rPr>
        <w:t>повседневной</w:t>
      </w:r>
      <w:r>
        <w:rPr>
          <w:spacing w:val="44"/>
          <w:sz w:val="28"/>
        </w:rPr>
        <w:t xml:space="preserve"> </w:t>
      </w:r>
      <w:r>
        <w:rPr>
          <w:sz w:val="28"/>
        </w:rPr>
        <w:t>жизни</w:t>
      </w:r>
      <w:r>
        <w:rPr>
          <w:spacing w:val="44"/>
          <w:sz w:val="28"/>
        </w:rPr>
        <w:t xml:space="preserve"> </w:t>
      </w:r>
      <w:r>
        <w:rPr>
          <w:sz w:val="28"/>
        </w:rPr>
        <w:t>для</w:t>
      </w:r>
    </w:p>
    <w:p>
      <w:pPr>
        <w:spacing w:after="0" w:line="264" w:lineRule="auto"/>
        <w:jc w:val="both"/>
        <w:rPr>
          <w:sz w:val="28"/>
        </w:rPr>
        <w:sectPr>
          <w:pgSz w:w="11910" w:h="16390"/>
          <w:pgMar w:top="1060" w:right="680" w:bottom="280" w:left="1600" w:header="720" w:footer="720" w:gutter="0"/>
          <w:cols w:space="720" w:num="1"/>
        </w:sectPr>
      </w:pPr>
    </w:p>
    <w:p>
      <w:pPr>
        <w:pStyle w:val="6"/>
        <w:spacing w:before="63" w:line="264" w:lineRule="auto"/>
        <w:ind w:right="170" w:firstLine="0"/>
      </w:pPr>
      <w:r>
        <w:t>осознанного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обязанностей,</w:t>
      </w:r>
      <w:r>
        <w:rPr>
          <w:spacing w:val="1"/>
        </w:rPr>
        <w:t xml:space="preserve"> </w:t>
      </w:r>
      <w:r>
        <w:t>правомерного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реализации и защиты своих прав; публично представлять результаты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изученного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проектную</w:t>
      </w:r>
      <w:r>
        <w:rPr>
          <w:spacing w:val="1"/>
        </w:rPr>
        <w:t xml:space="preserve"> </w:t>
      </w:r>
      <w:r>
        <w:t>деятельность),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ситуацией</w:t>
      </w:r>
      <w:r>
        <w:rPr>
          <w:spacing w:val="1"/>
        </w:rPr>
        <w:t xml:space="preserve"> </w:t>
      </w:r>
      <w:r>
        <w:t>общения,</w:t>
      </w:r>
      <w:r>
        <w:rPr>
          <w:spacing w:val="-1"/>
        </w:rPr>
        <w:t xml:space="preserve"> </w:t>
      </w:r>
      <w:r>
        <w:t>особенностями</w:t>
      </w:r>
      <w:r>
        <w:rPr>
          <w:spacing w:val="-1"/>
        </w:rPr>
        <w:t xml:space="preserve"> </w:t>
      </w:r>
      <w:r>
        <w:t>аудитории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регламентом;</w:t>
      </w:r>
    </w:p>
    <w:p>
      <w:pPr>
        <w:pStyle w:val="9"/>
        <w:numPr>
          <w:ilvl w:val="1"/>
          <w:numId w:val="4"/>
        </w:numPr>
        <w:tabs>
          <w:tab w:val="left" w:pos="1062"/>
        </w:tabs>
        <w:spacing w:before="1" w:after="0" w:line="264" w:lineRule="auto"/>
        <w:ind w:left="1061" w:right="168" w:hanging="360"/>
        <w:jc w:val="both"/>
        <w:rPr>
          <w:sz w:val="28"/>
        </w:rPr>
      </w:pP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заполнять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форму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электронную)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-5"/>
          <w:sz w:val="28"/>
        </w:rPr>
        <w:t xml:space="preserve"> </w:t>
      </w:r>
      <w:r>
        <w:rPr>
          <w:sz w:val="28"/>
        </w:rPr>
        <w:t>простейший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</w:t>
      </w:r>
      <w:r>
        <w:rPr>
          <w:spacing w:val="-2"/>
          <w:sz w:val="28"/>
        </w:rPr>
        <w:t xml:space="preserve"> </w:t>
      </w:r>
      <w:r>
        <w:rPr>
          <w:sz w:val="28"/>
        </w:rPr>
        <w:t>(заявление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о приёме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работу);</w:t>
      </w:r>
    </w:p>
    <w:p>
      <w:pPr>
        <w:pStyle w:val="9"/>
        <w:numPr>
          <w:ilvl w:val="1"/>
          <w:numId w:val="4"/>
        </w:numPr>
        <w:tabs>
          <w:tab w:val="left" w:pos="1062"/>
        </w:tabs>
        <w:spacing w:before="0" w:after="0" w:line="264" w:lineRule="auto"/>
        <w:ind w:left="1061" w:right="167" w:hanging="360"/>
        <w:jc w:val="both"/>
        <w:rPr>
          <w:sz w:val="28"/>
        </w:rPr>
      </w:pPr>
      <w:r>
        <w:rPr>
          <w:b/>
          <w:sz w:val="28"/>
        </w:rPr>
        <w:t xml:space="preserve">осуществлять </w:t>
      </w:r>
      <w:r>
        <w:rPr>
          <w:sz w:val="28"/>
        </w:rPr>
        <w:t>совместную деятельность, включая взаимодействие с</w:t>
      </w:r>
      <w:r>
        <w:rPr>
          <w:spacing w:val="1"/>
          <w:sz w:val="28"/>
        </w:rPr>
        <w:t xml:space="preserve"> </w:t>
      </w:r>
      <w:r>
        <w:rPr>
          <w:sz w:val="28"/>
        </w:rPr>
        <w:t>людьми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принадлежности, на основе национальных ценностей современного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общества: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гуманистических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демократических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ценностей, идей мира и взаимопонимания между народами, людьми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 культур.</w:t>
      </w:r>
    </w:p>
    <w:p>
      <w:pPr>
        <w:pStyle w:val="6"/>
        <w:spacing w:before="2"/>
        <w:ind w:left="0" w:firstLine="0"/>
        <w:jc w:val="left"/>
        <w:rPr>
          <w:sz w:val="26"/>
        </w:rPr>
      </w:pPr>
    </w:p>
    <w:p>
      <w:pPr>
        <w:pStyle w:val="2"/>
        <w:numPr>
          <w:ilvl w:val="0"/>
          <w:numId w:val="4"/>
        </w:numPr>
        <w:tabs>
          <w:tab w:val="left" w:pos="434"/>
        </w:tabs>
        <w:spacing w:before="1" w:after="0" w:line="240" w:lineRule="auto"/>
        <w:ind w:left="433" w:right="0" w:hanging="212"/>
        <w:jc w:val="left"/>
      </w:pPr>
      <w:r>
        <w:t>КЛАСС</w:t>
      </w:r>
    </w:p>
    <w:p>
      <w:pPr>
        <w:pStyle w:val="6"/>
        <w:spacing w:before="6"/>
        <w:ind w:left="0" w:firstLine="0"/>
        <w:jc w:val="left"/>
        <w:rPr>
          <w:b/>
        </w:rPr>
      </w:pPr>
    </w:p>
    <w:p>
      <w:pPr>
        <w:spacing w:before="0"/>
        <w:ind w:left="701" w:right="0" w:firstLine="0"/>
        <w:jc w:val="both"/>
        <w:rPr>
          <w:b/>
          <w:sz w:val="28"/>
        </w:rPr>
      </w:pPr>
      <w:r>
        <w:rPr>
          <w:b/>
          <w:sz w:val="28"/>
        </w:rPr>
        <w:t>Человек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экономических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отношениях</w:t>
      </w:r>
    </w:p>
    <w:p>
      <w:pPr>
        <w:pStyle w:val="9"/>
        <w:numPr>
          <w:ilvl w:val="1"/>
          <w:numId w:val="4"/>
        </w:numPr>
        <w:tabs>
          <w:tab w:val="left" w:pos="1062"/>
        </w:tabs>
        <w:spacing w:before="26" w:after="0" w:line="264" w:lineRule="auto"/>
        <w:ind w:left="1061" w:right="168" w:hanging="360"/>
        <w:jc w:val="both"/>
        <w:rPr>
          <w:sz w:val="28"/>
        </w:rPr>
      </w:pPr>
      <w:r>
        <w:rPr>
          <w:b/>
          <w:sz w:val="28"/>
        </w:rPr>
        <w:t xml:space="preserve">осваивать и применять </w:t>
      </w:r>
      <w:r>
        <w:rPr>
          <w:sz w:val="28"/>
        </w:rPr>
        <w:t>знания об экономической жизни общества,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её основных проявлениях, экономических системах, собственности,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механизме</w:t>
      </w:r>
      <w:r>
        <w:rPr>
          <w:spacing w:val="1"/>
          <w:sz w:val="28"/>
        </w:rPr>
        <w:t xml:space="preserve"> </w:t>
      </w:r>
      <w:r>
        <w:rPr>
          <w:sz w:val="28"/>
        </w:rPr>
        <w:t>рыночного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экономики,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отношениях, роли государства в экономике, видах налогов, основах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денежно-кредитной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политики,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влиянии</w:t>
      </w:r>
      <w:r>
        <w:rPr>
          <w:spacing w:val="-2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политики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1"/>
          <w:sz w:val="28"/>
        </w:rPr>
        <w:t xml:space="preserve"> </w:t>
      </w:r>
      <w:r>
        <w:rPr>
          <w:sz w:val="28"/>
        </w:rPr>
        <w:t>конкуренции;</w:t>
      </w:r>
    </w:p>
    <w:p>
      <w:pPr>
        <w:pStyle w:val="9"/>
        <w:numPr>
          <w:ilvl w:val="1"/>
          <w:numId w:val="4"/>
        </w:numPr>
        <w:tabs>
          <w:tab w:val="left" w:pos="1062"/>
        </w:tabs>
        <w:spacing w:before="2" w:after="0" w:line="264" w:lineRule="auto"/>
        <w:ind w:left="1061" w:right="169" w:hanging="360"/>
        <w:jc w:val="both"/>
        <w:rPr>
          <w:sz w:val="28"/>
        </w:rPr>
      </w:pPr>
      <w:r>
        <w:rPr>
          <w:b/>
          <w:sz w:val="28"/>
        </w:rPr>
        <w:t>характеризовать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1"/>
          <w:sz w:val="28"/>
        </w:rPr>
        <w:t xml:space="preserve"> </w:t>
      </w:r>
      <w:r>
        <w:rPr>
          <w:sz w:val="28"/>
        </w:rPr>
        <w:t>координации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 экономических системах; объекты спроса и предложения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рынке труда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финансовом</w:t>
      </w:r>
      <w:r>
        <w:rPr>
          <w:spacing w:val="-1"/>
          <w:sz w:val="28"/>
        </w:rPr>
        <w:t xml:space="preserve"> </w:t>
      </w:r>
      <w:r>
        <w:rPr>
          <w:sz w:val="28"/>
        </w:rPr>
        <w:t>рынке;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 денег;</w:t>
      </w:r>
    </w:p>
    <w:p>
      <w:pPr>
        <w:pStyle w:val="9"/>
        <w:numPr>
          <w:ilvl w:val="1"/>
          <w:numId w:val="4"/>
        </w:numPr>
        <w:tabs>
          <w:tab w:val="left" w:pos="1062"/>
        </w:tabs>
        <w:spacing w:before="0" w:after="0" w:line="264" w:lineRule="auto"/>
        <w:ind w:left="1061" w:right="164" w:hanging="360"/>
        <w:jc w:val="both"/>
        <w:rPr>
          <w:sz w:val="28"/>
        </w:rPr>
      </w:pPr>
      <w:r>
        <w:rPr>
          <w:b/>
          <w:sz w:val="28"/>
        </w:rPr>
        <w:t>приводить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производства;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функций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посредников;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-67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производства;</w:t>
      </w:r>
    </w:p>
    <w:p>
      <w:pPr>
        <w:pStyle w:val="9"/>
        <w:numPr>
          <w:ilvl w:val="1"/>
          <w:numId w:val="4"/>
        </w:numPr>
        <w:tabs>
          <w:tab w:val="left" w:pos="1062"/>
        </w:tabs>
        <w:spacing w:before="0" w:after="0" w:line="264" w:lineRule="auto"/>
        <w:ind w:left="1061" w:right="164" w:hanging="360"/>
        <w:jc w:val="both"/>
        <w:rPr>
          <w:sz w:val="28"/>
        </w:rPr>
      </w:pPr>
      <w:r>
        <w:rPr>
          <w:b/>
          <w:sz w:val="28"/>
        </w:rPr>
        <w:t>классифицировать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классификации)</w:t>
      </w:r>
      <w:r>
        <w:rPr>
          <w:spacing w:val="1"/>
          <w:sz w:val="28"/>
        </w:rPr>
        <w:t xml:space="preserve"> </w:t>
      </w:r>
      <w:r>
        <w:rPr>
          <w:sz w:val="28"/>
        </w:rPr>
        <w:t>механизмы</w:t>
      </w:r>
      <w:r>
        <w:rPr>
          <w:spacing w:val="7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экономики;</w:t>
      </w:r>
    </w:p>
    <w:p>
      <w:pPr>
        <w:pStyle w:val="9"/>
        <w:numPr>
          <w:ilvl w:val="1"/>
          <w:numId w:val="4"/>
        </w:numPr>
        <w:tabs>
          <w:tab w:val="left" w:pos="1062"/>
        </w:tabs>
        <w:spacing w:before="0" w:after="0" w:line="320" w:lineRule="exact"/>
        <w:ind w:left="1062" w:right="0" w:hanging="361"/>
        <w:jc w:val="both"/>
        <w:rPr>
          <w:sz w:val="28"/>
        </w:rPr>
      </w:pPr>
      <w:r>
        <w:rPr>
          <w:b/>
          <w:sz w:val="28"/>
        </w:rPr>
        <w:t>сравнивать</w:t>
      </w:r>
      <w:r>
        <w:rPr>
          <w:b/>
          <w:spacing w:val="-7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-5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-4"/>
          <w:sz w:val="28"/>
        </w:rPr>
        <w:t xml:space="preserve"> </w:t>
      </w:r>
      <w:r>
        <w:rPr>
          <w:sz w:val="28"/>
        </w:rPr>
        <w:t>хозяйствования;</w:t>
      </w:r>
    </w:p>
    <w:p>
      <w:pPr>
        <w:pStyle w:val="9"/>
        <w:numPr>
          <w:ilvl w:val="1"/>
          <w:numId w:val="4"/>
        </w:numPr>
        <w:tabs>
          <w:tab w:val="left" w:pos="1062"/>
        </w:tabs>
        <w:spacing w:before="34" w:after="0" w:line="264" w:lineRule="auto"/>
        <w:ind w:left="1061" w:right="169" w:hanging="360"/>
        <w:jc w:val="both"/>
        <w:rPr>
          <w:sz w:val="28"/>
        </w:rPr>
      </w:pPr>
      <w:r>
        <w:rPr>
          <w:b/>
          <w:sz w:val="28"/>
        </w:rPr>
        <w:t>устанавливать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объяснять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потрясений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социально-экономических кризисов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государстве;</w:t>
      </w:r>
    </w:p>
    <w:p>
      <w:pPr>
        <w:pStyle w:val="9"/>
        <w:numPr>
          <w:ilvl w:val="1"/>
          <w:numId w:val="4"/>
        </w:numPr>
        <w:tabs>
          <w:tab w:val="left" w:pos="1062"/>
        </w:tabs>
        <w:spacing w:before="0" w:after="0" w:line="264" w:lineRule="auto"/>
        <w:ind w:left="1061" w:right="168" w:hanging="360"/>
        <w:jc w:val="both"/>
        <w:rPr>
          <w:sz w:val="28"/>
        </w:rPr>
      </w:pPr>
      <w:r>
        <w:rPr>
          <w:b/>
          <w:sz w:val="28"/>
        </w:rPr>
        <w:t>использовать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(недостижения)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механизмов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2"/>
          <w:sz w:val="28"/>
        </w:rPr>
        <w:t xml:space="preserve"> </w:t>
      </w:r>
      <w:r>
        <w:rPr>
          <w:sz w:val="28"/>
        </w:rPr>
        <w:t>регулирования</w:t>
      </w:r>
      <w:r>
        <w:rPr>
          <w:spacing w:val="11"/>
          <w:sz w:val="28"/>
        </w:rPr>
        <w:t xml:space="preserve"> </w:t>
      </w:r>
      <w:r>
        <w:rPr>
          <w:sz w:val="28"/>
        </w:rPr>
        <w:t>экономики,</w:t>
      </w:r>
      <w:r>
        <w:rPr>
          <w:spacing w:val="12"/>
          <w:sz w:val="28"/>
        </w:rPr>
        <w:t xml:space="preserve"> </w:t>
      </w:r>
      <w:r>
        <w:rPr>
          <w:sz w:val="28"/>
        </w:rPr>
        <w:t>государственной</w:t>
      </w:r>
    </w:p>
    <w:p>
      <w:pPr>
        <w:spacing w:after="0" w:line="264" w:lineRule="auto"/>
        <w:jc w:val="both"/>
        <w:rPr>
          <w:sz w:val="28"/>
        </w:rPr>
        <w:sectPr>
          <w:pgSz w:w="11910" w:h="16390"/>
          <w:pgMar w:top="1060" w:right="680" w:bottom="280" w:left="1600" w:header="720" w:footer="720" w:gutter="0"/>
          <w:cols w:space="720" w:num="1"/>
        </w:sectPr>
      </w:pPr>
    </w:p>
    <w:p>
      <w:pPr>
        <w:pStyle w:val="6"/>
        <w:spacing w:before="63" w:line="264" w:lineRule="auto"/>
        <w:ind w:right="164" w:firstLine="0"/>
      </w:pPr>
      <w:r>
        <w:t>политики по развитию конкуренции, социально-экономической роли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предпринимательства,</w:t>
      </w:r>
      <w:r>
        <w:rPr>
          <w:spacing w:val="1"/>
        </w:rPr>
        <w:t xml:space="preserve"> </w:t>
      </w:r>
      <w:r>
        <w:t>причин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безработицы,</w:t>
      </w:r>
      <w:r>
        <w:rPr>
          <w:spacing w:val="-4"/>
        </w:rPr>
        <w:t xml:space="preserve"> </w:t>
      </w:r>
      <w:r>
        <w:t>необходимости</w:t>
      </w:r>
      <w:r>
        <w:rPr>
          <w:spacing w:val="-4"/>
        </w:rPr>
        <w:t xml:space="preserve"> </w:t>
      </w:r>
      <w:r>
        <w:t>правомерного</w:t>
      </w:r>
      <w:r>
        <w:rPr>
          <w:spacing w:val="-2"/>
        </w:rPr>
        <w:t xml:space="preserve"> </w:t>
      </w:r>
      <w:r>
        <w:t>налогового</w:t>
      </w:r>
      <w:r>
        <w:rPr>
          <w:spacing w:val="-5"/>
        </w:rPr>
        <w:t xml:space="preserve"> </w:t>
      </w:r>
      <w:r>
        <w:t>поведения;</w:t>
      </w:r>
    </w:p>
    <w:p>
      <w:pPr>
        <w:pStyle w:val="9"/>
        <w:numPr>
          <w:ilvl w:val="1"/>
          <w:numId w:val="4"/>
        </w:numPr>
        <w:tabs>
          <w:tab w:val="left" w:pos="1062"/>
        </w:tabs>
        <w:spacing w:before="1" w:after="0" w:line="264" w:lineRule="auto"/>
        <w:ind w:left="1061" w:right="167" w:hanging="360"/>
        <w:jc w:val="both"/>
        <w:rPr>
          <w:sz w:val="28"/>
        </w:rPr>
      </w:pPr>
      <w:r>
        <w:rPr>
          <w:b/>
          <w:sz w:val="28"/>
        </w:rPr>
        <w:t>определять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аргументировать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точки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обществоведческие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факты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своё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предпринимательству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-2"/>
          <w:sz w:val="28"/>
        </w:rPr>
        <w:t xml:space="preserve"> </w:t>
      </w:r>
      <w:r>
        <w:rPr>
          <w:sz w:val="28"/>
        </w:rPr>
        <w:t>собственного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бизнеса;</w:t>
      </w:r>
    </w:p>
    <w:p>
      <w:pPr>
        <w:pStyle w:val="9"/>
        <w:numPr>
          <w:ilvl w:val="1"/>
          <w:numId w:val="4"/>
        </w:numPr>
        <w:tabs>
          <w:tab w:val="left" w:pos="1062"/>
        </w:tabs>
        <w:spacing w:before="0" w:after="0" w:line="264" w:lineRule="auto"/>
        <w:ind w:left="1061" w:right="168" w:hanging="360"/>
        <w:jc w:val="both"/>
        <w:rPr>
          <w:sz w:val="28"/>
        </w:rPr>
      </w:pPr>
      <w:r>
        <w:rPr>
          <w:b/>
          <w:sz w:val="28"/>
        </w:rPr>
        <w:t>решать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познавательные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осуществлением экономических действий, на основе рационального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ресурсов;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производства;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отражающие</w:t>
      </w:r>
      <w:r>
        <w:rPr>
          <w:spacing w:val="1"/>
          <w:sz w:val="28"/>
        </w:rPr>
        <w:t xml:space="preserve"> </w:t>
      </w:r>
      <w:r>
        <w:rPr>
          <w:sz w:val="28"/>
        </w:rPr>
        <w:t>типичные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-2"/>
          <w:sz w:val="28"/>
        </w:rPr>
        <w:t xml:space="preserve"> </w:t>
      </w:r>
      <w:r>
        <w:rPr>
          <w:sz w:val="28"/>
        </w:rPr>
        <w:t>экономической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 отражающие процессы;</w:t>
      </w:r>
    </w:p>
    <w:p>
      <w:pPr>
        <w:pStyle w:val="9"/>
        <w:numPr>
          <w:ilvl w:val="1"/>
          <w:numId w:val="4"/>
        </w:numPr>
        <w:tabs>
          <w:tab w:val="left" w:pos="1062"/>
        </w:tabs>
        <w:spacing w:before="1" w:after="0" w:line="264" w:lineRule="auto"/>
        <w:ind w:left="1061" w:right="168" w:hanging="360"/>
        <w:jc w:val="both"/>
        <w:rPr>
          <w:sz w:val="28"/>
        </w:rPr>
      </w:pPr>
      <w:r>
        <w:rPr>
          <w:b/>
          <w:sz w:val="28"/>
        </w:rPr>
        <w:t>овладевать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смысловым</w:t>
      </w:r>
      <w:r>
        <w:rPr>
          <w:spacing w:val="1"/>
          <w:sz w:val="28"/>
        </w:rPr>
        <w:t xml:space="preserve"> </w:t>
      </w:r>
      <w:r>
        <w:rPr>
          <w:sz w:val="28"/>
        </w:rPr>
        <w:t>чтением,</w:t>
      </w:r>
      <w:r>
        <w:rPr>
          <w:spacing w:val="1"/>
          <w:sz w:val="28"/>
        </w:rPr>
        <w:t xml:space="preserve"> </w:t>
      </w:r>
      <w:r>
        <w:rPr>
          <w:sz w:val="28"/>
        </w:rPr>
        <w:t>преобразовывать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текстовую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модели</w:t>
      </w:r>
      <w:r>
        <w:rPr>
          <w:spacing w:val="1"/>
          <w:sz w:val="28"/>
        </w:rPr>
        <w:t xml:space="preserve"> </w:t>
      </w:r>
      <w:r>
        <w:rPr>
          <w:sz w:val="28"/>
        </w:rPr>
        <w:t>(таблица,</w:t>
      </w:r>
      <w:r>
        <w:rPr>
          <w:spacing w:val="1"/>
          <w:sz w:val="28"/>
        </w:rPr>
        <w:t xml:space="preserve"> </w:t>
      </w:r>
      <w:r>
        <w:rPr>
          <w:sz w:val="28"/>
        </w:rPr>
        <w:t>схема,</w:t>
      </w:r>
      <w:r>
        <w:rPr>
          <w:spacing w:val="1"/>
          <w:sz w:val="28"/>
        </w:rPr>
        <w:t xml:space="preserve"> </w:t>
      </w:r>
      <w:r>
        <w:rPr>
          <w:sz w:val="28"/>
        </w:rPr>
        <w:t>график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пр.), в том числе о свободных и экономических благах, о видах и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 последствиях</w:t>
      </w:r>
      <w:r>
        <w:rPr>
          <w:spacing w:val="-2"/>
          <w:sz w:val="28"/>
        </w:rPr>
        <w:t xml:space="preserve"> </w:t>
      </w:r>
      <w:r>
        <w:rPr>
          <w:sz w:val="28"/>
        </w:rPr>
        <w:t>безрабо­тицы;</w:t>
      </w:r>
    </w:p>
    <w:p>
      <w:pPr>
        <w:pStyle w:val="9"/>
        <w:numPr>
          <w:ilvl w:val="1"/>
          <w:numId w:val="4"/>
        </w:numPr>
        <w:tabs>
          <w:tab w:val="left" w:pos="1062"/>
        </w:tabs>
        <w:spacing w:before="1" w:after="0" w:line="264" w:lineRule="auto"/>
        <w:ind w:left="1061" w:right="170" w:hanging="360"/>
        <w:jc w:val="both"/>
        <w:rPr>
          <w:sz w:val="28"/>
        </w:rPr>
      </w:pPr>
      <w:r>
        <w:rPr>
          <w:b/>
          <w:sz w:val="28"/>
        </w:rPr>
        <w:t xml:space="preserve">извлекать </w:t>
      </w:r>
      <w:r>
        <w:rPr>
          <w:sz w:val="28"/>
        </w:rPr>
        <w:t>информацию из адаптированных источников, публикаций</w:t>
      </w:r>
      <w:r>
        <w:rPr>
          <w:spacing w:val="-67"/>
          <w:sz w:val="28"/>
        </w:rPr>
        <w:t xml:space="preserve"> </w:t>
      </w:r>
      <w:r>
        <w:rPr>
          <w:sz w:val="28"/>
        </w:rPr>
        <w:t>СМИ и Интернета о тенденциях развития экономики в нашей стране,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борьбе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различными</w:t>
      </w:r>
      <w:r>
        <w:rPr>
          <w:spacing w:val="-1"/>
          <w:sz w:val="28"/>
        </w:rPr>
        <w:t xml:space="preserve"> </w:t>
      </w:r>
      <w:r>
        <w:rPr>
          <w:sz w:val="28"/>
        </w:rPr>
        <w:t>формами</w:t>
      </w:r>
      <w:r>
        <w:rPr>
          <w:spacing w:val="-5"/>
          <w:sz w:val="28"/>
        </w:rPr>
        <w:t xml:space="preserve"> </w:t>
      </w:r>
      <w:r>
        <w:rPr>
          <w:sz w:val="28"/>
        </w:rPr>
        <w:t>финансового мошенничества;</w:t>
      </w:r>
    </w:p>
    <w:p>
      <w:pPr>
        <w:pStyle w:val="9"/>
        <w:numPr>
          <w:ilvl w:val="1"/>
          <w:numId w:val="4"/>
        </w:numPr>
        <w:tabs>
          <w:tab w:val="left" w:pos="1062"/>
        </w:tabs>
        <w:spacing w:before="3" w:after="0" w:line="264" w:lineRule="auto"/>
        <w:ind w:left="1061" w:right="169" w:hanging="360"/>
        <w:jc w:val="both"/>
        <w:rPr>
          <w:sz w:val="28"/>
        </w:rPr>
      </w:pPr>
      <w:r>
        <w:rPr>
          <w:b/>
          <w:sz w:val="28"/>
        </w:rPr>
        <w:t>анализировать, обобщать, систематизировать, конкретизировать</w:t>
      </w:r>
      <w:r>
        <w:rPr>
          <w:b/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критически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экономико-статистическую,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-67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публикаций</w:t>
      </w:r>
      <w:r>
        <w:rPr>
          <w:spacing w:val="1"/>
          <w:sz w:val="28"/>
        </w:rPr>
        <w:t xml:space="preserve"> </w:t>
      </w:r>
      <w:r>
        <w:rPr>
          <w:sz w:val="28"/>
        </w:rPr>
        <w:t>СМИ,</w:t>
      </w:r>
      <w:r>
        <w:rPr>
          <w:spacing w:val="1"/>
          <w:sz w:val="28"/>
        </w:rPr>
        <w:t xml:space="preserve"> </w:t>
      </w:r>
      <w:r>
        <w:rPr>
          <w:sz w:val="28"/>
        </w:rPr>
        <w:t>соотносить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личным социальным опытом; используя обществоведческие 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выводы,</w:t>
      </w:r>
      <w:r>
        <w:rPr>
          <w:spacing w:val="-1"/>
          <w:sz w:val="28"/>
        </w:rPr>
        <w:t xml:space="preserve"> </w:t>
      </w:r>
      <w:r>
        <w:rPr>
          <w:sz w:val="28"/>
        </w:rPr>
        <w:t>подкрепляя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аргументами;</w:t>
      </w:r>
    </w:p>
    <w:p>
      <w:pPr>
        <w:pStyle w:val="9"/>
        <w:numPr>
          <w:ilvl w:val="1"/>
          <w:numId w:val="4"/>
        </w:numPr>
        <w:tabs>
          <w:tab w:val="left" w:pos="1062"/>
        </w:tabs>
        <w:spacing w:before="0" w:after="0" w:line="264" w:lineRule="auto"/>
        <w:ind w:left="1061" w:right="164" w:hanging="360"/>
        <w:jc w:val="both"/>
        <w:rPr>
          <w:sz w:val="28"/>
        </w:rPr>
      </w:pPr>
      <w:r>
        <w:rPr>
          <w:b/>
          <w:sz w:val="28"/>
        </w:rPr>
        <w:t xml:space="preserve">оценивать </w:t>
      </w:r>
      <w:r>
        <w:rPr>
          <w:sz w:val="28"/>
        </w:rPr>
        <w:t>собственные поступки и поступки других людей с точки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рациональности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(сложившиеся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модели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 производителей и потребителей; граждан, защищающих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интересы;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экономических действий на основе рационального выбора в условиях</w:t>
      </w:r>
      <w:r>
        <w:rPr>
          <w:spacing w:val="-67"/>
          <w:sz w:val="28"/>
        </w:rPr>
        <w:t xml:space="preserve"> </w:t>
      </w:r>
      <w:r>
        <w:rPr>
          <w:sz w:val="28"/>
        </w:rPr>
        <w:t>ограниченных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ресурсов;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эффективности производства, распределения семейных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ресурсов,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рисков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1"/>
          <w:sz w:val="28"/>
        </w:rPr>
        <w:t xml:space="preserve"> </w:t>
      </w:r>
      <w:r>
        <w:rPr>
          <w:sz w:val="28"/>
        </w:rPr>
        <w:t>мошенничеств,</w:t>
      </w:r>
      <w:r>
        <w:rPr>
          <w:spacing w:val="-3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недобросовестных</w:t>
      </w:r>
      <w:r>
        <w:rPr>
          <w:spacing w:val="-3"/>
          <w:sz w:val="28"/>
        </w:rPr>
        <w:t xml:space="preserve"> </w:t>
      </w:r>
      <w:r>
        <w:rPr>
          <w:sz w:val="28"/>
        </w:rPr>
        <w:t>практик);</w:t>
      </w:r>
    </w:p>
    <w:p>
      <w:pPr>
        <w:pStyle w:val="9"/>
        <w:numPr>
          <w:ilvl w:val="1"/>
          <w:numId w:val="4"/>
        </w:numPr>
        <w:tabs>
          <w:tab w:val="left" w:pos="1062"/>
        </w:tabs>
        <w:spacing w:before="0" w:after="0" w:line="264" w:lineRule="auto"/>
        <w:ind w:left="1061" w:right="168" w:hanging="360"/>
        <w:jc w:val="both"/>
        <w:rPr>
          <w:sz w:val="28"/>
        </w:rPr>
      </w:pPr>
      <w:r>
        <w:rPr>
          <w:b/>
          <w:sz w:val="28"/>
        </w:rPr>
        <w:t>приобретать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грамотности,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повседневной</w:t>
      </w:r>
      <w:r>
        <w:rPr>
          <w:spacing w:val="20"/>
          <w:sz w:val="28"/>
        </w:rPr>
        <w:t xml:space="preserve"> </w:t>
      </w:r>
      <w:r>
        <w:rPr>
          <w:sz w:val="28"/>
        </w:rPr>
        <w:t>жизни</w:t>
      </w:r>
      <w:r>
        <w:rPr>
          <w:spacing w:val="21"/>
          <w:sz w:val="28"/>
        </w:rPr>
        <w:t xml:space="preserve"> </w:t>
      </w:r>
      <w:r>
        <w:rPr>
          <w:sz w:val="28"/>
        </w:rPr>
        <w:t>для</w:t>
      </w:r>
      <w:r>
        <w:rPr>
          <w:spacing w:val="20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21"/>
          <w:sz w:val="28"/>
        </w:rPr>
        <w:t xml:space="preserve"> </w:t>
      </w:r>
      <w:r>
        <w:rPr>
          <w:sz w:val="28"/>
        </w:rPr>
        <w:t>потребления</w:t>
      </w:r>
      <w:r>
        <w:rPr>
          <w:spacing w:val="20"/>
          <w:sz w:val="28"/>
        </w:rPr>
        <w:t xml:space="preserve"> </w:t>
      </w:r>
      <w:r>
        <w:rPr>
          <w:sz w:val="28"/>
        </w:rPr>
        <w:t>домашнего</w:t>
      </w:r>
      <w:r>
        <w:rPr>
          <w:spacing w:val="20"/>
          <w:sz w:val="28"/>
        </w:rPr>
        <w:t xml:space="preserve"> </w:t>
      </w:r>
      <w:r>
        <w:rPr>
          <w:sz w:val="28"/>
        </w:rPr>
        <w:t>хозяйства,</w:t>
      </w:r>
    </w:p>
    <w:p>
      <w:pPr>
        <w:spacing w:after="0" w:line="264" w:lineRule="auto"/>
        <w:jc w:val="both"/>
        <w:rPr>
          <w:sz w:val="28"/>
        </w:rPr>
        <w:sectPr>
          <w:pgSz w:w="11910" w:h="16390"/>
          <w:pgMar w:top="1060" w:right="680" w:bottom="280" w:left="1600" w:header="720" w:footer="720" w:gutter="0"/>
          <w:cols w:space="720" w:num="1"/>
        </w:sectPr>
      </w:pPr>
    </w:p>
    <w:p>
      <w:pPr>
        <w:pStyle w:val="6"/>
        <w:spacing w:before="63" w:line="264" w:lineRule="auto"/>
        <w:ind w:right="164" w:firstLine="0"/>
      </w:pPr>
      <w:r>
        <w:t>структуры</w:t>
      </w:r>
      <w:r>
        <w:rPr>
          <w:spacing w:val="1"/>
        </w:rPr>
        <w:t xml:space="preserve"> </w:t>
      </w:r>
      <w:r>
        <w:t>семейного</w:t>
      </w:r>
      <w:r>
        <w:rPr>
          <w:spacing w:val="1"/>
        </w:rPr>
        <w:t xml:space="preserve"> </w:t>
      </w:r>
      <w:r>
        <w:t>бюджета;</w:t>
      </w:r>
      <w:r>
        <w:rPr>
          <w:spacing w:val="1"/>
        </w:rPr>
        <w:t xml:space="preserve"> </w:t>
      </w:r>
      <w:r>
        <w:t>составления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финансового</w:t>
      </w:r>
      <w:r>
        <w:rPr>
          <w:spacing w:val="1"/>
        </w:rPr>
        <w:t xml:space="preserve"> </w:t>
      </w:r>
      <w:r>
        <w:t>плана; для выбора профессии и оценки собственных перспектив в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23"/>
        </w:rPr>
        <w:t xml:space="preserve"> </w:t>
      </w:r>
      <w:r>
        <w:t>сфере;</w:t>
      </w:r>
      <w:r>
        <w:rPr>
          <w:spacing w:val="26"/>
        </w:rPr>
        <w:t xml:space="preserve"> </w:t>
      </w:r>
      <w:r>
        <w:t>выбора</w:t>
      </w:r>
      <w:r>
        <w:rPr>
          <w:spacing w:val="22"/>
        </w:rPr>
        <w:t xml:space="preserve"> </w:t>
      </w:r>
      <w:r>
        <w:t>форм</w:t>
      </w:r>
      <w:r>
        <w:rPr>
          <w:spacing w:val="26"/>
        </w:rPr>
        <w:t xml:space="preserve"> </w:t>
      </w:r>
      <w:r>
        <w:t>сбережений;</w:t>
      </w:r>
      <w:r>
        <w:rPr>
          <w:spacing w:val="23"/>
        </w:rPr>
        <w:t xml:space="preserve"> </w:t>
      </w:r>
      <w:r>
        <w:t>для</w:t>
      </w:r>
      <w:r>
        <w:rPr>
          <w:spacing w:val="24"/>
        </w:rPr>
        <w:t xml:space="preserve"> </w:t>
      </w:r>
      <w:r>
        <w:t>реализации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потребителя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финансовых</w:t>
      </w:r>
      <w:r>
        <w:rPr>
          <w:spacing w:val="1"/>
        </w:rPr>
        <w:t xml:space="preserve"> </w:t>
      </w:r>
      <w:r>
        <w:t>услуг),</w:t>
      </w:r>
      <w:r>
        <w:rPr>
          <w:spacing w:val="1"/>
        </w:rPr>
        <w:t xml:space="preserve"> </w:t>
      </w:r>
      <w:r>
        <w:t>осознанного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гражданских</w:t>
      </w:r>
      <w:r>
        <w:rPr>
          <w:spacing w:val="1"/>
        </w:rPr>
        <w:t xml:space="preserve"> </w:t>
      </w:r>
      <w:r>
        <w:t>обязанностей,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профессии 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собственных перспектив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сфере;</w:t>
      </w:r>
    </w:p>
    <w:p>
      <w:pPr>
        <w:pStyle w:val="9"/>
        <w:numPr>
          <w:ilvl w:val="1"/>
          <w:numId w:val="4"/>
        </w:numPr>
        <w:tabs>
          <w:tab w:val="left" w:pos="1062"/>
        </w:tabs>
        <w:spacing w:before="1" w:after="0" w:line="264" w:lineRule="auto"/>
        <w:ind w:left="1061" w:right="169" w:hanging="360"/>
        <w:jc w:val="both"/>
        <w:rPr>
          <w:sz w:val="28"/>
        </w:rPr>
      </w:pPr>
      <w:r>
        <w:rPr>
          <w:b/>
          <w:sz w:val="28"/>
        </w:rPr>
        <w:t>приобретать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простейших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(личный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финансовый</w:t>
      </w:r>
      <w:r>
        <w:rPr>
          <w:spacing w:val="-4"/>
          <w:sz w:val="28"/>
        </w:rPr>
        <w:t xml:space="preserve"> </w:t>
      </w:r>
      <w:r>
        <w:rPr>
          <w:sz w:val="28"/>
        </w:rPr>
        <w:t>план,</w:t>
      </w:r>
      <w:r>
        <w:rPr>
          <w:spacing w:val="-1"/>
          <w:sz w:val="28"/>
        </w:rPr>
        <w:t xml:space="preserve"> </w:t>
      </w:r>
      <w:r>
        <w:rPr>
          <w:sz w:val="28"/>
        </w:rPr>
        <w:t>заявление,</w:t>
      </w:r>
      <w:r>
        <w:rPr>
          <w:spacing w:val="-1"/>
          <w:sz w:val="28"/>
        </w:rPr>
        <w:t xml:space="preserve"> </w:t>
      </w:r>
      <w:r>
        <w:rPr>
          <w:sz w:val="28"/>
        </w:rPr>
        <w:t>резюме);</w:t>
      </w:r>
    </w:p>
    <w:p>
      <w:pPr>
        <w:pStyle w:val="9"/>
        <w:numPr>
          <w:ilvl w:val="1"/>
          <w:numId w:val="4"/>
        </w:numPr>
        <w:tabs>
          <w:tab w:val="left" w:pos="1062"/>
        </w:tabs>
        <w:spacing w:before="2" w:after="0" w:line="264" w:lineRule="auto"/>
        <w:ind w:left="1061" w:right="165" w:hanging="360"/>
        <w:jc w:val="both"/>
        <w:rPr>
          <w:sz w:val="28"/>
        </w:rPr>
      </w:pPr>
      <w:r>
        <w:rPr>
          <w:b/>
          <w:sz w:val="28"/>
        </w:rPr>
        <w:t xml:space="preserve">осуществлять </w:t>
      </w:r>
      <w:r>
        <w:rPr>
          <w:sz w:val="28"/>
        </w:rPr>
        <w:t>совместную деятельность, включая взаимодействие с</w:t>
      </w:r>
      <w:r>
        <w:rPr>
          <w:spacing w:val="1"/>
          <w:sz w:val="28"/>
        </w:rPr>
        <w:t xml:space="preserve"> </w:t>
      </w:r>
      <w:r>
        <w:rPr>
          <w:sz w:val="28"/>
        </w:rPr>
        <w:t>людьми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гуманистических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взаимопонимания</w:t>
      </w:r>
      <w:r>
        <w:rPr>
          <w:spacing w:val="-1"/>
          <w:sz w:val="28"/>
        </w:rPr>
        <w:t xml:space="preserve"> </w:t>
      </w:r>
      <w:r>
        <w:rPr>
          <w:sz w:val="28"/>
        </w:rPr>
        <w:t>между</w:t>
      </w:r>
      <w:r>
        <w:rPr>
          <w:spacing w:val="-4"/>
          <w:sz w:val="28"/>
        </w:rPr>
        <w:t xml:space="preserve"> </w:t>
      </w:r>
      <w:r>
        <w:rPr>
          <w:sz w:val="28"/>
        </w:rPr>
        <w:t>людьми</w:t>
      </w:r>
      <w:r>
        <w:rPr>
          <w:spacing w:val="-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культур.</w:t>
      </w:r>
    </w:p>
    <w:p>
      <w:pPr>
        <w:pStyle w:val="2"/>
        <w:spacing w:before="4"/>
        <w:jc w:val="both"/>
      </w:pPr>
      <w:r>
        <w:t>Человек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мире</w:t>
      </w:r>
      <w:r>
        <w:rPr>
          <w:spacing w:val="-2"/>
        </w:rPr>
        <w:t xml:space="preserve"> </w:t>
      </w:r>
      <w:r>
        <w:t>культуры</w:t>
      </w:r>
    </w:p>
    <w:p>
      <w:pPr>
        <w:pStyle w:val="9"/>
        <w:numPr>
          <w:ilvl w:val="1"/>
          <w:numId w:val="4"/>
        </w:numPr>
        <w:tabs>
          <w:tab w:val="left" w:pos="1062"/>
        </w:tabs>
        <w:spacing w:before="26" w:after="0" w:line="264" w:lineRule="auto"/>
        <w:ind w:left="1061" w:right="167" w:hanging="360"/>
        <w:jc w:val="both"/>
        <w:rPr>
          <w:sz w:val="28"/>
        </w:rPr>
      </w:pPr>
      <w:r>
        <w:rPr>
          <w:b/>
          <w:sz w:val="28"/>
        </w:rPr>
        <w:t xml:space="preserve">осваивать и применять </w:t>
      </w:r>
      <w:r>
        <w:rPr>
          <w:sz w:val="28"/>
        </w:rPr>
        <w:t>знания о процессах и явлениях в духовной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науке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образовании,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 Федерации, о религии, мировых религиях, об искусстве и</w:t>
      </w:r>
      <w:r>
        <w:rPr>
          <w:spacing w:val="-67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видах;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важном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ресурсе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общества;</w:t>
      </w:r>
    </w:p>
    <w:p>
      <w:pPr>
        <w:pStyle w:val="9"/>
        <w:numPr>
          <w:ilvl w:val="1"/>
          <w:numId w:val="4"/>
        </w:numPr>
        <w:tabs>
          <w:tab w:val="left" w:pos="1062"/>
        </w:tabs>
        <w:spacing w:before="1" w:after="0" w:line="264" w:lineRule="auto"/>
        <w:ind w:left="1061" w:right="162" w:hanging="360"/>
        <w:jc w:val="both"/>
        <w:rPr>
          <w:sz w:val="28"/>
        </w:rPr>
      </w:pPr>
      <w:r>
        <w:rPr>
          <w:b/>
          <w:sz w:val="28"/>
        </w:rPr>
        <w:t>характеризовать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духовно-нравственные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-67"/>
          <w:sz w:val="28"/>
        </w:rPr>
        <w:t xml:space="preserve"> </w:t>
      </w:r>
      <w:r>
        <w:rPr>
          <w:sz w:val="28"/>
        </w:rPr>
        <w:t>нормы</w:t>
      </w:r>
      <w:r>
        <w:rPr>
          <w:spacing w:val="1"/>
          <w:sz w:val="28"/>
        </w:rPr>
        <w:t xml:space="preserve"> </w:t>
      </w:r>
      <w:r>
        <w:rPr>
          <w:sz w:val="28"/>
        </w:rPr>
        <w:t>морали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гуманизм,</w:t>
      </w:r>
      <w:r>
        <w:rPr>
          <w:spacing w:val="1"/>
          <w:sz w:val="28"/>
        </w:rPr>
        <w:t xml:space="preserve"> </w:t>
      </w:r>
      <w:r>
        <w:rPr>
          <w:sz w:val="28"/>
        </w:rPr>
        <w:t>милосердие,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справедливость)</w:t>
      </w:r>
      <w:r>
        <w:rPr>
          <w:spacing w:val="1"/>
          <w:sz w:val="28"/>
        </w:rPr>
        <w:t xml:space="preserve"> </w:t>
      </w:r>
      <w:r>
        <w:rPr>
          <w:sz w:val="28"/>
        </w:rPr>
        <w:t>нашего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искусство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71"/>
          <w:sz w:val="28"/>
        </w:rPr>
        <w:t xml:space="preserve"> </w:t>
      </w:r>
      <w:r>
        <w:rPr>
          <w:sz w:val="28"/>
        </w:rPr>
        <w:t>сферу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информационную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информационную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безопасность;</w:t>
      </w:r>
    </w:p>
    <w:p>
      <w:pPr>
        <w:pStyle w:val="9"/>
        <w:numPr>
          <w:ilvl w:val="1"/>
          <w:numId w:val="4"/>
        </w:numPr>
        <w:tabs>
          <w:tab w:val="left" w:pos="1062"/>
        </w:tabs>
        <w:spacing w:before="0" w:after="0" w:line="264" w:lineRule="auto"/>
        <w:ind w:left="1061" w:right="169" w:hanging="360"/>
        <w:jc w:val="both"/>
        <w:rPr>
          <w:sz w:val="28"/>
        </w:rPr>
      </w:pPr>
      <w:r>
        <w:rPr>
          <w:b/>
          <w:sz w:val="28"/>
        </w:rPr>
        <w:t>приводить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образования;</w:t>
      </w:r>
      <w:r>
        <w:rPr>
          <w:spacing w:val="1"/>
          <w:sz w:val="28"/>
        </w:rPr>
        <w:t xml:space="preserve"> </w:t>
      </w:r>
      <w:r>
        <w:rPr>
          <w:sz w:val="28"/>
        </w:rPr>
        <w:t>влияния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личности;</w:t>
      </w:r>
      <w:r>
        <w:rPr>
          <w:spacing w:val="-3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безопасности;</w:t>
      </w:r>
    </w:p>
    <w:p>
      <w:pPr>
        <w:pStyle w:val="9"/>
        <w:numPr>
          <w:ilvl w:val="1"/>
          <w:numId w:val="4"/>
        </w:numPr>
        <w:tabs>
          <w:tab w:val="left" w:pos="1062"/>
        </w:tabs>
        <w:spacing w:before="2" w:after="0" w:line="240" w:lineRule="auto"/>
        <w:ind w:left="1062" w:right="0" w:hanging="361"/>
        <w:jc w:val="both"/>
        <w:rPr>
          <w:sz w:val="28"/>
        </w:rPr>
      </w:pPr>
      <w:r>
        <w:rPr>
          <w:b/>
          <w:sz w:val="28"/>
        </w:rPr>
        <w:t>классифицировать</w:t>
      </w:r>
      <w:r>
        <w:rPr>
          <w:b/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разным</w:t>
      </w:r>
      <w:r>
        <w:rPr>
          <w:spacing w:val="-2"/>
          <w:sz w:val="28"/>
        </w:rPr>
        <w:t xml:space="preserve"> </w:t>
      </w:r>
      <w:r>
        <w:rPr>
          <w:sz w:val="28"/>
        </w:rPr>
        <w:t>признакам</w:t>
      </w:r>
      <w:r>
        <w:rPr>
          <w:spacing w:val="-2"/>
          <w:sz w:val="28"/>
        </w:rPr>
        <w:t xml:space="preserve"> </w:t>
      </w:r>
      <w:r>
        <w:rPr>
          <w:sz w:val="28"/>
        </w:rPr>
        <w:t>формы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виды</w:t>
      </w:r>
      <w:r>
        <w:rPr>
          <w:spacing w:val="-3"/>
          <w:sz w:val="28"/>
        </w:rPr>
        <w:t xml:space="preserve"> </w:t>
      </w:r>
      <w:r>
        <w:rPr>
          <w:sz w:val="28"/>
        </w:rPr>
        <w:t>культуры;</w:t>
      </w:r>
    </w:p>
    <w:p>
      <w:pPr>
        <w:pStyle w:val="9"/>
        <w:numPr>
          <w:ilvl w:val="1"/>
          <w:numId w:val="4"/>
        </w:numPr>
        <w:tabs>
          <w:tab w:val="left" w:pos="1062"/>
        </w:tabs>
        <w:spacing w:before="31" w:after="0" w:line="264" w:lineRule="auto"/>
        <w:ind w:left="1061" w:right="160" w:hanging="360"/>
        <w:jc w:val="both"/>
        <w:rPr>
          <w:sz w:val="28"/>
        </w:rPr>
      </w:pPr>
      <w:r>
        <w:rPr>
          <w:b/>
          <w:sz w:val="28"/>
        </w:rPr>
        <w:t>сравнивать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естественные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</w:t>
      </w:r>
      <w:r>
        <w:rPr>
          <w:spacing w:val="-67"/>
          <w:sz w:val="28"/>
        </w:rPr>
        <w:t xml:space="preserve"> </w:t>
      </w:r>
      <w:r>
        <w:rPr>
          <w:sz w:val="28"/>
        </w:rPr>
        <w:t>гуманитарные</w:t>
      </w:r>
      <w:r>
        <w:rPr>
          <w:spacing w:val="-1"/>
          <w:sz w:val="28"/>
        </w:rPr>
        <w:t xml:space="preserve"> </w:t>
      </w:r>
      <w:r>
        <w:rPr>
          <w:sz w:val="28"/>
        </w:rPr>
        <w:t>науки,</w:t>
      </w:r>
      <w:r>
        <w:rPr>
          <w:spacing w:val="-1"/>
          <w:sz w:val="28"/>
        </w:rPr>
        <w:t xml:space="preserve"> </w:t>
      </w:r>
      <w:r>
        <w:rPr>
          <w:sz w:val="28"/>
        </w:rPr>
        <w:t>виды искусств;</w:t>
      </w:r>
    </w:p>
    <w:p>
      <w:pPr>
        <w:pStyle w:val="9"/>
        <w:numPr>
          <w:ilvl w:val="1"/>
          <w:numId w:val="4"/>
        </w:numPr>
        <w:tabs>
          <w:tab w:val="left" w:pos="1062"/>
        </w:tabs>
        <w:spacing w:before="2" w:after="0" w:line="264" w:lineRule="auto"/>
        <w:ind w:left="1061" w:right="167" w:hanging="360"/>
        <w:jc w:val="both"/>
        <w:rPr>
          <w:sz w:val="28"/>
        </w:rPr>
      </w:pPr>
      <w:r>
        <w:rPr>
          <w:b/>
          <w:sz w:val="28"/>
        </w:rPr>
        <w:t>устанавливать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объяснять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взаимосвязь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взаимовлияние</w:t>
      </w:r>
      <w:r>
        <w:rPr>
          <w:spacing w:val="1"/>
          <w:sz w:val="28"/>
        </w:rPr>
        <w:t xml:space="preserve"> </w:t>
      </w:r>
      <w:r>
        <w:rPr>
          <w:sz w:val="28"/>
        </w:rPr>
        <w:t>науки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образования;</w:t>
      </w:r>
    </w:p>
    <w:p>
      <w:pPr>
        <w:pStyle w:val="9"/>
        <w:numPr>
          <w:ilvl w:val="1"/>
          <w:numId w:val="4"/>
        </w:numPr>
        <w:tabs>
          <w:tab w:val="left" w:pos="1062"/>
        </w:tabs>
        <w:spacing w:before="0" w:after="0" w:line="264" w:lineRule="auto"/>
        <w:ind w:left="1061" w:right="169" w:hanging="360"/>
        <w:jc w:val="both"/>
        <w:rPr>
          <w:sz w:val="28"/>
        </w:rPr>
      </w:pPr>
      <w:r>
        <w:rPr>
          <w:b/>
          <w:sz w:val="28"/>
        </w:rPr>
        <w:t>использовать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объяснения</w:t>
      </w:r>
      <w:r>
        <w:rPr>
          <w:spacing w:val="71"/>
          <w:sz w:val="28"/>
        </w:rPr>
        <w:t xml:space="preserve"> </w:t>
      </w:r>
      <w:r>
        <w:rPr>
          <w:sz w:val="28"/>
        </w:rPr>
        <w:t>роли</w:t>
      </w:r>
      <w:r>
        <w:rPr>
          <w:spacing w:val="1"/>
          <w:sz w:val="28"/>
        </w:rPr>
        <w:t xml:space="preserve"> </w:t>
      </w:r>
      <w:r>
        <w:rPr>
          <w:sz w:val="28"/>
        </w:rPr>
        <w:t>непрерывного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образования;</w:t>
      </w:r>
    </w:p>
    <w:p>
      <w:pPr>
        <w:pStyle w:val="9"/>
        <w:numPr>
          <w:ilvl w:val="1"/>
          <w:numId w:val="4"/>
        </w:numPr>
        <w:tabs>
          <w:tab w:val="left" w:pos="1062"/>
        </w:tabs>
        <w:spacing w:before="0" w:after="0" w:line="264" w:lineRule="auto"/>
        <w:ind w:left="1061" w:right="167" w:hanging="360"/>
        <w:jc w:val="both"/>
        <w:rPr>
          <w:sz w:val="28"/>
        </w:rPr>
      </w:pPr>
      <w:r>
        <w:rPr>
          <w:b/>
          <w:sz w:val="28"/>
        </w:rPr>
        <w:t>определять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аргументировать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точки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обществоведческие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факты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15"/>
          <w:sz w:val="28"/>
        </w:rPr>
        <w:t xml:space="preserve"> </w:t>
      </w:r>
      <w:r>
        <w:rPr>
          <w:sz w:val="28"/>
        </w:rPr>
        <w:t>жизни</w:t>
      </w:r>
      <w:r>
        <w:rPr>
          <w:spacing w:val="18"/>
          <w:sz w:val="28"/>
        </w:rPr>
        <w:t xml:space="preserve"> </w:t>
      </w:r>
      <w:r>
        <w:rPr>
          <w:sz w:val="28"/>
        </w:rPr>
        <w:t>своё</w:t>
      </w:r>
      <w:r>
        <w:rPr>
          <w:spacing w:val="17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8"/>
          <w:sz w:val="28"/>
        </w:rPr>
        <w:t xml:space="preserve"> </w:t>
      </w:r>
      <w:r>
        <w:rPr>
          <w:sz w:val="28"/>
        </w:rPr>
        <w:t>к</w:t>
      </w:r>
      <w:r>
        <w:rPr>
          <w:spacing w:val="17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8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19"/>
          <w:sz w:val="28"/>
        </w:rPr>
        <w:t xml:space="preserve"> </w:t>
      </w:r>
      <w:r>
        <w:rPr>
          <w:sz w:val="28"/>
        </w:rPr>
        <w:t>и</w:t>
      </w:r>
    </w:p>
    <w:p>
      <w:pPr>
        <w:spacing w:after="0" w:line="264" w:lineRule="auto"/>
        <w:jc w:val="both"/>
        <w:rPr>
          <w:sz w:val="28"/>
        </w:rPr>
        <w:sectPr>
          <w:pgSz w:w="11910" w:h="16390"/>
          <w:pgMar w:top="1060" w:right="680" w:bottom="280" w:left="1600" w:header="720" w:footer="720" w:gutter="0"/>
          <w:cols w:space="720" w:num="1"/>
        </w:sectPr>
      </w:pPr>
    </w:p>
    <w:p>
      <w:pPr>
        <w:pStyle w:val="6"/>
        <w:spacing w:before="63" w:line="264" w:lineRule="auto"/>
        <w:ind w:right="174" w:firstLine="0"/>
      </w:pPr>
      <w:r>
        <w:t>информационной безопасности, правилам безопасного поведения в</w:t>
      </w:r>
      <w:r>
        <w:rPr>
          <w:spacing w:val="1"/>
        </w:rPr>
        <w:t xml:space="preserve"> </w:t>
      </w:r>
      <w:r>
        <w:t>Интернете;</w:t>
      </w:r>
    </w:p>
    <w:p>
      <w:pPr>
        <w:pStyle w:val="9"/>
        <w:numPr>
          <w:ilvl w:val="1"/>
          <w:numId w:val="4"/>
        </w:numPr>
        <w:tabs>
          <w:tab w:val="left" w:pos="1062"/>
        </w:tabs>
        <w:spacing w:before="3" w:after="0" w:line="264" w:lineRule="auto"/>
        <w:ind w:left="1061" w:right="170" w:hanging="360"/>
        <w:jc w:val="both"/>
        <w:rPr>
          <w:sz w:val="28"/>
        </w:rPr>
      </w:pPr>
      <w:r>
        <w:rPr>
          <w:b/>
          <w:sz w:val="28"/>
        </w:rPr>
        <w:t xml:space="preserve">решать </w:t>
      </w:r>
      <w:r>
        <w:rPr>
          <w:sz w:val="28"/>
        </w:rPr>
        <w:t>познавательные и практические задачи, касающиеся форм 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многообразия</w:t>
      </w:r>
      <w:r>
        <w:rPr>
          <w:spacing w:val="-4"/>
          <w:sz w:val="28"/>
        </w:rPr>
        <w:t xml:space="preserve"> </w:t>
      </w:r>
      <w:r>
        <w:rPr>
          <w:sz w:val="28"/>
        </w:rPr>
        <w:t>духовной культуры;</w:t>
      </w:r>
    </w:p>
    <w:p>
      <w:pPr>
        <w:pStyle w:val="9"/>
        <w:numPr>
          <w:ilvl w:val="1"/>
          <w:numId w:val="4"/>
        </w:numPr>
        <w:tabs>
          <w:tab w:val="left" w:pos="1062"/>
        </w:tabs>
        <w:spacing w:before="0" w:after="0" w:line="264" w:lineRule="auto"/>
        <w:ind w:left="1061" w:right="169" w:hanging="360"/>
        <w:jc w:val="both"/>
        <w:rPr>
          <w:sz w:val="28"/>
        </w:rPr>
      </w:pPr>
      <w:r>
        <w:rPr>
          <w:b/>
          <w:sz w:val="28"/>
        </w:rPr>
        <w:t>овладевать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смысловым</w:t>
      </w:r>
      <w:r>
        <w:rPr>
          <w:spacing w:val="1"/>
          <w:sz w:val="28"/>
        </w:rPr>
        <w:t xml:space="preserve"> </w:t>
      </w:r>
      <w:r>
        <w:rPr>
          <w:sz w:val="28"/>
        </w:rPr>
        <w:t>чтением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проблемам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современной культуры, составлять план, преобразовывать текстовую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модели</w:t>
      </w:r>
      <w:r>
        <w:rPr>
          <w:spacing w:val="1"/>
          <w:sz w:val="28"/>
        </w:rPr>
        <w:t xml:space="preserve"> </w:t>
      </w:r>
      <w:r>
        <w:rPr>
          <w:sz w:val="28"/>
        </w:rPr>
        <w:t>(таблицу,</w:t>
      </w:r>
      <w:r>
        <w:rPr>
          <w:spacing w:val="1"/>
          <w:sz w:val="28"/>
        </w:rPr>
        <w:t xml:space="preserve"> </w:t>
      </w:r>
      <w:r>
        <w:rPr>
          <w:sz w:val="28"/>
        </w:rPr>
        <w:t>диаграмму,</w:t>
      </w:r>
      <w:r>
        <w:rPr>
          <w:spacing w:val="1"/>
          <w:sz w:val="28"/>
        </w:rPr>
        <w:t xml:space="preserve"> </w:t>
      </w:r>
      <w:r>
        <w:rPr>
          <w:sz w:val="28"/>
        </w:rPr>
        <w:t>схему)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преобразовывать</w:t>
      </w:r>
      <w:r>
        <w:rPr>
          <w:spacing w:val="-3"/>
          <w:sz w:val="28"/>
        </w:rPr>
        <w:t xml:space="preserve"> </w:t>
      </w:r>
      <w:r>
        <w:rPr>
          <w:sz w:val="28"/>
        </w:rPr>
        <w:t>предложенные модели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текст;</w:t>
      </w:r>
    </w:p>
    <w:p>
      <w:pPr>
        <w:pStyle w:val="9"/>
        <w:numPr>
          <w:ilvl w:val="1"/>
          <w:numId w:val="4"/>
        </w:numPr>
        <w:tabs>
          <w:tab w:val="left" w:pos="1062"/>
        </w:tabs>
        <w:spacing w:before="0" w:after="0" w:line="264" w:lineRule="auto"/>
        <w:ind w:left="1061" w:right="170" w:hanging="360"/>
        <w:jc w:val="both"/>
        <w:rPr>
          <w:sz w:val="28"/>
        </w:rPr>
      </w:pPr>
      <w:r>
        <w:rPr>
          <w:b/>
          <w:sz w:val="28"/>
        </w:rPr>
        <w:t xml:space="preserve">осуществлять </w:t>
      </w:r>
      <w:r>
        <w:rPr>
          <w:sz w:val="28"/>
        </w:rPr>
        <w:t>поиск информации об ответственности современных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учёных,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-67"/>
          <w:sz w:val="28"/>
        </w:rPr>
        <w:t xml:space="preserve"> </w:t>
      </w:r>
      <w:r>
        <w:rPr>
          <w:sz w:val="28"/>
        </w:rPr>
        <w:t>роли искусства в жизни человека и общества, о видах мошенничества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Интернете в</w:t>
      </w:r>
      <w:r>
        <w:rPr>
          <w:spacing w:val="-1"/>
          <w:sz w:val="28"/>
        </w:rPr>
        <w:t xml:space="preserve"> </w:t>
      </w:r>
      <w:r>
        <w:rPr>
          <w:sz w:val="28"/>
        </w:rPr>
        <w:t>разных источниках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информации;</w:t>
      </w:r>
    </w:p>
    <w:p>
      <w:pPr>
        <w:pStyle w:val="9"/>
        <w:numPr>
          <w:ilvl w:val="1"/>
          <w:numId w:val="4"/>
        </w:numPr>
        <w:tabs>
          <w:tab w:val="left" w:pos="1062"/>
        </w:tabs>
        <w:spacing w:before="3" w:after="0" w:line="264" w:lineRule="auto"/>
        <w:ind w:left="1061" w:right="167" w:hanging="360"/>
        <w:jc w:val="both"/>
        <w:rPr>
          <w:sz w:val="28"/>
        </w:rPr>
      </w:pPr>
      <w:r>
        <w:rPr>
          <w:b/>
          <w:sz w:val="28"/>
        </w:rPr>
        <w:t>анализировать,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систематизировать,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критически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оценивать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обобщать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социальную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формах</w:t>
      </w:r>
      <w:r>
        <w:rPr>
          <w:spacing w:val="1"/>
          <w:sz w:val="28"/>
        </w:rPr>
        <w:t xml:space="preserve"> </w:t>
      </w:r>
      <w:r>
        <w:rPr>
          <w:sz w:val="28"/>
        </w:rPr>
        <w:t>(описательную,</w:t>
      </w:r>
      <w:r>
        <w:rPr>
          <w:spacing w:val="1"/>
          <w:sz w:val="28"/>
        </w:rPr>
        <w:t xml:space="preserve"> </w:t>
      </w:r>
      <w:r>
        <w:rPr>
          <w:sz w:val="28"/>
        </w:rPr>
        <w:t>графическую,</w:t>
      </w:r>
      <w:r>
        <w:rPr>
          <w:spacing w:val="1"/>
          <w:sz w:val="28"/>
        </w:rPr>
        <w:t xml:space="preserve"> </w:t>
      </w:r>
      <w:r>
        <w:rPr>
          <w:sz w:val="28"/>
        </w:rPr>
        <w:t>аудиовизуальную),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изучении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-1"/>
          <w:sz w:val="28"/>
        </w:rPr>
        <w:t xml:space="preserve"> </w:t>
      </w:r>
      <w:r>
        <w:rPr>
          <w:sz w:val="28"/>
        </w:rPr>
        <w:t>науки</w:t>
      </w:r>
      <w:r>
        <w:rPr>
          <w:spacing w:val="1"/>
          <w:sz w:val="28"/>
        </w:rPr>
        <w:t xml:space="preserve"> </w:t>
      </w:r>
      <w:r>
        <w:rPr>
          <w:sz w:val="28"/>
        </w:rPr>
        <w:t>и образования;</w:t>
      </w:r>
    </w:p>
    <w:p>
      <w:pPr>
        <w:pStyle w:val="9"/>
        <w:numPr>
          <w:ilvl w:val="1"/>
          <w:numId w:val="4"/>
        </w:numPr>
        <w:tabs>
          <w:tab w:val="left" w:pos="1062"/>
        </w:tabs>
        <w:spacing w:before="0" w:after="0" w:line="264" w:lineRule="auto"/>
        <w:ind w:left="1061" w:right="171" w:hanging="360"/>
        <w:jc w:val="both"/>
        <w:rPr>
          <w:sz w:val="28"/>
        </w:rPr>
      </w:pPr>
      <w:r>
        <w:rPr>
          <w:b/>
          <w:sz w:val="28"/>
        </w:rPr>
        <w:t>оценивать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собственные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поступки,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людей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-2"/>
          <w:sz w:val="28"/>
        </w:rPr>
        <w:t xml:space="preserve"> </w:t>
      </w:r>
      <w:r>
        <w:rPr>
          <w:sz w:val="28"/>
        </w:rPr>
        <w:t>жизни общества;</w:t>
      </w:r>
    </w:p>
    <w:p>
      <w:pPr>
        <w:pStyle w:val="9"/>
        <w:numPr>
          <w:ilvl w:val="1"/>
          <w:numId w:val="4"/>
        </w:numPr>
        <w:tabs>
          <w:tab w:val="left" w:pos="1062"/>
        </w:tabs>
        <w:spacing w:before="0" w:after="0" w:line="264" w:lineRule="auto"/>
        <w:ind w:left="1061" w:right="162" w:hanging="360"/>
        <w:jc w:val="both"/>
        <w:rPr>
          <w:sz w:val="28"/>
        </w:rPr>
      </w:pPr>
      <w:r>
        <w:rPr>
          <w:b/>
          <w:sz w:val="28"/>
        </w:rPr>
        <w:t>использовать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особенностями аудитории и</w:t>
      </w:r>
      <w:r>
        <w:rPr>
          <w:spacing w:val="-1"/>
          <w:sz w:val="28"/>
        </w:rPr>
        <w:t xml:space="preserve"> </w:t>
      </w:r>
      <w:r>
        <w:rPr>
          <w:sz w:val="28"/>
        </w:rPr>
        <w:t>регламентом;</w:t>
      </w:r>
    </w:p>
    <w:p>
      <w:pPr>
        <w:pStyle w:val="9"/>
        <w:numPr>
          <w:ilvl w:val="1"/>
          <w:numId w:val="4"/>
        </w:numPr>
        <w:tabs>
          <w:tab w:val="left" w:pos="1062"/>
        </w:tabs>
        <w:spacing w:before="0" w:after="0" w:line="264" w:lineRule="auto"/>
        <w:ind w:left="1061" w:right="170" w:hanging="360"/>
        <w:jc w:val="both"/>
        <w:rPr>
          <w:sz w:val="28"/>
        </w:rPr>
      </w:pPr>
      <w:r>
        <w:rPr>
          <w:b/>
          <w:sz w:val="28"/>
        </w:rPr>
        <w:t>приобретать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культур,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национальных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религиозных</w:t>
      </w:r>
      <w:r>
        <w:rPr>
          <w:spacing w:val="-4"/>
          <w:sz w:val="28"/>
        </w:rPr>
        <w:t xml:space="preserve"> </w:t>
      </w:r>
      <w:r>
        <w:rPr>
          <w:sz w:val="28"/>
        </w:rPr>
        <w:t>ценностей.</w:t>
      </w:r>
    </w:p>
    <w:p>
      <w:pPr>
        <w:pStyle w:val="6"/>
        <w:spacing w:before="9"/>
        <w:ind w:left="0" w:firstLine="0"/>
        <w:jc w:val="left"/>
        <w:rPr>
          <w:sz w:val="25"/>
        </w:rPr>
      </w:pPr>
    </w:p>
    <w:p>
      <w:pPr>
        <w:pStyle w:val="2"/>
        <w:numPr>
          <w:ilvl w:val="0"/>
          <w:numId w:val="4"/>
        </w:numPr>
        <w:tabs>
          <w:tab w:val="left" w:pos="434"/>
        </w:tabs>
        <w:spacing w:before="0" w:after="0" w:line="240" w:lineRule="auto"/>
        <w:ind w:left="433" w:right="0" w:hanging="212"/>
        <w:jc w:val="left"/>
      </w:pPr>
      <w:r>
        <w:t>КЛАСС</w:t>
      </w:r>
    </w:p>
    <w:p>
      <w:pPr>
        <w:pStyle w:val="6"/>
        <w:spacing w:before="7"/>
        <w:ind w:left="0" w:firstLine="0"/>
        <w:jc w:val="left"/>
        <w:rPr>
          <w:b/>
        </w:rPr>
      </w:pPr>
    </w:p>
    <w:p>
      <w:pPr>
        <w:spacing w:before="0"/>
        <w:ind w:left="701" w:right="0" w:firstLine="0"/>
        <w:jc w:val="both"/>
        <w:rPr>
          <w:b/>
          <w:sz w:val="28"/>
        </w:rPr>
      </w:pPr>
      <w:r>
        <w:rPr>
          <w:b/>
          <w:sz w:val="28"/>
        </w:rPr>
        <w:t>Человек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политическом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измерении</w:t>
      </w:r>
    </w:p>
    <w:p>
      <w:pPr>
        <w:pStyle w:val="9"/>
        <w:numPr>
          <w:ilvl w:val="1"/>
          <w:numId w:val="4"/>
        </w:numPr>
        <w:tabs>
          <w:tab w:val="left" w:pos="1062"/>
        </w:tabs>
        <w:spacing w:before="28" w:after="0" w:line="264" w:lineRule="auto"/>
        <w:ind w:left="1061" w:right="168" w:hanging="360"/>
        <w:jc w:val="both"/>
        <w:rPr>
          <w:sz w:val="28"/>
        </w:rPr>
      </w:pPr>
      <w:r>
        <w:rPr>
          <w:b/>
          <w:sz w:val="28"/>
        </w:rPr>
        <w:t>осваивать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применять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внешней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политике,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демократии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демократических ценностях, о конституционном статусе гражданина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политике,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выборах</w:t>
      </w:r>
      <w:r>
        <w:rPr>
          <w:spacing w:val="-3"/>
          <w:sz w:val="28"/>
        </w:rPr>
        <w:t xml:space="preserve"> </w:t>
      </w:r>
      <w:r>
        <w:rPr>
          <w:sz w:val="28"/>
        </w:rPr>
        <w:t>и референдуме,</w:t>
      </w:r>
      <w:r>
        <w:rPr>
          <w:spacing w:val="-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политических партиях;</w:t>
      </w:r>
    </w:p>
    <w:p>
      <w:pPr>
        <w:pStyle w:val="9"/>
        <w:numPr>
          <w:ilvl w:val="1"/>
          <w:numId w:val="4"/>
        </w:numPr>
        <w:tabs>
          <w:tab w:val="left" w:pos="1062"/>
        </w:tabs>
        <w:spacing w:before="0" w:after="0" w:line="264" w:lineRule="auto"/>
        <w:ind w:left="1061" w:right="168" w:hanging="360"/>
        <w:jc w:val="both"/>
        <w:rPr>
          <w:sz w:val="28"/>
        </w:rPr>
      </w:pPr>
      <w:r>
        <w:rPr>
          <w:b/>
          <w:sz w:val="28"/>
        </w:rPr>
        <w:t xml:space="preserve">характеризовать </w:t>
      </w:r>
      <w:r>
        <w:rPr>
          <w:sz w:val="28"/>
        </w:rPr>
        <w:t>государство как социальный институт; принципы и</w:t>
      </w:r>
      <w:r>
        <w:rPr>
          <w:spacing w:val="-67"/>
          <w:sz w:val="28"/>
        </w:rPr>
        <w:t xml:space="preserve"> </w:t>
      </w:r>
      <w:r>
        <w:rPr>
          <w:sz w:val="28"/>
        </w:rPr>
        <w:t>признаки демократии, демократические ценности; роль государства в</w:t>
      </w:r>
      <w:r>
        <w:rPr>
          <w:spacing w:val="-67"/>
          <w:sz w:val="28"/>
        </w:rPr>
        <w:t xml:space="preserve"> </w:t>
      </w:r>
      <w:r>
        <w:rPr>
          <w:sz w:val="28"/>
        </w:rPr>
        <w:t>обществе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4"/>
          <w:sz w:val="28"/>
        </w:rPr>
        <w:t xml:space="preserve"> </w:t>
      </w:r>
      <w:r>
        <w:rPr>
          <w:sz w:val="28"/>
        </w:rPr>
        <w:t>его функций;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правовое</w:t>
      </w:r>
      <w:r>
        <w:rPr>
          <w:spacing w:val="-1"/>
          <w:sz w:val="28"/>
        </w:rPr>
        <w:t xml:space="preserve"> </w:t>
      </w:r>
      <w:r>
        <w:rPr>
          <w:sz w:val="28"/>
        </w:rPr>
        <w:t>государство;</w:t>
      </w:r>
    </w:p>
    <w:p>
      <w:pPr>
        <w:pStyle w:val="9"/>
        <w:numPr>
          <w:ilvl w:val="1"/>
          <w:numId w:val="4"/>
        </w:numPr>
        <w:tabs>
          <w:tab w:val="left" w:pos="1062"/>
        </w:tabs>
        <w:spacing w:before="0" w:after="0" w:line="264" w:lineRule="auto"/>
        <w:ind w:left="1061" w:right="168" w:hanging="360"/>
        <w:jc w:val="both"/>
        <w:rPr>
          <w:sz w:val="28"/>
        </w:rPr>
      </w:pPr>
      <w:r>
        <w:rPr>
          <w:b/>
          <w:sz w:val="28"/>
        </w:rPr>
        <w:t xml:space="preserve">приводить </w:t>
      </w:r>
      <w:r>
        <w:rPr>
          <w:sz w:val="28"/>
        </w:rPr>
        <w:t>примеры государств с различными формами правления,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государственно-территориального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устройства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политическим</w:t>
      </w:r>
      <w:r>
        <w:rPr>
          <w:spacing w:val="-67"/>
          <w:sz w:val="28"/>
        </w:rPr>
        <w:t xml:space="preserve"> </w:t>
      </w:r>
      <w:r>
        <w:rPr>
          <w:sz w:val="28"/>
        </w:rPr>
        <w:t>режимом; реализации функций государства на примере внутренней и</w:t>
      </w:r>
      <w:r>
        <w:rPr>
          <w:spacing w:val="1"/>
          <w:sz w:val="28"/>
        </w:rPr>
        <w:t xml:space="preserve"> </w:t>
      </w:r>
      <w:r>
        <w:rPr>
          <w:sz w:val="28"/>
        </w:rPr>
        <w:t>внешней</w:t>
      </w:r>
      <w:r>
        <w:rPr>
          <w:spacing w:val="51"/>
          <w:sz w:val="28"/>
        </w:rPr>
        <w:t xml:space="preserve"> </w:t>
      </w:r>
      <w:r>
        <w:rPr>
          <w:sz w:val="28"/>
        </w:rPr>
        <w:t>политики</w:t>
      </w:r>
      <w:r>
        <w:rPr>
          <w:spacing w:val="50"/>
          <w:sz w:val="28"/>
        </w:rPr>
        <w:t xml:space="preserve"> </w:t>
      </w:r>
      <w:r>
        <w:rPr>
          <w:sz w:val="28"/>
        </w:rPr>
        <w:t>России;</w:t>
      </w:r>
      <w:r>
        <w:rPr>
          <w:spacing w:val="51"/>
          <w:sz w:val="28"/>
        </w:rPr>
        <w:t xml:space="preserve"> </w:t>
      </w:r>
      <w:r>
        <w:rPr>
          <w:sz w:val="28"/>
        </w:rPr>
        <w:t>политических</w:t>
      </w:r>
      <w:r>
        <w:rPr>
          <w:spacing w:val="51"/>
          <w:sz w:val="28"/>
        </w:rPr>
        <w:t xml:space="preserve"> </w:t>
      </w:r>
      <w:r>
        <w:rPr>
          <w:sz w:val="28"/>
        </w:rPr>
        <w:t>партий</w:t>
      </w:r>
      <w:r>
        <w:rPr>
          <w:spacing w:val="48"/>
          <w:sz w:val="28"/>
        </w:rPr>
        <w:t xml:space="preserve"> </w:t>
      </w:r>
      <w:r>
        <w:rPr>
          <w:sz w:val="28"/>
        </w:rPr>
        <w:t>и</w:t>
      </w:r>
      <w:r>
        <w:rPr>
          <w:spacing w:val="50"/>
          <w:sz w:val="28"/>
        </w:rPr>
        <w:t xml:space="preserve"> </w:t>
      </w:r>
      <w:r>
        <w:rPr>
          <w:sz w:val="28"/>
        </w:rPr>
        <w:t>иных</w:t>
      </w:r>
    </w:p>
    <w:p>
      <w:pPr>
        <w:spacing w:after="0" w:line="264" w:lineRule="auto"/>
        <w:jc w:val="both"/>
        <w:rPr>
          <w:sz w:val="28"/>
        </w:rPr>
        <w:sectPr>
          <w:pgSz w:w="11910" w:h="16390"/>
          <w:pgMar w:top="1060" w:right="680" w:bottom="280" w:left="1600" w:header="720" w:footer="720" w:gutter="0"/>
          <w:cols w:space="720" w:num="1"/>
        </w:sectPr>
      </w:pPr>
    </w:p>
    <w:p>
      <w:pPr>
        <w:pStyle w:val="6"/>
        <w:spacing w:before="63" w:line="264" w:lineRule="auto"/>
        <w:ind w:right="160" w:firstLine="0"/>
      </w:pPr>
      <w:r>
        <w:t>общественных объединений граждан; законного участия граждан в</w:t>
      </w:r>
      <w:r>
        <w:rPr>
          <w:spacing w:val="1"/>
        </w:rPr>
        <w:t xml:space="preserve"> </w:t>
      </w:r>
      <w:r>
        <w:t>политике;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политических</w:t>
      </w:r>
      <w:r>
        <w:rPr>
          <w:spacing w:val="1"/>
        </w:rPr>
        <w:t xml:space="preserve"> </w:t>
      </w:r>
      <w:r>
        <w:t>потрясений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экономического</w:t>
      </w:r>
      <w:r>
        <w:rPr>
          <w:spacing w:val="-3"/>
        </w:rPr>
        <w:t xml:space="preserve"> </w:t>
      </w:r>
      <w:r>
        <w:t>кризиса в</w:t>
      </w:r>
      <w:r>
        <w:rPr>
          <w:spacing w:val="-2"/>
        </w:rPr>
        <w:t xml:space="preserve"> </w:t>
      </w:r>
      <w:r>
        <w:t>государстве;</w:t>
      </w:r>
    </w:p>
    <w:p>
      <w:pPr>
        <w:pStyle w:val="9"/>
        <w:numPr>
          <w:ilvl w:val="1"/>
          <w:numId w:val="4"/>
        </w:numPr>
        <w:tabs>
          <w:tab w:val="left" w:pos="1062"/>
        </w:tabs>
        <w:spacing w:before="1" w:after="0" w:line="264" w:lineRule="auto"/>
        <w:ind w:left="1061" w:right="168" w:hanging="360"/>
        <w:jc w:val="both"/>
        <w:rPr>
          <w:sz w:val="28"/>
        </w:rPr>
      </w:pPr>
      <w:r>
        <w:rPr>
          <w:b/>
          <w:sz w:val="28"/>
        </w:rPr>
        <w:t xml:space="preserve">классифицировать </w:t>
      </w:r>
      <w:r>
        <w:rPr>
          <w:sz w:val="28"/>
        </w:rPr>
        <w:t>современные государства по разным признакам;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элементы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государства;</w:t>
      </w:r>
      <w:r>
        <w:rPr>
          <w:spacing w:val="1"/>
          <w:sz w:val="28"/>
        </w:rPr>
        <w:t xml:space="preserve"> </w:t>
      </w:r>
      <w:r>
        <w:rPr>
          <w:sz w:val="28"/>
        </w:rPr>
        <w:t>типы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партий;</w:t>
      </w:r>
      <w:r>
        <w:rPr>
          <w:spacing w:val="1"/>
          <w:sz w:val="28"/>
        </w:rPr>
        <w:t xml:space="preserve"> </w:t>
      </w:r>
      <w:r>
        <w:rPr>
          <w:sz w:val="28"/>
        </w:rPr>
        <w:t>типы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общественно-политических организаций;</w:t>
      </w:r>
    </w:p>
    <w:p>
      <w:pPr>
        <w:pStyle w:val="9"/>
        <w:numPr>
          <w:ilvl w:val="1"/>
          <w:numId w:val="4"/>
        </w:numPr>
        <w:tabs>
          <w:tab w:val="left" w:pos="1062"/>
        </w:tabs>
        <w:spacing w:before="1" w:after="0" w:line="264" w:lineRule="auto"/>
        <w:ind w:left="1061" w:right="165" w:hanging="360"/>
        <w:jc w:val="both"/>
        <w:rPr>
          <w:sz w:val="28"/>
        </w:rPr>
      </w:pPr>
      <w:r>
        <w:rPr>
          <w:b/>
          <w:sz w:val="28"/>
        </w:rPr>
        <w:t xml:space="preserve">сравнивать </w:t>
      </w:r>
      <w:r>
        <w:rPr>
          <w:sz w:val="28"/>
        </w:rPr>
        <w:t>(в том числе устанавливать основания для сравнения)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власть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видами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обществе;</w:t>
      </w:r>
      <w:r>
        <w:rPr>
          <w:spacing w:val="1"/>
          <w:sz w:val="28"/>
        </w:rPr>
        <w:t xml:space="preserve"> </w:t>
      </w:r>
      <w:r>
        <w:rPr>
          <w:sz w:val="28"/>
        </w:rPr>
        <w:t>демократические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недемократические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режимы,</w:t>
      </w:r>
      <w:r>
        <w:rPr>
          <w:spacing w:val="-67"/>
          <w:sz w:val="28"/>
        </w:rPr>
        <w:t xml:space="preserve"> </w:t>
      </w:r>
      <w:r>
        <w:rPr>
          <w:sz w:val="28"/>
        </w:rPr>
        <w:t>унитарное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территориально-государственное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устройство,</w:t>
      </w:r>
      <w:r>
        <w:rPr>
          <w:spacing w:val="1"/>
          <w:sz w:val="28"/>
        </w:rPr>
        <w:t xml:space="preserve"> </w:t>
      </w:r>
      <w:r>
        <w:rPr>
          <w:sz w:val="28"/>
        </w:rPr>
        <w:t>монархию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республику,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партию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общественно-политическое</w:t>
      </w:r>
      <w:r>
        <w:rPr>
          <w:spacing w:val="-5"/>
          <w:sz w:val="28"/>
        </w:rPr>
        <w:t xml:space="preserve"> </w:t>
      </w:r>
      <w:r>
        <w:rPr>
          <w:sz w:val="28"/>
        </w:rPr>
        <w:t>движение,</w:t>
      </w:r>
      <w:r>
        <w:rPr>
          <w:spacing w:val="-2"/>
          <w:sz w:val="28"/>
        </w:rPr>
        <w:t xml:space="preserve"> </w:t>
      </w:r>
      <w:r>
        <w:rPr>
          <w:sz w:val="28"/>
        </w:rPr>
        <w:t>выборы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референдум;</w:t>
      </w:r>
    </w:p>
    <w:p>
      <w:pPr>
        <w:pStyle w:val="9"/>
        <w:numPr>
          <w:ilvl w:val="1"/>
          <w:numId w:val="4"/>
        </w:numPr>
        <w:tabs>
          <w:tab w:val="left" w:pos="1062"/>
        </w:tabs>
        <w:spacing w:before="0" w:after="0" w:line="264" w:lineRule="auto"/>
        <w:ind w:left="1061" w:right="167" w:hanging="360"/>
        <w:jc w:val="both"/>
        <w:rPr>
          <w:sz w:val="28"/>
        </w:rPr>
      </w:pPr>
      <w:r>
        <w:rPr>
          <w:b/>
          <w:sz w:val="28"/>
        </w:rPr>
        <w:t>устанавливать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объяснять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взаимосвязи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человеком, обществом и государством; между правами человека и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граждан,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потрясений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социально-экономических кризисов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государстве;</w:t>
      </w:r>
    </w:p>
    <w:p>
      <w:pPr>
        <w:pStyle w:val="9"/>
        <w:numPr>
          <w:ilvl w:val="1"/>
          <w:numId w:val="4"/>
        </w:numPr>
        <w:tabs>
          <w:tab w:val="left" w:pos="1062"/>
        </w:tabs>
        <w:spacing w:before="1" w:after="0" w:line="264" w:lineRule="auto"/>
        <w:ind w:left="1061" w:right="165" w:hanging="360"/>
        <w:jc w:val="both"/>
        <w:rPr>
          <w:sz w:val="28"/>
        </w:rPr>
      </w:pPr>
      <w:r>
        <w:rPr>
          <w:b/>
          <w:sz w:val="28"/>
        </w:rPr>
        <w:t>использовать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сущности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политики,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71"/>
          <w:sz w:val="28"/>
        </w:rPr>
        <w:t xml:space="preserve"> </w:t>
      </w:r>
      <w:r>
        <w:rPr>
          <w:sz w:val="28"/>
        </w:rPr>
        <w:t>политической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обществе;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общества;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осмысления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 опыта при исполнении социальной роли гражданина; о</w:t>
      </w:r>
      <w:r>
        <w:rPr>
          <w:spacing w:val="1"/>
          <w:sz w:val="28"/>
        </w:rPr>
        <w:t xml:space="preserve"> </w:t>
      </w:r>
      <w:r>
        <w:rPr>
          <w:sz w:val="28"/>
        </w:rPr>
        <w:t>роли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мире для аргументированного объяснения роли СМИ в современном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</w:t>
      </w:r>
      <w:r>
        <w:rPr>
          <w:spacing w:val="-2"/>
          <w:sz w:val="28"/>
        </w:rPr>
        <w:t xml:space="preserve"> </w:t>
      </w:r>
      <w:r>
        <w:rPr>
          <w:sz w:val="28"/>
        </w:rPr>
        <w:t>и государстве;</w:t>
      </w:r>
    </w:p>
    <w:p>
      <w:pPr>
        <w:pStyle w:val="9"/>
        <w:numPr>
          <w:ilvl w:val="1"/>
          <w:numId w:val="4"/>
        </w:numPr>
        <w:tabs>
          <w:tab w:val="left" w:pos="1062"/>
        </w:tabs>
        <w:spacing w:before="0" w:after="0" w:line="264" w:lineRule="auto"/>
        <w:ind w:left="1061" w:right="165" w:hanging="360"/>
        <w:jc w:val="both"/>
        <w:rPr>
          <w:sz w:val="28"/>
        </w:rPr>
      </w:pPr>
      <w:r>
        <w:rPr>
          <w:b/>
          <w:sz w:val="28"/>
        </w:rPr>
        <w:t>определять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аргументировать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неприемлемость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-67"/>
          <w:sz w:val="28"/>
        </w:rPr>
        <w:t xml:space="preserve"> </w:t>
      </w:r>
      <w:r>
        <w:rPr>
          <w:sz w:val="28"/>
        </w:rPr>
        <w:t>антиобщественного поведения в политике с точки зрения социальных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-1"/>
          <w:sz w:val="28"/>
        </w:rPr>
        <w:t xml:space="preserve"> </w:t>
      </w:r>
      <w:r>
        <w:rPr>
          <w:sz w:val="28"/>
        </w:rPr>
        <w:t>и правовых</w:t>
      </w:r>
      <w:r>
        <w:rPr>
          <w:spacing w:val="-3"/>
          <w:sz w:val="28"/>
        </w:rPr>
        <w:t xml:space="preserve"> </w:t>
      </w:r>
      <w:r>
        <w:rPr>
          <w:sz w:val="28"/>
        </w:rPr>
        <w:t>норм;</w:t>
      </w:r>
    </w:p>
    <w:p>
      <w:pPr>
        <w:pStyle w:val="9"/>
        <w:numPr>
          <w:ilvl w:val="1"/>
          <w:numId w:val="4"/>
        </w:numPr>
        <w:tabs>
          <w:tab w:val="left" w:pos="1062"/>
        </w:tabs>
        <w:spacing w:before="1" w:after="0" w:line="264" w:lineRule="auto"/>
        <w:ind w:left="1061" w:right="166" w:hanging="360"/>
        <w:jc w:val="both"/>
        <w:rPr>
          <w:sz w:val="28"/>
        </w:rPr>
      </w:pPr>
      <w:r>
        <w:rPr>
          <w:b/>
          <w:sz w:val="28"/>
        </w:rPr>
        <w:t>решать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практические задачи, отражающие типичные взаимодействия 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субъектами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политики;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ролей</w:t>
      </w:r>
      <w:r>
        <w:rPr>
          <w:spacing w:val="1"/>
          <w:sz w:val="28"/>
        </w:rPr>
        <w:t xml:space="preserve"> </w:t>
      </w:r>
      <w:r>
        <w:rPr>
          <w:sz w:val="28"/>
        </w:rPr>
        <w:t>избирателя,</w:t>
      </w:r>
      <w:r>
        <w:rPr>
          <w:spacing w:val="1"/>
          <w:sz w:val="28"/>
        </w:rPr>
        <w:t xml:space="preserve"> </w:t>
      </w:r>
      <w:r>
        <w:rPr>
          <w:sz w:val="28"/>
        </w:rPr>
        <w:t>члена политической партии, участника общественно-политического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движения;</w:t>
      </w:r>
    </w:p>
    <w:p>
      <w:pPr>
        <w:pStyle w:val="9"/>
        <w:numPr>
          <w:ilvl w:val="1"/>
          <w:numId w:val="4"/>
        </w:numPr>
        <w:tabs>
          <w:tab w:val="left" w:pos="1062"/>
        </w:tabs>
        <w:spacing w:before="0" w:after="0" w:line="264" w:lineRule="auto"/>
        <w:ind w:left="1061" w:right="164" w:hanging="360"/>
        <w:jc w:val="both"/>
        <w:rPr>
          <w:sz w:val="28"/>
        </w:rPr>
      </w:pPr>
      <w:r>
        <w:rPr>
          <w:b/>
          <w:sz w:val="28"/>
        </w:rPr>
        <w:t>овладевать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смысловым</w:t>
      </w:r>
      <w:r>
        <w:rPr>
          <w:spacing w:val="1"/>
          <w:sz w:val="28"/>
        </w:rPr>
        <w:t xml:space="preserve"> </w:t>
      </w:r>
      <w:r>
        <w:rPr>
          <w:sz w:val="28"/>
        </w:rPr>
        <w:t>чтением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фрагментов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Конституции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актов,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 и иных текстов обществоведческой тематики, связанных с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политики,</w:t>
      </w:r>
      <w:r>
        <w:rPr>
          <w:spacing w:val="1"/>
          <w:sz w:val="28"/>
        </w:rPr>
        <w:t xml:space="preserve"> </w:t>
      </w:r>
      <w:r>
        <w:rPr>
          <w:sz w:val="28"/>
        </w:rPr>
        <w:t>преобразовывать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текстовую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таблицу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схему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функциях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государства,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партий,</w:t>
      </w:r>
      <w:r>
        <w:rPr>
          <w:spacing w:val="-2"/>
          <w:sz w:val="28"/>
        </w:rPr>
        <w:t xml:space="preserve"> </w:t>
      </w:r>
      <w:r>
        <w:rPr>
          <w:sz w:val="28"/>
        </w:rPr>
        <w:t>формах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-1"/>
          <w:sz w:val="28"/>
        </w:rPr>
        <w:t xml:space="preserve"> </w:t>
      </w:r>
      <w:r>
        <w:rPr>
          <w:sz w:val="28"/>
        </w:rPr>
        <w:t>граждан в</w:t>
      </w:r>
      <w:r>
        <w:rPr>
          <w:spacing w:val="-2"/>
          <w:sz w:val="28"/>
        </w:rPr>
        <w:t xml:space="preserve"> </w:t>
      </w:r>
      <w:r>
        <w:rPr>
          <w:sz w:val="28"/>
        </w:rPr>
        <w:t>политике;</w:t>
      </w:r>
    </w:p>
    <w:p>
      <w:pPr>
        <w:spacing w:after="0" w:line="264" w:lineRule="auto"/>
        <w:jc w:val="both"/>
        <w:rPr>
          <w:sz w:val="28"/>
        </w:rPr>
        <w:sectPr>
          <w:pgSz w:w="11910" w:h="16390"/>
          <w:pgMar w:top="1060" w:right="680" w:bottom="280" w:left="1600" w:header="720" w:footer="720" w:gutter="0"/>
          <w:cols w:space="720" w:num="1"/>
        </w:sectPr>
      </w:pPr>
    </w:p>
    <w:p>
      <w:pPr>
        <w:pStyle w:val="9"/>
        <w:numPr>
          <w:ilvl w:val="1"/>
          <w:numId w:val="4"/>
        </w:numPr>
        <w:tabs>
          <w:tab w:val="left" w:pos="1062"/>
        </w:tabs>
        <w:spacing w:before="63" w:after="0" w:line="264" w:lineRule="auto"/>
        <w:ind w:left="1061" w:right="168" w:hanging="360"/>
        <w:jc w:val="both"/>
        <w:rPr>
          <w:sz w:val="28"/>
        </w:rPr>
      </w:pPr>
      <w:r>
        <w:rPr>
          <w:b/>
          <w:sz w:val="28"/>
        </w:rPr>
        <w:t xml:space="preserve">искать и извлекать </w:t>
      </w:r>
      <w:r>
        <w:rPr>
          <w:sz w:val="28"/>
        </w:rPr>
        <w:t>информацию о сущности политики, государстве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роли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обществе: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заданию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соответствующие факты из разных адаптированных источников (в</w:t>
      </w:r>
      <w:r>
        <w:rPr>
          <w:spacing w:val="1"/>
          <w:sz w:val="28"/>
        </w:rPr>
        <w:t xml:space="preserve"> </w:t>
      </w:r>
      <w:r>
        <w:rPr>
          <w:sz w:val="28"/>
        </w:rPr>
        <w:t>том числе учебных материалов) и публикаций СМИ с 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-4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Интернете;</w:t>
      </w:r>
    </w:p>
    <w:p>
      <w:pPr>
        <w:pStyle w:val="9"/>
        <w:numPr>
          <w:ilvl w:val="1"/>
          <w:numId w:val="4"/>
        </w:numPr>
        <w:tabs>
          <w:tab w:val="left" w:pos="1062"/>
        </w:tabs>
        <w:spacing w:before="1" w:after="0" w:line="264" w:lineRule="auto"/>
        <w:ind w:left="1061" w:right="168" w:hanging="360"/>
        <w:jc w:val="both"/>
        <w:rPr>
          <w:sz w:val="28"/>
        </w:rPr>
      </w:pPr>
      <w:r>
        <w:rPr>
          <w:b/>
          <w:sz w:val="28"/>
        </w:rPr>
        <w:t>анализировать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конкретизировать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социальную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нашей</w:t>
      </w:r>
      <w:r>
        <w:rPr>
          <w:spacing w:val="1"/>
          <w:sz w:val="28"/>
        </w:rPr>
        <w:t xml:space="preserve"> </w:t>
      </w:r>
      <w:r>
        <w:rPr>
          <w:sz w:val="28"/>
        </w:rPr>
        <w:t>страны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выборах</w:t>
      </w:r>
      <w:r>
        <w:rPr>
          <w:spacing w:val="-3"/>
          <w:sz w:val="28"/>
        </w:rPr>
        <w:t xml:space="preserve"> </w:t>
      </w:r>
      <w:r>
        <w:rPr>
          <w:sz w:val="28"/>
        </w:rPr>
        <w:t>и референдуме;</w:t>
      </w:r>
    </w:p>
    <w:p>
      <w:pPr>
        <w:pStyle w:val="9"/>
        <w:numPr>
          <w:ilvl w:val="1"/>
          <w:numId w:val="4"/>
        </w:numPr>
        <w:tabs>
          <w:tab w:val="left" w:pos="1062"/>
        </w:tabs>
        <w:spacing w:before="1" w:after="0" w:line="264" w:lineRule="auto"/>
        <w:ind w:left="1061" w:right="166" w:hanging="360"/>
        <w:jc w:val="both"/>
        <w:rPr>
          <w:sz w:val="28"/>
        </w:rPr>
      </w:pPr>
      <w:r>
        <w:rPr>
          <w:b/>
          <w:sz w:val="28"/>
        </w:rPr>
        <w:t>оценивать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политическую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политики с точки зрения учёта в ней интересов развития общества, её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гуманистическим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демократическим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ценностям: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точку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отвечать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дискуссии;</w:t>
      </w:r>
    </w:p>
    <w:p>
      <w:pPr>
        <w:pStyle w:val="9"/>
        <w:numPr>
          <w:ilvl w:val="1"/>
          <w:numId w:val="4"/>
        </w:numPr>
        <w:tabs>
          <w:tab w:val="left" w:pos="1062"/>
        </w:tabs>
        <w:spacing w:before="0" w:after="0" w:line="264" w:lineRule="auto"/>
        <w:ind w:left="1061" w:right="168" w:hanging="360"/>
        <w:jc w:val="both"/>
        <w:rPr>
          <w:sz w:val="28"/>
        </w:rPr>
      </w:pPr>
      <w:r>
        <w:rPr>
          <w:b/>
          <w:sz w:val="28"/>
        </w:rPr>
        <w:t>использовать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группе), в повседневной жизни для реализации прав гражданина в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сфере;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публичном</w:t>
      </w:r>
      <w:r>
        <w:rPr>
          <w:spacing w:val="71"/>
          <w:sz w:val="28"/>
        </w:rPr>
        <w:t xml:space="preserve"> </w:t>
      </w:r>
      <w:r>
        <w:rPr>
          <w:sz w:val="28"/>
        </w:rPr>
        <w:t>представлении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 своей деятельности в соответствии с темой и ситуацией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особенностями</w:t>
      </w:r>
      <w:r>
        <w:rPr>
          <w:spacing w:val="-1"/>
          <w:sz w:val="28"/>
        </w:rPr>
        <w:t xml:space="preserve"> </w:t>
      </w:r>
      <w:r>
        <w:rPr>
          <w:sz w:val="28"/>
        </w:rPr>
        <w:t>аудитории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регламентом;</w:t>
      </w:r>
    </w:p>
    <w:p>
      <w:pPr>
        <w:pStyle w:val="9"/>
        <w:numPr>
          <w:ilvl w:val="1"/>
          <w:numId w:val="4"/>
        </w:numPr>
        <w:tabs>
          <w:tab w:val="left" w:pos="1062"/>
        </w:tabs>
        <w:spacing w:before="0" w:after="0" w:line="264" w:lineRule="auto"/>
        <w:ind w:left="1061" w:right="166" w:hanging="360"/>
        <w:jc w:val="both"/>
        <w:rPr>
          <w:sz w:val="28"/>
        </w:rPr>
      </w:pPr>
      <w:r>
        <w:rPr>
          <w:b/>
          <w:sz w:val="28"/>
        </w:rPr>
        <w:t xml:space="preserve">осуществлять </w:t>
      </w:r>
      <w:r>
        <w:rPr>
          <w:sz w:val="28"/>
        </w:rPr>
        <w:t>совместную деятельность, включая взаимодействие с</w:t>
      </w:r>
      <w:r>
        <w:rPr>
          <w:spacing w:val="1"/>
          <w:sz w:val="28"/>
        </w:rPr>
        <w:t xml:space="preserve"> </w:t>
      </w:r>
      <w:r>
        <w:rPr>
          <w:sz w:val="28"/>
        </w:rPr>
        <w:t>людьми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принадлежности, на основе национальных ценностей современного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общества: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гуманистических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демократических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ценностей, идей мира и взаимопонимания между народами, людьми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культур: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парах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группах,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исследовательские</w:t>
      </w:r>
      <w:r>
        <w:rPr>
          <w:spacing w:val="-4"/>
          <w:sz w:val="28"/>
        </w:rPr>
        <w:t xml:space="preserve"> </w:t>
      </w:r>
      <w:r>
        <w:rPr>
          <w:sz w:val="28"/>
        </w:rPr>
        <w:t>проекты.</w:t>
      </w:r>
    </w:p>
    <w:p>
      <w:pPr>
        <w:pStyle w:val="2"/>
        <w:spacing w:before="5"/>
        <w:jc w:val="both"/>
      </w:pPr>
      <w:r>
        <w:t>Гражданин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государство</w:t>
      </w:r>
    </w:p>
    <w:p>
      <w:pPr>
        <w:pStyle w:val="9"/>
        <w:numPr>
          <w:ilvl w:val="1"/>
          <w:numId w:val="4"/>
        </w:numPr>
        <w:tabs>
          <w:tab w:val="left" w:pos="1062"/>
        </w:tabs>
        <w:spacing w:before="29" w:after="0" w:line="264" w:lineRule="auto"/>
        <w:ind w:left="1061" w:right="166" w:hanging="360"/>
        <w:jc w:val="both"/>
        <w:rPr>
          <w:sz w:val="28"/>
        </w:rPr>
      </w:pPr>
      <w:r>
        <w:rPr>
          <w:b/>
          <w:sz w:val="28"/>
        </w:rPr>
        <w:t xml:space="preserve">осваивать и применять </w:t>
      </w:r>
      <w:r>
        <w:rPr>
          <w:sz w:val="28"/>
        </w:rPr>
        <w:t>знания об основах конституционного строя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государственно-территориальном устройстве Российской Федерации,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высших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Федерации;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внутренней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Федерации;</w:t>
      </w:r>
    </w:p>
    <w:p>
      <w:pPr>
        <w:pStyle w:val="9"/>
        <w:numPr>
          <w:ilvl w:val="1"/>
          <w:numId w:val="4"/>
        </w:numPr>
        <w:tabs>
          <w:tab w:val="left" w:pos="1062"/>
        </w:tabs>
        <w:spacing w:before="0" w:after="0" w:line="264" w:lineRule="auto"/>
        <w:ind w:left="1061" w:right="167" w:hanging="360"/>
        <w:jc w:val="both"/>
        <w:rPr>
          <w:sz w:val="28"/>
        </w:rPr>
      </w:pPr>
      <w:r>
        <w:rPr>
          <w:b/>
          <w:sz w:val="28"/>
        </w:rPr>
        <w:t>характеризовать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Россию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демократическое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правовое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формой</w:t>
      </w:r>
      <w:r>
        <w:rPr>
          <w:spacing w:val="1"/>
          <w:sz w:val="28"/>
        </w:rPr>
        <w:t xml:space="preserve"> </w:t>
      </w:r>
      <w:r>
        <w:rPr>
          <w:sz w:val="28"/>
        </w:rPr>
        <w:t>правления,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государство,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светское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государство;</w:t>
      </w:r>
      <w:r>
        <w:rPr>
          <w:spacing w:val="1"/>
          <w:sz w:val="28"/>
        </w:rPr>
        <w:t xml:space="preserve"> </w:t>
      </w:r>
      <w:r>
        <w:rPr>
          <w:sz w:val="28"/>
        </w:rPr>
        <w:t>статус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Президента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Думы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-2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4"/>
          <w:sz w:val="28"/>
        </w:rPr>
        <w:t xml:space="preserve"> </w:t>
      </w:r>
      <w:r>
        <w:rPr>
          <w:sz w:val="28"/>
        </w:rPr>
        <w:t>Федерации;</w:t>
      </w:r>
    </w:p>
    <w:p>
      <w:pPr>
        <w:spacing w:after="0" w:line="264" w:lineRule="auto"/>
        <w:jc w:val="both"/>
        <w:rPr>
          <w:sz w:val="28"/>
        </w:rPr>
        <w:sectPr>
          <w:pgSz w:w="11910" w:h="16390"/>
          <w:pgMar w:top="1060" w:right="680" w:bottom="280" w:left="1600" w:header="720" w:footer="720" w:gutter="0"/>
          <w:cols w:space="720" w:num="1"/>
        </w:sectPr>
      </w:pPr>
    </w:p>
    <w:p>
      <w:pPr>
        <w:pStyle w:val="9"/>
        <w:numPr>
          <w:ilvl w:val="1"/>
          <w:numId w:val="4"/>
        </w:numPr>
        <w:tabs>
          <w:tab w:val="left" w:pos="1062"/>
        </w:tabs>
        <w:spacing w:before="63" w:after="0" w:line="264" w:lineRule="auto"/>
        <w:ind w:left="1061" w:right="165" w:hanging="360"/>
        <w:jc w:val="both"/>
        <w:rPr>
          <w:sz w:val="28"/>
        </w:rPr>
      </w:pPr>
      <w:r>
        <w:rPr>
          <w:b/>
          <w:sz w:val="28"/>
        </w:rPr>
        <w:t xml:space="preserve">приводить </w:t>
      </w:r>
      <w:r>
        <w:rPr>
          <w:sz w:val="28"/>
        </w:rPr>
        <w:t>примеры и моделировать ситуации в политической 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жизни общества, связанные с осуществлением правомочий высших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 государственной власти Российской Федерации, субъектов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Федерации;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партий;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-67"/>
          <w:sz w:val="28"/>
        </w:rPr>
        <w:t xml:space="preserve"> </w:t>
      </w:r>
      <w:r>
        <w:rPr>
          <w:sz w:val="28"/>
        </w:rPr>
        <w:t>культуры и образования, бюджетной и денежно-кредитной политики,</w:t>
      </w:r>
      <w:r>
        <w:rPr>
          <w:spacing w:val="-67"/>
          <w:sz w:val="28"/>
        </w:rPr>
        <w:t xml:space="preserve"> </w:t>
      </w:r>
      <w:r>
        <w:rPr>
          <w:sz w:val="28"/>
        </w:rPr>
        <w:t>политики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противодействии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коррупции,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терроризма</w:t>
      </w:r>
      <w:r>
        <w:rPr>
          <w:spacing w:val="-1"/>
          <w:sz w:val="28"/>
        </w:rPr>
        <w:t xml:space="preserve"> </w:t>
      </w:r>
      <w:r>
        <w:rPr>
          <w:sz w:val="28"/>
        </w:rPr>
        <w:t>и экстремизма;</w:t>
      </w:r>
    </w:p>
    <w:p>
      <w:pPr>
        <w:pStyle w:val="9"/>
        <w:numPr>
          <w:ilvl w:val="1"/>
          <w:numId w:val="4"/>
        </w:numPr>
        <w:tabs>
          <w:tab w:val="left" w:pos="1062"/>
        </w:tabs>
        <w:spacing w:before="2" w:after="0" w:line="264" w:lineRule="auto"/>
        <w:ind w:left="1061" w:right="167" w:hanging="360"/>
        <w:jc w:val="both"/>
        <w:rPr>
          <w:sz w:val="28"/>
        </w:rPr>
      </w:pPr>
      <w:r>
        <w:rPr>
          <w:b/>
          <w:sz w:val="28"/>
        </w:rPr>
        <w:t>классифицировать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разным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признакам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7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классификации)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полномочия</w:t>
      </w:r>
      <w:r>
        <w:rPr>
          <w:spacing w:val="-67"/>
          <w:sz w:val="28"/>
        </w:rPr>
        <w:t xml:space="preserve"> </w:t>
      </w:r>
      <w:r>
        <w:rPr>
          <w:sz w:val="28"/>
        </w:rPr>
        <w:t>высших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-4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Федерации;</w:t>
      </w:r>
    </w:p>
    <w:p>
      <w:pPr>
        <w:pStyle w:val="9"/>
        <w:numPr>
          <w:ilvl w:val="1"/>
          <w:numId w:val="4"/>
        </w:numPr>
        <w:tabs>
          <w:tab w:val="left" w:pos="1062"/>
        </w:tabs>
        <w:spacing w:before="1" w:after="0" w:line="264" w:lineRule="auto"/>
        <w:ind w:left="1061" w:right="170" w:hanging="360"/>
        <w:jc w:val="both"/>
        <w:rPr>
          <w:sz w:val="28"/>
        </w:rPr>
      </w:pPr>
      <w:r>
        <w:rPr>
          <w:b/>
          <w:sz w:val="28"/>
        </w:rPr>
        <w:t>сравнивать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Конституцию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полномочия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Российской Федерации;</w:t>
      </w:r>
    </w:p>
    <w:p>
      <w:pPr>
        <w:pStyle w:val="9"/>
        <w:numPr>
          <w:ilvl w:val="1"/>
          <w:numId w:val="4"/>
        </w:numPr>
        <w:tabs>
          <w:tab w:val="left" w:pos="1062"/>
        </w:tabs>
        <w:spacing w:before="0" w:after="0" w:line="264" w:lineRule="auto"/>
        <w:ind w:left="1061" w:right="165" w:hanging="360"/>
        <w:jc w:val="both"/>
        <w:rPr>
          <w:sz w:val="28"/>
        </w:rPr>
      </w:pPr>
      <w:r>
        <w:rPr>
          <w:b/>
          <w:sz w:val="28"/>
        </w:rPr>
        <w:t xml:space="preserve">устанавливать и объяснять </w:t>
      </w:r>
      <w:r>
        <w:rPr>
          <w:sz w:val="28"/>
        </w:rPr>
        <w:t>взаимосвязи ветвей власти и субъектов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политики в Российской Федерации, федерального центра и субъектов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правами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обязанностями</w:t>
      </w:r>
      <w:r>
        <w:rPr>
          <w:spacing w:val="-1"/>
          <w:sz w:val="28"/>
        </w:rPr>
        <w:t xml:space="preserve"> </w:t>
      </w:r>
      <w:r>
        <w:rPr>
          <w:sz w:val="28"/>
        </w:rPr>
        <w:t>граждан;</w:t>
      </w:r>
    </w:p>
    <w:p>
      <w:pPr>
        <w:pStyle w:val="9"/>
        <w:numPr>
          <w:ilvl w:val="1"/>
          <w:numId w:val="4"/>
        </w:numPr>
        <w:tabs>
          <w:tab w:val="left" w:pos="1062"/>
        </w:tabs>
        <w:spacing w:before="0" w:after="0" w:line="264" w:lineRule="auto"/>
        <w:ind w:left="1061" w:right="164" w:hanging="360"/>
        <w:jc w:val="both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характеристики</w:t>
      </w:r>
      <w:r>
        <w:rPr>
          <w:spacing w:val="1"/>
          <w:sz w:val="28"/>
        </w:rPr>
        <w:t xml:space="preserve"> </w:t>
      </w:r>
      <w:r>
        <w:rPr>
          <w:sz w:val="28"/>
        </w:rPr>
        <w:t>роли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мире;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сущности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 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нашей</w:t>
      </w:r>
      <w:r>
        <w:rPr>
          <w:spacing w:val="1"/>
          <w:sz w:val="28"/>
        </w:rPr>
        <w:t xml:space="preserve"> </w:t>
      </w:r>
      <w:r>
        <w:rPr>
          <w:sz w:val="28"/>
        </w:rPr>
        <w:t>страны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политики</w:t>
      </w:r>
      <w:r>
        <w:rPr>
          <w:spacing w:val="1"/>
          <w:sz w:val="28"/>
        </w:rPr>
        <w:t xml:space="preserve"> </w:t>
      </w:r>
      <w:r>
        <w:rPr>
          <w:sz w:val="28"/>
        </w:rPr>
        <w:t>«сдерживания»;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противодействия</w:t>
      </w:r>
      <w:r>
        <w:rPr>
          <w:spacing w:val="-3"/>
          <w:sz w:val="28"/>
        </w:rPr>
        <w:t xml:space="preserve"> </w:t>
      </w:r>
      <w:r>
        <w:rPr>
          <w:sz w:val="28"/>
        </w:rPr>
        <w:t>коррупции;</w:t>
      </w:r>
    </w:p>
    <w:p>
      <w:pPr>
        <w:pStyle w:val="9"/>
        <w:numPr>
          <w:ilvl w:val="1"/>
          <w:numId w:val="4"/>
        </w:numPr>
        <w:tabs>
          <w:tab w:val="left" w:pos="1062"/>
        </w:tabs>
        <w:spacing w:before="1" w:after="0" w:line="264" w:lineRule="auto"/>
        <w:ind w:left="1061" w:right="166" w:hanging="360"/>
        <w:jc w:val="both"/>
        <w:rPr>
          <w:sz w:val="28"/>
        </w:rPr>
      </w:pPr>
      <w:r>
        <w:rPr>
          <w:sz w:val="28"/>
        </w:rPr>
        <w:t>с</w:t>
      </w:r>
      <w:r>
        <w:rPr>
          <w:spacing w:val="27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27"/>
          <w:sz w:val="28"/>
        </w:rPr>
        <w:t xml:space="preserve"> </w:t>
      </w:r>
      <w:r>
        <w:rPr>
          <w:sz w:val="28"/>
        </w:rPr>
        <w:t>на</w:t>
      </w:r>
      <w:r>
        <w:rPr>
          <w:spacing w:val="24"/>
          <w:sz w:val="28"/>
        </w:rPr>
        <w:t xml:space="preserve"> </w:t>
      </w:r>
      <w:r>
        <w:rPr>
          <w:sz w:val="28"/>
        </w:rPr>
        <w:t>обществоведческие</w:t>
      </w:r>
      <w:r>
        <w:rPr>
          <w:spacing w:val="27"/>
          <w:sz w:val="28"/>
        </w:rPr>
        <w:t xml:space="preserve"> </w:t>
      </w:r>
      <w:r>
        <w:rPr>
          <w:sz w:val="28"/>
        </w:rPr>
        <w:t>знания,</w:t>
      </w:r>
      <w:r>
        <w:rPr>
          <w:spacing w:val="24"/>
          <w:sz w:val="28"/>
        </w:rPr>
        <w:t xml:space="preserve"> </w:t>
      </w:r>
      <w:r>
        <w:rPr>
          <w:sz w:val="28"/>
        </w:rPr>
        <w:t>факты</w:t>
      </w:r>
      <w:r>
        <w:rPr>
          <w:spacing w:val="25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27"/>
          <w:sz w:val="28"/>
        </w:rPr>
        <w:t xml:space="preserve"> </w:t>
      </w:r>
      <w:r>
        <w:rPr>
          <w:sz w:val="28"/>
        </w:rPr>
        <w:t>жизни</w:t>
      </w:r>
      <w:r>
        <w:rPr>
          <w:spacing w:val="-68"/>
          <w:sz w:val="28"/>
        </w:rPr>
        <w:t xml:space="preserve"> </w:t>
      </w:r>
      <w:r>
        <w:rPr>
          <w:sz w:val="28"/>
        </w:rPr>
        <w:t xml:space="preserve">и личный социальный опыт </w:t>
      </w:r>
      <w:r>
        <w:rPr>
          <w:b/>
          <w:sz w:val="28"/>
        </w:rPr>
        <w:t xml:space="preserve">определять и аргументировать </w:t>
      </w:r>
      <w:r>
        <w:rPr>
          <w:sz w:val="28"/>
        </w:rPr>
        <w:t>с точки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 ценностей гражданственности и патриотизма своё 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внешней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проводимой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отношению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нашей</w:t>
      </w:r>
      <w:r>
        <w:rPr>
          <w:spacing w:val="-3"/>
          <w:sz w:val="28"/>
        </w:rPr>
        <w:t xml:space="preserve"> </w:t>
      </w:r>
      <w:r>
        <w:rPr>
          <w:sz w:val="28"/>
        </w:rPr>
        <w:t>стране</w:t>
      </w:r>
      <w:r>
        <w:rPr>
          <w:spacing w:val="-3"/>
          <w:sz w:val="28"/>
        </w:rPr>
        <w:t xml:space="preserve"> </w:t>
      </w:r>
      <w:r>
        <w:rPr>
          <w:sz w:val="28"/>
        </w:rPr>
        <w:t>политике</w:t>
      </w:r>
      <w:r>
        <w:rPr>
          <w:spacing w:val="-3"/>
          <w:sz w:val="28"/>
        </w:rPr>
        <w:t xml:space="preserve"> </w:t>
      </w:r>
      <w:r>
        <w:rPr>
          <w:sz w:val="28"/>
        </w:rPr>
        <w:t>«сдерживания»;</w:t>
      </w:r>
    </w:p>
    <w:p>
      <w:pPr>
        <w:pStyle w:val="9"/>
        <w:numPr>
          <w:ilvl w:val="1"/>
          <w:numId w:val="4"/>
        </w:numPr>
        <w:tabs>
          <w:tab w:val="left" w:pos="1062"/>
        </w:tabs>
        <w:spacing w:before="0" w:after="0" w:line="264" w:lineRule="auto"/>
        <w:ind w:left="1061" w:right="169" w:hanging="360"/>
        <w:jc w:val="both"/>
        <w:rPr>
          <w:sz w:val="28"/>
        </w:rPr>
      </w:pPr>
      <w:r>
        <w:rPr>
          <w:b/>
          <w:sz w:val="28"/>
        </w:rPr>
        <w:t>решать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познавательные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задачи,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процессы,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международных отношениях;</w:t>
      </w:r>
    </w:p>
    <w:p>
      <w:pPr>
        <w:pStyle w:val="9"/>
        <w:numPr>
          <w:ilvl w:val="1"/>
          <w:numId w:val="4"/>
        </w:numPr>
        <w:tabs>
          <w:tab w:val="left" w:pos="1062"/>
        </w:tabs>
        <w:spacing w:before="0" w:after="0" w:line="264" w:lineRule="auto"/>
        <w:ind w:left="1061" w:right="166" w:hanging="360"/>
        <w:jc w:val="both"/>
        <w:rPr>
          <w:sz w:val="28"/>
        </w:rPr>
      </w:pPr>
      <w:r>
        <w:rPr>
          <w:b/>
          <w:sz w:val="28"/>
        </w:rPr>
        <w:t>систематизировать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конкретизировать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-67"/>
          <w:sz w:val="28"/>
        </w:rPr>
        <w:t xml:space="preserve"> </w:t>
      </w:r>
      <w:r>
        <w:rPr>
          <w:sz w:val="28"/>
        </w:rPr>
        <w:t>политической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стране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целом,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субъектах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 о деятельности высших органов государственной 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внешней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политики,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усилиях</w:t>
      </w:r>
      <w:r>
        <w:rPr>
          <w:spacing w:val="1"/>
          <w:sz w:val="28"/>
        </w:rPr>
        <w:t xml:space="preserve"> </w:t>
      </w:r>
      <w:r>
        <w:rPr>
          <w:sz w:val="28"/>
        </w:rPr>
        <w:t>нашего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борьбе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экстремизмом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международным</w:t>
      </w:r>
      <w:r>
        <w:rPr>
          <w:spacing w:val="-1"/>
          <w:sz w:val="28"/>
        </w:rPr>
        <w:t xml:space="preserve"> </w:t>
      </w:r>
      <w:r>
        <w:rPr>
          <w:sz w:val="28"/>
        </w:rPr>
        <w:t>терроризмом;</w:t>
      </w:r>
    </w:p>
    <w:p>
      <w:pPr>
        <w:pStyle w:val="9"/>
        <w:numPr>
          <w:ilvl w:val="1"/>
          <w:numId w:val="4"/>
        </w:numPr>
        <w:tabs>
          <w:tab w:val="left" w:pos="1062"/>
        </w:tabs>
        <w:spacing w:before="1" w:after="0" w:line="264" w:lineRule="auto"/>
        <w:ind w:left="1061" w:right="169" w:hanging="360"/>
        <w:jc w:val="both"/>
        <w:rPr>
          <w:sz w:val="28"/>
        </w:rPr>
      </w:pPr>
      <w:r>
        <w:rPr>
          <w:b/>
          <w:sz w:val="28"/>
        </w:rPr>
        <w:t>овладевать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смысловым</w:t>
      </w:r>
      <w:r>
        <w:rPr>
          <w:spacing w:val="1"/>
          <w:sz w:val="28"/>
        </w:rPr>
        <w:t xml:space="preserve"> </w:t>
      </w:r>
      <w:r>
        <w:rPr>
          <w:sz w:val="28"/>
        </w:rPr>
        <w:t>чтением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обществоведческой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тематики:</w:t>
      </w:r>
      <w:r>
        <w:rPr>
          <w:spacing w:val="5"/>
          <w:sz w:val="28"/>
        </w:rPr>
        <w:t xml:space="preserve"> </w:t>
      </w:r>
      <w:r>
        <w:rPr>
          <w:sz w:val="28"/>
        </w:rPr>
        <w:t>отбирать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3"/>
          <w:sz w:val="28"/>
        </w:rPr>
        <w:t xml:space="preserve"> </w:t>
      </w:r>
      <w:r>
        <w:rPr>
          <w:sz w:val="28"/>
        </w:rPr>
        <w:t>основах</w:t>
      </w:r>
      <w:r>
        <w:rPr>
          <w:spacing w:val="2"/>
          <w:sz w:val="28"/>
        </w:rPr>
        <w:t xml:space="preserve"> </w:t>
      </w:r>
      <w:r>
        <w:rPr>
          <w:sz w:val="28"/>
        </w:rPr>
        <w:t>конституционного</w:t>
      </w:r>
      <w:r>
        <w:rPr>
          <w:spacing w:val="3"/>
          <w:sz w:val="28"/>
        </w:rPr>
        <w:t xml:space="preserve"> </w:t>
      </w:r>
      <w:r>
        <w:rPr>
          <w:sz w:val="28"/>
        </w:rPr>
        <w:t>строя</w:t>
      </w:r>
    </w:p>
    <w:p>
      <w:pPr>
        <w:spacing w:after="0" w:line="264" w:lineRule="auto"/>
        <w:jc w:val="both"/>
        <w:rPr>
          <w:sz w:val="28"/>
        </w:rPr>
        <w:sectPr>
          <w:pgSz w:w="11910" w:h="16390"/>
          <w:pgMar w:top="1060" w:right="680" w:bottom="280" w:left="1600" w:header="720" w:footer="720" w:gutter="0"/>
          <w:cols w:space="720" w:num="1"/>
        </w:sectPr>
      </w:pPr>
    </w:p>
    <w:p>
      <w:pPr>
        <w:pStyle w:val="6"/>
        <w:spacing w:before="63" w:line="264" w:lineRule="auto"/>
        <w:ind w:right="164" w:firstLine="0"/>
      </w:pP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гражданстве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конституционном</w:t>
      </w:r>
      <w:r>
        <w:rPr>
          <w:spacing w:val="1"/>
        </w:rPr>
        <w:t xml:space="preserve"> </w:t>
      </w:r>
      <w:r>
        <w:t>статусе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гражданина,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полномочиях</w:t>
      </w:r>
      <w:r>
        <w:rPr>
          <w:spacing w:val="1"/>
        </w:rPr>
        <w:t xml:space="preserve"> </w:t>
      </w:r>
      <w:r>
        <w:t>высших органов государственной власти, местном самоуправлении и</w:t>
      </w:r>
      <w:r>
        <w:rPr>
          <w:spacing w:val="1"/>
        </w:rPr>
        <w:t xml:space="preserve"> </w:t>
      </w:r>
      <w:r>
        <w:t>его функциях из фрагментов Конституции Российской Федерации,</w:t>
      </w:r>
      <w:r>
        <w:rPr>
          <w:spacing w:val="1"/>
        </w:rPr>
        <w:t xml:space="preserve"> </w:t>
      </w:r>
      <w:r>
        <w:t>других нормативных правовых актов и из предложенных учителем</w:t>
      </w:r>
      <w:r>
        <w:rPr>
          <w:spacing w:val="1"/>
        </w:rPr>
        <w:t xml:space="preserve"> </w:t>
      </w:r>
      <w:r>
        <w:t>источников и учебных</w:t>
      </w:r>
      <w:r>
        <w:rPr>
          <w:spacing w:val="1"/>
        </w:rPr>
        <w:t xml:space="preserve"> </w:t>
      </w:r>
      <w:r>
        <w:t>материалов, составлять на их</w:t>
      </w:r>
      <w:r>
        <w:rPr>
          <w:spacing w:val="1"/>
        </w:rPr>
        <w:t xml:space="preserve"> </w:t>
      </w:r>
      <w:r>
        <w:t>основе план,</w:t>
      </w:r>
      <w:r>
        <w:rPr>
          <w:spacing w:val="1"/>
        </w:rPr>
        <w:t xml:space="preserve"> </w:t>
      </w:r>
      <w:r>
        <w:t>преобразовывать</w:t>
      </w:r>
      <w:r>
        <w:rPr>
          <w:spacing w:val="-3"/>
        </w:rPr>
        <w:t xml:space="preserve"> </w:t>
      </w:r>
      <w:r>
        <w:t>текстовую</w:t>
      </w:r>
      <w:r>
        <w:rPr>
          <w:spacing w:val="-2"/>
        </w:rPr>
        <w:t xml:space="preserve"> </w:t>
      </w:r>
      <w:r>
        <w:t>информацию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таблицу,</w:t>
      </w:r>
      <w:r>
        <w:rPr>
          <w:spacing w:val="-2"/>
        </w:rPr>
        <w:t xml:space="preserve"> </w:t>
      </w:r>
      <w:r>
        <w:t>схему;</w:t>
      </w:r>
    </w:p>
    <w:p>
      <w:pPr>
        <w:pStyle w:val="9"/>
        <w:numPr>
          <w:ilvl w:val="1"/>
          <w:numId w:val="4"/>
        </w:numPr>
        <w:tabs>
          <w:tab w:val="left" w:pos="1062"/>
        </w:tabs>
        <w:spacing w:before="1" w:after="0" w:line="264" w:lineRule="auto"/>
        <w:ind w:left="1061" w:right="170" w:hanging="360"/>
        <w:jc w:val="both"/>
        <w:rPr>
          <w:sz w:val="28"/>
        </w:rPr>
      </w:pPr>
      <w:r>
        <w:rPr>
          <w:b/>
          <w:sz w:val="28"/>
        </w:rPr>
        <w:t>искать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извлекать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внешней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высших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 государственной власти, о статусе субъекта Федерации, 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1"/>
          <w:sz w:val="28"/>
        </w:rPr>
        <w:t xml:space="preserve"> </w:t>
      </w:r>
      <w:r>
        <w:rPr>
          <w:sz w:val="28"/>
        </w:rPr>
        <w:t>проживают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обучающиеся:</w:t>
      </w:r>
      <w:r>
        <w:rPr>
          <w:spacing w:val="1"/>
          <w:sz w:val="28"/>
        </w:rPr>
        <w:t xml:space="preserve"> </w:t>
      </w:r>
      <w:r>
        <w:rPr>
          <w:sz w:val="28"/>
        </w:rPr>
        <w:t>выявлять</w:t>
      </w:r>
      <w:r>
        <w:rPr>
          <w:spacing w:val="71"/>
          <w:sz w:val="28"/>
        </w:rPr>
        <w:t xml:space="preserve"> </w:t>
      </w:r>
      <w:r>
        <w:rPr>
          <w:sz w:val="28"/>
        </w:rPr>
        <w:t>соответствующие</w:t>
      </w:r>
      <w:r>
        <w:rPr>
          <w:spacing w:val="1"/>
          <w:sz w:val="28"/>
        </w:rPr>
        <w:t xml:space="preserve"> </w:t>
      </w:r>
      <w:r>
        <w:rPr>
          <w:sz w:val="28"/>
        </w:rPr>
        <w:t>факты из публикаций СМИ с соблюдением правил 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при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работе в</w:t>
      </w:r>
      <w:r>
        <w:rPr>
          <w:spacing w:val="-1"/>
          <w:sz w:val="28"/>
        </w:rPr>
        <w:t xml:space="preserve"> </w:t>
      </w:r>
      <w:r>
        <w:rPr>
          <w:sz w:val="28"/>
        </w:rPr>
        <w:t>Интернете;</w:t>
      </w:r>
    </w:p>
    <w:p>
      <w:pPr>
        <w:pStyle w:val="9"/>
        <w:numPr>
          <w:ilvl w:val="1"/>
          <w:numId w:val="4"/>
        </w:numPr>
        <w:tabs>
          <w:tab w:val="left" w:pos="1062"/>
          <w:tab w:val="left" w:pos="3875"/>
          <w:tab w:val="left" w:pos="6005"/>
          <w:tab w:val="left" w:pos="9292"/>
        </w:tabs>
        <w:spacing w:before="6" w:after="0" w:line="264" w:lineRule="auto"/>
        <w:ind w:left="1061" w:right="167" w:hanging="360"/>
        <w:jc w:val="both"/>
        <w:rPr>
          <w:sz w:val="28"/>
        </w:rPr>
      </w:pPr>
      <w:r>
        <w:rPr>
          <w:b/>
          <w:sz w:val="28"/>
        </w:rPr>
        <w:t>анализировать,</w:t>
      </w:r>
      <w:r>
        <w:rPr>
          <w:b/>
          <w:sz w:val="28"/>
        </w:rPr>
        <w:tab/>
      </w:r>
      <w:r>
        <w:rPr>
          <w:b/>
          <w:sz w:val="28"/>
        </w:rPr>
        <w:t>обобщать,</w:t>
      </w:r>
      <w:r>
        <w:rPr>
          <w:b/>
          <w:sz w:val="28"/>
        </w:rPr>
        <w:tab/>
      </w:r>
      <w:r>
        <w:rPr>
          <w:b/>
          <w:sz w:val="28"/>
        </w:rPr>
        <w:t>систематизировать</w:t>
      </w:r>
      <w:r>
        <w:rPr>
          <w:b/>
          <w:sz w:val="28"/>
        </w:rPr>
        <w:tab/>
      </w:r>
      <w:r>
        <w:rPr>
          <w:b/>
          <w:sz w:val="28"/>
        </w:rPr>
        <w:t>и</w:t>
      </w:r>
      <w:r>
        <w:rPr>
          <w:b/>
          <w:spacing w:val="-68"/>
          <w:sz w:val="28"/>
        </w:rPr>
        <w:t xml:space="preserve"> </w:t>
      </w:r>
      <w:r>
        <w:rPr>
          <w:b/>
          <w:sz w:val="28"/>
        </w:rPr>
        <w:t>конкретизировать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важнейших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российском законодательстве, о ключевых решениях высших органов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соотносить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политике,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выводы,</w:t>
      </w:r>
      <w:r>
        <w:rPr>
          <w:spacing w:val="1"/>
          <w:sz w:val="28"/>
        </w:rPr>
        <w:t xml:space="preserve"> </w:t>
      </w:r>
      <w:r>
        <w:rPr>
          <w:sz w:val="28"/>
        </w:rPr>
        <w:t>подкрепляя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аргументами;</w:t>
      </w:r>
    </w:p>
    <w:p>
      <w:pPr>
        <w:pStyle w:val="9"/>
        <w:numPr>
          <w:ilvl w:val="1"/>
          <w:numId w:val="4"/>
        </w:numPr>
        <w:tabs>
          <w:tab w:val="left" w:pos="1062"/>
        </w:tabs>
        <w:spacing w:before="0" w:after="0" w:line="264" w:lineRule="auto"/>
        <w:ind w:left="1061" w:right="166" w:hanging="360"/>
        <w:jc w:val="both"/>
        <w:rPr>
          <w:sz w:val="28"/>
        </w:rPr>
      </w:pPr>
      <w:r>
        <w:rPr>
          <w:b/>
          <w:sz w:val="28"/>
        </w:rPr>
        <w:t>оценивать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собственные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людей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гражданско-правовой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позиций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нашего общества, уважения норм российского права, выражать свою</w:t>
      </w:r>
      <w:r>
        <w:rPr>
          <w:spacing w:val="1"/>
          <w:sz w:val="28"/>
        </w:rPr>
        <w:t xml:space="preserve"> </w:t>
      </w:r>
      <w:r>
        <w:rPr>
          <w:sz w:val="28"/>
        </w:rPr>
        <w:t>точку</w:t>
      </w:r>
      <w:r>
        <w:rPr>
          <w:spacing w:val="-4"/>
          <w:sz w:val="28"/>
        </w:rPr>
        <w:t xml:space="preserve"> </w:t>
      </w:r>
      <w:r>
        <w:rPr>
          <w:sz w:val="28"/>
        </w:rPr>
        <w:t>зрения,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отвечать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вопросы,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участвовать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дискуссии;</w:t>
      </w:r>
    </w:p>
    <w:p>
      <w:pPr>
        <w:pStyle w:val="9"/>
        <w:numPr>
          <w:ilvl w:val="1"/>
          <w:numId w:val="4"/>
        </w:numPr>
        <w:tabs>
          <w:tab w:val="left" w:pos="1062"/>
        </w:tabs>
        <w:spacing w:before="0" w:after="0" w:line="264" w:lineRule="auto"/>
        <w:ind w:left="1061" w:right="164" w:hanging="360"/>
        <w:jc w:val="both"/>
        <w:rPr>
          <w:sz w:val="28"/>
        </w:rPr>
      </w:pPr>
      <w:r>
        <w:rPr>
          <w:b/>
          <w:sz w:val="28"/>
        </w:rPr>
        <w:t>использовать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Российская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задания,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групповые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проекты),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повседневной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гражданских</w:t>
      </w:r>
      <w:r>
        <w:rPr>
          <w:spacing w:val="-67"/>
          <w:sz w:val="28"/>
        </w:rPr>
        <w:t xml:space="preserve"> </w:t>
      </w:r>
      <w:r>
        <w:rPr>
          <w:sz w:val="28"/>
        </w:rPr>
        <w:t>обязанностей; публично представлять результаты своей деятельности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(в рамках изученного материала, включая проектную деятельность) в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темой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аудитории</w:t>
      </w:r>
      <w:r>
        <w:rPr>
          <w:spacing w:val="-1"/>
          <w:sz w:val="28"/>
        </w:rPr>
        <w:t xml:space="preserve"> </w:t>
      </w:r>
      <w:r>
        <w:rPr>
          <w:sz w:val="28"/>
        </w:rPr>
        <w:t>и регламентом;</w:t>
      </w:r>
    </w:p>
    <w:p>
      <w:pPr>
        <w:pStyle w:val="9"/>
        <w:numPr>
          <w:ilvl w:val="1"/>
          <w:numId w:val="4"/>
        </w:numPr>
        <w:tabs>
          <w:tab w:val="left" w:pos="1062"/>
        </w:tabs>
        <w:spacing w:before="0" w:after="0" w:line="264" w:lineRule="auto"/>
        <w:ind w:left="1061" w:right="171" w:hanging="360"/>
        <w:jc w:val="both"/>
        <w:rPr>
          <w:sz w:val="28"/>
        </w:rPr>
      </w:pPr>
      <w:r>
        <w:rPr>
          <w:b/>
          <w:sz w:val="28"/>
        </w:rPr>
        <w:t>самостоятельно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заполнять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форму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электронную)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простейший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портала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 услуг;</w:t>
      </w:r>
    </w:p>
    <w:p>
      <w:pPr>
        <w:pStyle w:val="9"/>
        <w:numPr>
          <w:ilvl w:val="1"/>
          <w:numId w:val="4"/>
        </w:numPr>
        <w:tabs>
          <w:tab w:val="left" w:pos="1062"/>
        </w:tabs>
        <w:spacing w:before="0" w:after="0" w:line="264" w:lineRule="auto"/>
        <w:ind w:left="1061" w:right="169" w:hanging="360"/>
        <w:jc w:val="both"/>
        <w:rPr>
          <w:sz w:val="28"/>
        </w:rPr>
      </w:pPr>
      <w:r>
        <w:rPr>
          <w:b/>
          <w:sz w:val="28"/>
        </w:rPr>
        <w:t xml:space="preserve">осуществлять </w:t>
      </w:r>
      <w:r>
        <w:rPr>
          <w:sz w:val="28"/>
        </w:rPr>
        <w:t>совместную деятельность, включая взаимодействие с</w:t>
      </w:r>
      <w:r>
        <w:rPr>
          <w:spacing w:val="1"/>
          <w:sz w:val="28"/>
        </w:rPr>
        <w:t xml:space="preserve"> </w:t>
      </w:r>
      <w:r>
        <w:rPr>
          <w:sz w:val="28"/>
        </w:rPr>
        <w:t>людьми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принадлежности на основе национальных ценностей современного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69"/>
          <w:sz w:val="28"/>
        </w:rPr>
        <w:t xml:space="preserve"> </w:t>
      </w:r>
      <w:r>
        <w:rPr>
          <w:sz w:val="28"/>
        </w:rPr>
        <w:t>общества: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гуманистических</w:t>
      </w:r>
      <w:r>
        <w:rPr>
          <w:spacing w:val="69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демократических</w:t>
      </w:r>
    </w:p>
    <w:p>
      <w:pPr>
        <w:spacing w:after="0" w:line="264" w:lineRule="auto"/>
        <w:jc w:val="both"/>
        <w:rPr>
          <w:sz w:val="28"/>
        </w:rPr>
        <w:sectPr>
          <w:pgSz w:w="11910" w:h="16390"/>
          <w:pgMar w:top="1060" w:right="680" w:bottom="280" w:left="1600" w:header="720" w:footer="720" w:gutter="0"/>
          <w:cols w:space="720" w:num="1"/>
        </w:sectPr>
      </w:pPr>
    </w:p>
    <w:p>
      <w:pPr>
        <w:pStyle w:val="6"/>
        <w:spacing w:before="63" w:line="264" w:lineRule="auto"/>
        <w:ind w:right="176" w:firstLine="0"/>
      </w:pPr>
      <w:r>
        <w:t>ценностей, идей мира и взаимопонимания между народами, людьми</w:t>
      </w:r>
      <w:r>
        <w:rPr>
          <w:spacing w:val="1"/>
        </w:rPr>
        <w:t xml:space="preserve"> </w:t>
      </w:r>
      <w:r>
        <w:t>разных культур.</w:t>
      </w:r>
    </w:p>
    <w:p>
      <w:pPr>
        <w:pStyle w:val="2"/>
        <w:spacing w:before="7"/>
        <w:jc w:val="both"/>
      </w:pPr>
      <w:r>
        <w:t>Человек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системе</w:t>
      </w:r>
      <w:r>
        <w:rPr>
          <w:spacing w:val="-4"/>
        </w:rPr>
        <w:t xml:space="preserve"> </w:t>
      </w:r>
      <w:r>
        <w:t>социальных</w:t>
      </w:r>
      <w:r>
        <w:rPr>
          <w:spacing w:val="-4"/>
        </w:rPr>
        <w:t xml:space="preserve"> </w:t>
      </w:r>
      <w:r>
        <w:t>отношений</w:t>
      </w:r>
    </w:p>
    <w:p>
      <w:pPr>
        <w:pStyle w:val="9"/>
        <w:numPr>
          <w:ilvl w:val="1"/>
          <w:numId w:val="4"/>
        </w:numPr>
        <w:tabs>
          <w:tab w:val="left" w:pos="1062"/>
        </w:tabs>
        <w:spacing w:before="26" w:after="0" w:line="264" w:lineRule="auto"/>
        <w:ind w:left="1061" w:right="170" w:hanging="360"/>
        <w:jc w:val="both"/>
        <w:rPr>
          <w:sz w:val="28"/>
        </w:rPr>
      </w:pPr>
      <w:r>
        <w:rPr>
          <w:b/>
          <w:sz w:val="28"/>
        </w:rPr>
        <w:t xml:space="preserve">осваивать и применять </w:t>
      </w:r>
      <w:r>
        <w:rPr>
          <w:sz w:val="28"/>
        </w:rPr>
        <w:t>знания о социальной структуре общества,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общностях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группах;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стату­сах,</w:t>
      </w:r>
      <w:r>
        <w:rPr>
          <w:spacing w:val="1"/>
          <w:sz w:val="28"/>
        </w:rPr>
        <w:t xml:space="preserve"> </w:t>
      </w:r>
      <w:r>
        <w:rPr>
          <w:sz w:val="28"/>
        </w:rPr>
        <w:t>ролях,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социализации личности; важности семьи как ба­зового 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института;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этносе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нациях,</w:t>
      </w:r>
      <w:r>
        <w:rPr>
          <w:spacing w:val="1"/>
          <w:sz w:val="28"/>
        </w:rPr>
        <w:t xml:space="preserve"> </w:t>
      </w:r>
      <w:r>
        <w:rPr>
          <w:sz w:val="28"/>
        </w:rPr>
        <w:t>этническом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многообразии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человечества,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диалоге</w:t>
      </w:r>
      <w:r>
        <w:rPr>
          <w:spacing w:val="1"/>
          <w:sz w:val="28"/>
        </w:rPr>
        <w:t xml:space="preserve"> </w:t>
      </w:r>
      <w:r>
        <w:rPr>
          <w:sz w:val="28"/>
        </w:rPr>
        <w:t>куль­тур,</w:t>
      </w:r>
      <w:r>
        <w:rPr>
          <w:spacing w:val="1"/>
          <w:sz w:val="28"/>
        </w:rPr>
        <w:t xml:space="preserve"> </w:t>
      </w:r>
      <w:r>
        <w:rPr>
          <w:sz w:val="28"/>
        </w:rPr>
        <w:t>отклоняющемся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поведении</w:t>
      </w:r>
      <w:r>
        <w:rPr>
          <w:spacing w:val="-1"/>
          <w:sz w:val="28"/>
        </w:rPr>
        <w:t xml:space="preserve"> </w:t>
      </w:r>
      <w:r>
        <w:rPr>
          <w:sz w:val="28"/>
        </w:rPr>
        <w:t>и здоровом образе</w:t>
      </w:r>
      <w:r>
        <w:rPr>
          <w:spacing w:val="-2"/>
          <w:sz w:val="28"/>
        </w:rPr>
        <w:t xml:space="preserve"> </w:t>
      </w:r>
      <w:r>
        <w:rPr>
          <w:sz w:val="28"/>
        </w:rPr>
        <w:t>жизни;</w:t>
      </w:r>
    </w:p>
    <w:p>
      <w:pPr>
        <w:pStyle w:val="9"/>
        <w:numPr>
          <w:ilvl w:val="1"/>
          <w:numId w:val="4"/>
        </w:numPr>
        <w:tabs>
          <w:tab w:val="left" w:pos="1062"/>
        </w:tabs>
        <w:spacing w:before="2" w:after="0" w:line="264" w:lineRule="auto"/>
        <w:ind w:left="1061" w:right="169" w:hanging="360"/>
        <w:jc w:val="both"/>
        <w:rPr>
          <w:sz w:val="28"/>
        </w:rPr>
      </w:pPr>
      <w:r>
        <w:rPr>
          <w:b/>
          <w:sz w:val="28"/>
        </w:rPr>
        <w:t>характеризовать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обществе;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политики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государства;</w:t>
      </w:r>
    </w:p>
    <w:p>
      <w:pPr>
        <w:pStyle w:val="9"/>
        <w:numPr>
          <w:ilvl w:val="1"/>
          <w:numId w:val="4"/>
        </w:numPr>
        <w:tabs>
          <w:tab w:val="left" w:pos="1062"/>
        </w:tabs>
        <w:spacing w:before="0" w:after="0" w:line="264" w:lineRule="auto"/>
        <w:ind w:left="1061" w:right="170" w:hanging="360"/>
        <w:jc w:val="both"/>
        <w:rPr>
          <w:sz w:val="28"/>
        </w:rPr>
      </w:pPr>
      <w:r>
        <w:rPr>
          <w:b/>
          <w:sz w:val="28"/>
        </w:rPr>
        <w:t>приводить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статусов,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ролей,</w:t>
      </w:r>
      <w:r>
        <w:rPr>
          <w:spacing w:val="-2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политики Российского государства;</w:t>
      </w:r>
    </w:p>
    <w:p>
      <w:pPr>
        <w:pStyle w:val="9"/>
        <w:numPr>
          <w:ilvl w:val="1"/>
          <w:numId w:val="4"/>
        </w:numPr>
        <w:tabs>
          <w:tab w:val="left" w:pos="1062"/>
        </w:tabs>
        <w:spacing w:before="0" w:after="0" w:line="322" w:lineRule="exact"/>
        <w:ind w:left="1062" w:right="0" w:hanging="361"/>
        <w:jc w:val="both"/>
        <w:rPr>
          <w:sz w:val="28"/>
        </w:rPr>
      </w:pPr>
      <w:r>
        <w:rPr>
          <w:b/>
          <w:sz w:val="28"/>
        </w:rPr>
        <w:t>классифицировать</w:t>
      </w:r>
      <w:r>
        <w:rPr>
          <w:b/>
          <w:spacing w:val="-5"/>
          <w:sz w:val="28"/>
        </w:rPr>
        <w:t xml:space="preserve"> </w:t>
      </w:r>
      <w:r>
        <w:rPr>
          <w:sz w:val="28"/>
        </w:rPr>
        <w:t>социальные</w:t>
      </w:r>
      <w:r>
        <w:rPr>
          <w:spacing w:val="-3"/>
          <w:sz w:val="28"/>
        </w:rPr>
        <w:t xml:space="preserve"> </w:t>
      </w:r>
      <w:r>
        <w:rPr>
          <w:sz w:val="28"/>
        </w:rPr>
        <w:t>общности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группы;</w:t>
      </w:r>
    </w:p>
    <w:p>
      <w:pPr>
        <w:pStyle w:val="9"/>
        <w:numPr>
          <w:ilvl w:val="1"/>
          <w:numId w:val="4"/>
        </w:numPr>
        <w:tabs>
          <w:tab w:val="left" w:pos="1062"/>
        </w:tabs>
        <w:spacing w:before="31" w:after="0" w:line="240" w:lineRule="auto"/>
        <w:ind w:left="1062" w:right="0" w:hanging="361"/>
        <w:jc w:val="both"/>
        <w:rPr>
          <w:sz w:val="28"/>
        </w:rPr>
      </w:pPr>
      <w:r>
        <w:rPr>
          <w:b/>
          <w:sz w:val="28"/>
        </w:rPr>
        <w:t>сравнивать</w:t>
      </w:r>
      <w:r>
        <w:rPr>
          <w:b/>
          <w:spacing w:val="-5"/>
          <w:sz w:val="28"/>
        </w:rPr>
        <w:t xml:space="preserve"> </w:t>
      </w:r>
      <w:r>
        <w:rPr>
          <w:sz w:val="28"/>
        </w:rPr>
        <w:t>виды</w:t>
      </w:r>
      <w:r>
        <w:rPr>
          <w:spacing w:val="-4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мобильности;</w:t>
      </w:r>
    </w:p>
    <w:p>
      <w:pPr>
        <w:pStyle w:val="9"/>
        <w:numPr>
          <w:ilvl w:val="1"/>
          <w:numId w:val="4"/>
        </w:numPr>
        <w:tabs>
          <w:tab w:val="left" w:pos="1062"/>
        </w:tabs>
        <w:spacing w:before="33" w:after="0" w:line="264" w:lineRule="auto"/>
        <w:ind w:left="1061" w:right="166" w:hanging="360"/>
        <w:jc w:val="both"/>
        <w:rPr>
          <w:sz w:val="28"/>
        </w:rPr>
      </w:pPr>
      <w:r>
        <w:rPr>
          <w:b/>
          <w:sz w:val="28"/>
        </w:rPr>
        <w:t>устанавливать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объяснять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 групп; 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различий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конфликтов;</w:t>
      </w:r>
    </w:p>
    <w:p>
      <w:pPr>
        <w:pStyle w:val="9"/>
        <w:numPr>
          <w:ilvl w:val="1"/>
          <w:numId w:val="4"/>
        </w:numPr>
        <w:tabs>
          <w:tab w:val="left" w:pos="1062"/>
        </w:tabs>
        <w:spacing w:before="0" w:after="0" w:line="264" w:lineRule="auto"/>
        <w:ind w:left="1061" w:right="169" w:hanging="360"/>
        <w:jc w:val="both"/>
        <w:rPr>
          <w:sz w:val="28"/>
        </w:rPr>
      </w:pPr>
      <w:r>
        <w:rPr>
          <w:b/>
          <w:sz w:val="28"/>
        </w:rPr>
        <w:t>использовать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осмысления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типичных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несовершеннолетних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ролей;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аргументированного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личной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наркомании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алкоголизма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общества;</w:t>
      </w:r>
    </w:p>
    <w:p>
      <w:pPr>
        <w:pStyle w:val="9"/>
        <w:numPr>
          <w:ilvl w:val="1"/>
          <w:numId w:val="4"/>
        </w:numPr>
        <w:tabs>
          <w:tab w:val="left" w:pos="1062"/>
        </w:tabs>
        <w:spacing w:before="2" w:after="0" w:line="264" w:lineRule="auto"/>
        <w:ind w:left="1061" w:right="166" w:hanging="360"/>
        <w:jc w:val="both"/>
        <w:rPr>
          <w:sz w:val="28"/>
        </w:rPr>
      </w:pPr>
      <w:r>
        <w:rPr>
          <w:b/>
          <w:sz w:val="28"/>
        </w:rPr>
        <w:t>определять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аргументировать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обществоведческие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знания, факты общественной жизни и личный социальный опыт своё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1"/>
          <w:sz w:val="28"/>
        </w:rPr>
        <w:t xml:space="preserve"> </w:t>
      </w:r>
      <w:r>
        <w:rPr>
          <w:sz w:val="28"/>
        </w:rPr>
        <w:t>к разным этносам;</w:t>
      </w:r>
    </w:p>
    <w:p>
      <w:pPr>
        <w:pStyle w:val="9"/>
        <w:numPr>
          <w:ilvl w:val="1"/>
          <w:numId w:val="4"/>
        </w:numPr>
        <w:tabs>
          <w:tab w:val="left" w:pos="1062"/>
        </w:tabs>
        <w:spacing w:before="0" w:after="0" w:line="264" w:lineRule="auto"/>
        <w:ind w:left="1061" w:right="169" w:hanging="360"/>
        <w:jc w:val="both"/>
        <w:rPr>
          <w:sz w:val="28"/>
        </w:rPr>
      </w:pPr>
      <w:r>
        <w:rPr>
          <w:b/>
          <w:sz w:val="28"/>
        </w:rPr>
        <w:t>решать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познавательные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задачи,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отражающие</w:t>
      </w:r>
      <w:r>
        <w:rPr>
          <w:spacing w:val="1"/>
          <w:sz w:val="28"/>
        </w:rPr>
        <w:t xml:space="preserve"> </w:t>
      </w:r>
      <w:r>
        <w:rPr>
          <w:sz w:val="28"/>
        </w:rPr>
        <w:t>типичные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взаимодействия;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распознавание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отклоняющегося</w:t>
      </w:r>
      <w:r>
        <w:rPr>
          <w:spacing w:val="-3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 его видов;</w:t>
      </w:r>
    </w:p>
    <w:p>
      <w:pPr>
        <w:pStyle w:val="9"/>
        <w:numPr>
          <w:ilvl w:val="1"/>
          <w:numId w:val="4"/>
        </w:numPr>
        <w:tabs>
          <w:tab w:val="left" w:pos="1062"/>
        </w:tabs>
        <w:spacing w:before="0" w:after="0" w:line="264" w:lineRule="auto"/>
        <w:ind w:left="1061" w:right="167" w:hanging="360"/>
        <w:jc w:val="both"/>
        <w:rPr>
          <w:sz w:val="28"/>
        </w:rPr>
      </w:pPr>
      <w:r>
        <w:rPr>
          <w:b/>
          <w:sz w:val="28"/>
        </w:rPr>
        <w:t>осуществлять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смысловое</w:t>
      </w:r>
      <w:r>
        <w:rPr>
          <w:spacing w:val="1"/>
          <w:sz w:val="28"/>
        </w:rPr>
        <w:t xml:space="preserve"> </w:t>
      </w:r>
      <w:r>
        <w:rPr>
          <w:sz w:val="28"/>
        </w:rPr>
        <w:t>чтение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</w:t>
      </w:r>
      <w:r>
        <w:rPr>
          <w:spacing w:val="1"/>
          <w:sz w:val="28"/>
        </w:rPr>
        <w:t xml:space="preserve"> </w:t>
      </w: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отражающий</w:t>
      </w:r>
      <w:r>
        <w:rPr>
          <w:spacing w:val="71"/>
          <w:sz w:val="28"/>
        </w:rPr>
        <w:t xml:space="preserve"> </w:t>
      </w:r>
      <w:r>
        <w:rPr>
          <w:sz w:val="28"/>
        </w:rPr>
        <w:t>изу­ченный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социализации личности);</w:t>
      </w:r>
    </w:p>
    <w:p>
      <w:pPr>
        <w:pStyle w:val="9"/>
        <w:numPr>
          <w:ilvl w:val="1"/>
          <w:numId w:val="4"/>
        </w:numPr>
        <w:tabs>
          <w:tab w:val="left" w:pos="1062"/>
        </w:tabs>
        <w:spacing w:before="0" w:after="0" w:line="264" w:lineRule="auto"/>
        <w:ind w:left="1061" w:right="167" w:hanging="360"/>
        <w:jc w:val="both"/>
        <w:rPr>
          <w:sz w:val="28"/>
        </w:rPr>
      </w:pPr>
      <w:r>
        <w:rPr>
          <w:b/>
          <w:sz w:val="28"/>
        </w:rPr>
        <w:t xml:space="preserve">извлекать </w:t>
      </w:r>
      <w:r>
        <w:rPr>
          <w:sz w:val="28"/>
        </w:rPr>
        <w:t>информацию из адаптированных источников, публикаций</w:t>
      </w:r>
      <w:r>
        <w:rPr>
          <w:spacing w:val="-67"/>
          <w:sz w:val="28"/>
        </w:rPr>
        <w:t xml:space="preserve"> </w:t>
      </w:r>
      <w:r>
        <w:rPr>
          <w:sz w:val="28"/>
        </w:rPr>
        <w:t>СМИ и Интернета о межнациональных отношениях, об историческом</w:t>
      </w:r>
      <w:r>
        <w:rPr>
          <w:spacing w:val="-67"/>
          <w:sz w:val="28"/>
        </w:rPr>
        <w:t xml:space="preserve"> </w:t>
      </w:r>
      <w:r>
        <w:rPr>
          <w:sz w:val="28"/>
        </w:rPr>
        <w:t>единстве народов России; преобразовывать информацию из текста в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модели (таблицу, диаграмму, схему) и из предложенных моделей в</w:t>
      </w:r>
      <w:r>
        <w:rPr>
          <w:spacing w:val="1"/>
          <w:sz w:val="28"/>
        </w:rPr>
        <w:t xml:space="preserve"> </w:t>
      </w:r>
      <w:r>
        <w:rPr>
          <w:sz w:val="28"/>
        </w:rPr>
        <w:t>текст;</w:t>
      </w:r>
    </w:p>
    <w:p>
      <w:pPr>
        <w:pStyle w:val="9"/>
        <w:numPr>
          <w:ilvl w:val="1"/>
          <w:numId w:val="4"/>
        </w:numPr>
        <w:tabs>
          <w:tab w:val="left" w:pos="1062"/>
        </w:tabs>
        <w:spacing w:before="1" w:after="0" w:line="264" w:lineRule="auto"/>
        <w:ind w:left="1061" w:right="167" w:hanging="360"/>
        <w:jc w:val="both"/>
        <w:rPr>
          <w:sz w:val="28"/>
        </w:rPr>
      </w:pPr>
      <w:r>
        <w:rPr>
          <w:b/>
          <w:sz w:val="28"/>
        </w:rPr>
        <w:t>анализировать,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обобщать,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систематизировать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текстовую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статистическую</w:t>
      </w:r>
      <w:r>
        <w:rPr>
          <w:spacing w:val="19"/>
          <w:sz w:val="28"/>
        </w:rPr>
        <w:t xml:space="preserve"> </w:t>
      </w:r>
      <w:r>
        <w:rPr>
          <w:sz w:val="28"/>
        </w:rPr>
        <w:t>социальную</w:t>
      </w:r>
      <w:r>
        <w:rPr>
          <w:spacing w:val="19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9"/>
          <w:sz w:val="28"/>
        </w:rPr>
        <w:t xml:space="preserve"> </w:t>
      </w:r>
      <w:r>
        <w:rPr>
          <w:sz w:val="28"/>
        </w:rPr>
        <w:t>из</w:t>
      </w:r>
      <w:r>
        <w:rPr>
          <w:spacing w:val="20"/>
          <w:sz w:val="28"/>
        </w:rPr>
        <w:t xml:space="preserve"> </w:t>
      </w:r>
      <w:r>
        <w:rPr>
          <w:sz w:val="28"/>
        </w:rPr>
        <w:t>адаптированных</w:t>
      </w:r>
    </w:p>
    <w:p>
      <w:pPr>
        <w:spacing w:after="0" w:line="264" w:lineRule="auto"/>
        <w:jc w:val="both"/>
        <w:rPr>
          <w:sz w:val="28"/>
        </w:rPr>
        <w:sectPr>
          <w:pgSz w:w="11910" w:h="16390"/>
          <w:pgMar w:top="1060" w:right="680" w:bottom="280" w:left="1600" w:header="720" w:footer="720" w:gutter="0"/>
          <w:cols w:space="720" w:num="1"/>
        </w:sectPr>
      </w:pPr>
    </w:p>
    <w:p>
      <w:pPr>
        <w:pStyle w:val="6"/>
        <w:spacing w:before="63" w:line="264" w:lineRule="auto"/>
        <w:ind w:right="171" w:firstLine="0"/>
      </w:pPr>
      <w:r>
        <w:t>источников,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публикаций</w:t>
      </w:r>
      <w:r>
        <w:rPr>
          <w:spacing w:val="1"/>
        </w:rPr>
        <w:t xml:space="preserve"> </w:t>
      </w:r>
      <w:r>
        <w:t>СМИ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отклоняющемся</w:t>
      </w:r>
      <w:r>
        <w:rPr>
          <w:spacing w:val="1"/>
        </w:rPr>
        <w:t xml:space="preserve"> </w:t>
      </w:r>
      <w:r>
        <w:t>поведении,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причинах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негативных</w:t>
      </w:r>
      <w:r>
        <w:rPr>
          <w:spacing w:val="1"/>
        </w:rPr>
        <w:t xml:space="preserve"> </w:t>
      </w:r>
      <w:r>
        <w:t>последствиях;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членами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своих</w:t>
      </w:r>
      <w:r>
        <w:rPr>
          <w:spacing w:val="7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ролей;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конфликтах;</w:t>
      </w:r>
      <w:r>
        <w:rPr>
          <w:spacing w:val="1"/>
        </w:rPr>
        <w:t xml:space="preserve"> </w:t>
      </w:r>
      <w:r>
        <w:t>критически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современную</w:t>
      </w:r>
      <w:r>
        <w:rPr>
          <w:spacing w:val="-2"/>
        </w:rPr>
        <w:t xml:space="preserve"> </w:t>
      </w:r>
      <w:r>
        <w:t>социальную</w:t>
      </w:r>
      <w:r>
        <w:rPr>
          <w:spacing w:val="1"/>
        </w:rPr>
        <w:t xml:space="preserve"> </w:t>
      </w:r>
      <w:r>
        <w:t>информацию;</w:t>
      </w:r>
    </w:p>
    <w:p>
      <w:pPr>
        <w:pStyle w:val="9"/>
        <w:numPr>
          <w:ilvl w:val="1"/>
          <w:numId w:val="4"/>
        </w:numPr>
        <w:tabs>
          <w:tab w:val="left" w:pos="1062"/>
        </w:tabs>
        <w:spacing w:before="1" w:after="0" w:line="264" w:lineRule="auto"/>
        <w:ind w:left="1061" w:right="169" w:hanging="360"/>
        <w:jc w:val="both"/>
        <w:rPr>
          <w:sz w:val="28"/>
        </w:rPr>
      </w:pPr>
      <w:r>
        <w:rPr>
          <w:b/>
          <w:sz w:val="28"/>
        </w:rPr>
        <w:t>оценивать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собственные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поведение,</w:t>
      </w:r>
      <w:r>
        <w:rPr>
          <w:spacing w:val="1"/>
          <w:sz w:val="28"/>
        </w:rPr>
        <w:t xml:space="preserve"> </w:t>
      </w:r>
      <w:r>
        <w:rPr>
          <w:sz w:val="28"/>
        </w:rPr>
        <w:t>демонстрирующее</w:t>
      </w:r>
      <w:r>
        <w:rPr>
          <w:spacing w:val="-67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людям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национальностей;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неприемлемость</w:t>
      </w:r>
      <w:r>
        <w:rPr>
          <w:spacing w:val="-2"/>
          <w:sz w:val="28"/>
        </w:rPr>
        <w:t xml:space="preserve"> </w:t>
      </w:r>
      <w:r>
        <w:rPr>
          <w:sz w:val="28"/>
        </w:rPr>
        <w:t>антиобщественного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поведения;</w:t>
      </w:r>
    </w:p>
    <w:p>
      <w:pPr>
        <w:pStyle w:val="9"/>
        <w:numPr>
          <w:ilvl w:val="1"/>
          <w:numId w:val="4"/>
        </w:numPr>
        <w:tabs>
          <w:tab w:val="left" w:pos="1062"/>
        </w:tabs>
        <w:spacing w:before="1" w:after="12" w:line="264" w:lineRule="auto"/>
        <w:ind w:left="1061" w:right="169" w:hanging="360"/>
        <w:jc w:val="both"/>
        <w:rPr>
          <w:sz w:val="28"/>
        </w:rPr>
      </w:pPr>
      <w:r>
        <w:rPr>
          <w:b/>
          <w:sz w:val="28"/>
        </w:rPr>
        <w:t xml:space="preserve">использовать </w:t>
      </w:r>
      <w:r>
        <w:rPr>
          <w:sz w:val="28"/>
        </w:rPr>
        <w:t>полученные знания в практической деятельности для</w:t>
      </w:r>
      <w:r>
        <w:rPr>
          <w:spacing w:val="1"/>
          <w:sz w:val="28"/>
        </w:rPr>
        <w:t xml:space="preserve"> </w:t>
      </w:r>
      <w:r>
        <w:rPr>
          <w:sz w:val="28"/>
        </w:rPr>
        <w:t>выстраивания собственного поведения с позиции здорового образа</w:t>
      </w:r>
      <w:r>
        <w:rPr>
          <w:spacing w:val="1"/>
          <w:sz w:val="28"/>
        </w:rPr>
        <w:t xml:space="preserve"> </w:t>
      </w:r>
      <w:r>
        <w:rPr>
          <w:sz w:val="28"/>
        </w:rPr>
        <w:t>жизни;</w:t>
      </w:r>
    </w:p>
    <w:tbl>
      <w:tblPr>
        <w:tblStyle w:val="4"/>
        <w:tblW w:w="0" w:type="auto"/>
        <w:tblInd w:w="65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39"/>
        <w:gridCol w:w="5467"/>
        <w:gridCol w:w="10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</w:trPr>
        <w:tc>
          <w:tcPr>
            <w:tcW w:w="2339" w:type="dxa"/>
          </w:tcPr>
          <w:p>
            <w:pPr>
              <w:pStyle w:val="10"/>
              <w:numPr>
                <w:ilvl w:val="0"/>
                <w:numId w:val="5"/>
              </w:numPr>
              <w:tabs>
                <w:tab w:val="left" w:pos="409"/>
                <w:tab w:val="left" w:pos="410"/>
              </w:tabs>
              <w:spacing w:before="0" w:after="0" w:line="311" w:lineRule="exact"/>
              <w:ind w:left="410" w:right="0" w:hanging="360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осуществлять</w:t>
            </w:r>
          </w:p>
        </w:tc>
        <w:tc>
          <w:tcPr>
            <w:tcW w:w="5467" w:type="dxa"/>
          </w:tcPr>
          <w:p>
            <w:pPr>
              <w:pStyle w:val="10"/>
              <w:tabs>
                <w:tab w:val="left" w:pos="1968"/>
                <w:tab w:val="left" w:pos="3887"/>
                <w:tab w:val="left" w:pos="4352"/>
              </w:tabs>
              <w:spacing w:line="311" w:lineRule="exact"/>
              <w:ind w:left="185"/>
              <w:rPr>
                <w:sz w:val="28"/>
              </w:rPr>
            </w:pPr>
            <w:r>
              <w:rPr>
                <w:sz w:val="28"/>
              </w:rPr>
              <w:t>совместную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деятельность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с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людьми</w:t>
            </w:r>
          </w:p>
        </w:tc>
        <w:tc>
          <w:tcPr>
            <w:tcW w:w="1048" w:type="dxa"/>
          </w:tcPr>
          <w:p>
            <w:pPr>
              <w:pStyle w:val="10"/>
              <w:spacing w:line="311" w:lineRule="exact"/>
              <w:ind w:right="47"/>
              <w:jc w:val="right"/>
              <w:rPr>
                <w:sz w:val="28"/>
              </w:rPr>
            </w:pPr>
            <w:r>
              <w:rPr>
                <w:sz w:val="28"/>
              </w:rPr>
              <w:t>другой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</w:trPr>
        <w:tc>
          <w:tcPr>
            <w:tcW w:w="2339" w:type="dxa"/>
          </w:tcPr>
          <w:p>
            <w:pPr>
              <w:pStyle w:val="10"/>
              <w:spacing w:before="9" w:line="302" w:lineRule="exact"/>
              <w:ind w:left="410"/>
              <w:rPr>
                <w:sz w:val="28"/>
              </w:rPr>
            </w:pPr>
            <w:r>
              <w:rPr>
                <w:sz w:val="28"/>
              </w:rPr>
              <w:t>национальной</w:t>
            </w:r>
          </w:p>
        </w:tc>
        <w:tc>
          <w:tcPr>
            <w:tcW w:w="5467" w:type="dxa"/>
          </w:tcPr>
          <w:p>
            <w:pPr>
              <w:pStyle w:val="10"/>
              <w:tabs>
                <w:tab w:val="left" w:pos="696"/>
                <w:tab w:val="left" w:pos="2596"/>
                <w:tab w:val="left" w:pos="4984"/>
              </w:tabs>
              <w:spacing w:before="9" w:line="302" w:lineRule="exact"/>
              <w:ind w:left="15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религиозной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принадлежности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на</w:t>
            </w:r>
          </w:p>
        </w:tc>
        <w:tc>
          <w:tcPr>
            <w:tcW w:w="1048" w:type="dxa"/>
          </w:tcPr>
          <w:p>
            <w:pPr>
              <w:pStyle w:val="10"/>
              <w:spacing w:before="9" w:line="302" w:lineRule="exact"/>
              <w:ind w:right="50"/>
              <w:jc w:val="right"/>
              <w:rPr>
                <w:sz w:val="28"/>
              </w:rPr>
            </w:pPr>
            <w:r>
              <w:rPr>
                <w:sz w:val="28"/>
              </w:rPr>
              <w:t>основе</w:t>
            </w:r>
          </w:p>
        </w:tc>
      </w:tr>
    </w:tbl>
    <w:p>
      <w:pPr>
        <w:pStyle w:val="6"/>
        <w:spacing w:before="33"/>
        <w:ind w:firstLine="0"/>
      </w:pPr>
      <w:r>
        <w:t>веротерпимости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взаимопонимания</w:t>
      </w:r>
      <w:r>
        <w:rPr>
          <w:spacing w:val="-3"/>
        </w:rPr>
        <w:t xml:space="preserve"> </w:t>
      </w:r>
      <w:r>
        <w:t>между</w:t>
      </w:r>
      <w:r>
        <w:rPr>
          <w:spacing w:val="-7"/>
        </w:rPr>
        <w:t xml:space="preserve"> </w:t>
      </w:r>
      <w:r>
        <w:t>людьми</w:t>
      </w:r>
      <w:r>
        <w:rPr>
          <w:spacing w:val="-3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культур.</w:t>
      </w:r>
    </w:p>
    <w:p>
      <w:pPr>
        <w:pStyle w:val="2"/>
        <w:spacing w:before="35"/>
        <w:jc w:val="both"/>
      </w:pPr>
      <w:r>
        <w:t>Человек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современном</w:t>
      </w:r>
      <w:r>
        <w:rPr>
          <w:spacing w:val="-1"/>
        </w:rPr>
        <w:t xml:space="preserve"> </w:t>
      </w:r>
      <w:r>
        <w:t>изменяющемся</w:t>
      </w:r>
      <w:r>
        <w:rPr>
          <w:spacing w:val="-3"/>
        </w:rPr>
        <w:t xml:space="preserve"> </w:t>
      </w:r>
      <w:r>
        <w:t>мире</w:t>
      </w:r>
    </w:p>
    <w:p>
      <w:pPr>
        <w:pStyle w:val="9"/>
        <w:numPr>
          <w:ilvl w:val="1"/>
          <w:numId w:val="4"/>
        </w:numPr>
        <w:tabs>
          <w:tab w:val="left" w:pos="1062"/>
        </w:tabs>
        <w:spacing w:before="29" w:after="0" w:line="264" w:lineRule="auto"/>
        <w:ind w:left="1061" w:right="167" w:hanging="360"/>
        <w:jc w:val="both"/>
        <w:rPr>
          <w:sz w:val="28"/>
        </w:rPr>
      </w:pPr>
      <w:r>
        <w:rPr>
          <w:b/>
          <w:sz w:val="28"/>
        </w:rPr>
        <w:t>осваивать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применять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обществе,</w:t>
      </w:r>
      <w:r>
        <w:rPr>
          <w:spacing w:val="1"/>
          <w:sz w:val="28"/>
        </w:rPr>
        <w:t xml:space="preserve"> </w:t>
      </w:r>
      <w:r>
        <w:rPr>
          <w:sz w:val="28"/>
        </w:rPr>
        <w:t>глобализации,</w:t>
      </w:r>
      <w:r>
        <w:rPr>
          <w:spacing w:val="-2"/>
          <w:sz w:val="28"/>
        </w:rPr>
        <w:t xml:space="preserve"> </w:t>
      </w:r>
      <w:r>
        <w:rPr>
          <w:sz w:val="28"/>
        </w:rPr>
        <w:t>глобальных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проблемах;</w:t>
      </w:r>
    </w:p>
    <w:p>
      <w:pPr>
        <w:pStyle w:val="9"/>
        <w:numPr>
          <w:ilvl w:val="1"/>
          <w:numId w:val="4"/>
        </w:numPr>
        <w:tabs>
          <w:tab w:val="left" w:pos="1062"/>
        </w:tabs>
        <w:spacing w:before="0" w:after="0" w:line="264" w:lineRule="auto"/>
        <w:ind w:left="1061" w:right="169" w:hanging="360"/>
        <w:jc w:val="both"/>
        <w:rPr>
          <w:sz w:val="28"/>
        </w:rPr>
      </w:pPr>
      <w:r>
        <w:rPr>
          <w:b/>
          <w:sz w:val="28"/>
        </w:rPr>
        <w:t>характеризовать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сущность информационного общества; здоровый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</w:t>
      </w:r>
      <w:r>
        <w:rPr>
          <w:spacing w:val="1"/>
          <w:sz w:val="28"/>
        </w:rPr>
        <w:t xml:space="preserve"> </w:t>
      </w:r>
      <w:r>
        <w:rPr>
          <w:sz w:val="28"/>
        </w:rPr>
        <w:t>жизни;</w:t>
      </w:r>
      <w:r>
        <w:rPr>
          <w:spacing w:val="1"/>
          <w:sz w:val="28"/>
        </w:rPr>
        <w:t xml:space="preserve"> </w:t>
      </w:r>
      <w:r>
        <w:rPr>
          <w:sz w:val="28"/>
        </w:rPr>
        <w:t>глобализацию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важный</w:t>
      </w:r>
      <w:r>
        <w:rPr>
          <w:spacing w:val="1"/>
          <w:sz w:val="28"/>
        </w:rPr>
        <w:t xml:space="preserve"> </w:t>
      </w:r>
      <w:r>
        <w:rPr>
          <w:sz w:val="28"/>
        </w:rPr>
        <w:t>общемировой</w:t>
      </w:r>
      <w:r>
        <w:rPr>
          <w:spacing w:val="1"/>
          <w:sz w:val="28"/>
        </w:rPr>
        <w:t xml:space="preserve"> </w:t>
      </w:r>
      <w:r>
        <w:rPr>
          <w:sz w:val="28"/>
        </w:rPr>
        <w:t>интеграционный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процесс;</w:t>
      </w:r>
    </w:p>
    <w:p>
      <w:pPr>
        <w:pStyle w:val="9"/>
        <w:numPr>
          <w:ilvl w:val="1"/>
          <w:numId w:val="4"/>
        </w:numPr>
        <w:tabs>
          <w:tab w:val="left" w:pos="1062"/>
        </w:tabs>
        <w:spacing w:before="1" w:after="0" w:line="264" w:lineRule="auto"/>
        <w:ind w:left="1061" w:right="170" w:hanging="360"/>
        <w:jc w:val="both"/>
        <w:rPr>
          <w:sz w:val="28"/>
        </w:rPr>
      </w:pPr>
      <w:r>
        <w:rPr>
          <w:b/>
          <w:sz w:val="28"/>
        </w:rPr>
        <w:t>приводить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1"/>
          <w:sz w:val="28"/>
        </w:rPr>
        <w:t xml:space="preserve"> </w:t>
      </w:r>
      <w:r>
        <w:rPr>
          <w:sz w:val="28"/>
        </w:rPr>
        <w:t>глобальных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возможных</w:t>
      </w:r>
      <w:r>
        <w:rPr>
          <w:spacing w:val="1"/>
          <w:sz w:val="28"/>
        </w:rPr>
        <w:t xml:space="preserve"> </w:t>
      </w:r>
      <w:r>
        <w:rPr>
          <w:sz w:val="28"/>
        </w:rPr>
        <w:t>путей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решения;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>молодёжи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жизни;</w:t>
      </w:r>
      <w:r>
        <w:rPr>
          <w:spacing w:val="1"/>
          <w:sz w:val="28"/>
        </w:rPr>
        <w:t xml:space="preserve"> </w:t>
      </w:r>
      <w:r>
        <w:rPr>
          <w:sz w:val="28"/>
        </w:rPr>
        <w:t>влияния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карьерного роста;</w:t>
      </w:r>
    </w:p>
    <w:p>
      <w:pPr>
        <w:pStyle w:val="9"/>
        <w:numPr>
          <w:ilvl w:val="1"/>
          <w:numId w:val="4"/>
        </w:numPr>
        <w:tabs>
          <w:tab w:val="left" w:pos="1062"/>
        </w:tabs>
        <w:spacing w:before="0" w:after="0" w:line="321" w:lineRule="exact"/>
        <w:ind w:left="1062" w:right="0" w:hanging="361"/>
        <w:jc w:val="both"/>
        <w:rPr>
          <w:sz w:val="28"/>
        </w:rPr>
      </w:pPr>
      <w:r>
        <w:rPr>
          <w:b/>
          <w:sz w:val="28"/>
        </w:rPr>
        <w:t>сравнивать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современным</w:t>
      </w:r>
      <w:r>
        <w:rPr>
          <w:spacing w:val="-6"/>
          <w:sz w:val="28"/>
        </w:rPr>
        <w:t xml:space="preserve"> </w:t>
      </w:r>
      <w:r>
        <w:rPr>
          <w:sz w:val="28"/>
        </w:rPr>
        <w:t>профессиям;</w:t>
      </w:r>
    </w:p>
    <w:p>
      <w:pPr>
        <w:pStyle w:val="9"/>
        <w:numPr>
          <w:ilvl w:val="1"/>
          <w:numId w:val="4"/>
        </w:numPr>
        <w:tabs>
          <w:tab w:val="left" w:pos="1062"/>
        </w:tabs>
        <w:spacing w:before="33" w:after="0" w:line="240" w:lineRule="auto"/>
        <w:ind w:left="1062" w:right="0" w:hanging="361"/>
        <w:jc w:val="both"/>
        <w:rPr>
          <w:sz w:val="28"/>
        </w:rPr>
      </w:pPr>
      <w:r>
        <w:rPr>
          <w:b/>
          <w:sz w:val="28"/>
        </w:rPr>
        <w:t>устанавливать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объяснять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последствия</w:t>
      </w:r>
      <w:r>
        <w:rPr>
          <w:spacing w:val="-2"/>
          <w:sz w:val="28"/>
        </w:rPr>
        <w:t xml:space="preserve"> </w:t>
      </w:r>
      <w:r>
        <w:rPr>
          <w:sz w:val="28"/>
        </w:rPr>
        <w:t>глобализации;</w:t>
      </w:r>
    </w:p>
    <w:p>
      <w:pPr>
        <w:pStyle w:val="9"/>
        <w:numPr>
          <w:ilvl w:val="1"/>
          <w:numId w:val="4"/>
        </w:numPr>
        <w:tabs>
          <w:tab w:val="left" w:pos="1062"/>
        </w:tabs>
        <w:spacing w:before="31" w:after="0" w:line="264" w:lineRule="auto"/>
        <w:ind w:left="1061" w:right="169" w:hanging="360"/>
        <w:jc w:val="both"/>
        <w:rPr>
          <w:sz w:val="28"/>
        </w:rPr>
      </w:pPr>
      <w:r>
        <w:rPr>
          <w:b/>
          <w:sz w:val="28"/>
        </w:rPr>
        <w:t>использовать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ситуаций,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объяснение (устное и письменное) важности здорового образа жизни,</w:t>
      </w:r>
      <w:r>
        <w:rPr>
          <w:spacing w:val="-67"/>
          <w:sz w:val="28"/>
        </w:rPr>
        <w:t xml:space="preserve"> </w:t>
      </w:r>
      <w:r>
        <w:rPr>
          <w:sz w:val="28"/>
        </w:rPr>
        <w:t>связи</w:t>
      </w:r>
      <w:r>
        <w:rPr>
          <w:spacing w:val="-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3"/>
          <w:sz w:val="28"/>
        </w:rPr>
        <w:t xml:space="preserve"> </w:t>
      </w:r>
      <w:r>
        <w:rPr>
          <w:sz w:val="28"/>
        </w:rPr>
        <w:t>и спорта в</w:t>
      </w:r>
      <w:r>
        <w:rPr>
          <w:spacing w:val="-1"/>
          <w:sz w:val="28"/>
        </w:rPr>
        <w:t xml:space="preserve"> </w:t>
      </w:r>
      <w:r>
        <w:rPr>
          <w:sz w:val="28"/>
        </w:rPr>
        <w:t>жизни</w:t>
      </w:r>
      <w:r>
        <w:rPr>
          <w:spacing w:val="-1"/>
          <w:sz w:val="28"/>
        </w:rPr>
        <w:t xml:space="preserve"> </w:t>
      </w:r>
      <w:r>
        <w:rPr>
          <w:sz w:val="28"/>
        </w:rPr>
        <w:t>человека;</w:t>
      </w:r>
    </w:p>
    <w:p>
      <w:pPr>
        <w:pStyle w:val="9"/>
        <w:numPr>
          <w:ilvl w:val="1"/>
          <w:numId w:val="4"/>
        </w:numPr>
        <w:tabs>
          <w:tab w:val="left" w:pos="1062"/>
        </w:tabs>
        <w:spacing w:before="2" w:after="0" w:line="264" w:lineRule="auto"/>
        <w:ind w:left="1061" w:right="166" w:hanging="360"/>
        <w:jc w:val="both"/>
        <w:rPr>
          <w:sz w:val="28"/>
        </w:rPr>
      </w:pPr>
      <w:r>
        <w:rPr>
          <w:b/>
          <w:sz w:val="28"/>
        </w:rPr>
        <w:t>определять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аргументировать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обществоведческие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знания, факты общественной жизни и личный социальный опыт своё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формам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коммуникации;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здоровому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образу</w:t>
      </w:r>
      <w:r>
        <w:rPr>
          <w:spacing w:val="-4"/>
          <w:sz w:val="28"/>
        </w:rPr>
        <w:t xml:space="preserve"> </w:t>
      </w:r>
      <w:r>
        <w:rPr>
          <w:sz w:val="28"/>
        </w:rPr>
        <w:t>жизни;</w:t>
      </w:r>
    </w:p>
    <w:p>
      <w:pPr>
        <w:pStyle w:val="9"/>
        <w:numPr>
          <w:ilvl w:val="1"/>
          <w:numId w:val="4"/>
        </w:numPr>
        <w:tabs>
          <w:tab w:val="left" w:pos="1062"/>
        </w:tabs>
        <w:spacing w:before="0" w:after="0" w:line="264" w:lineRule="auto"/>
        <w:ind w:left="1061" w:right="169" w:hanging="360"/>
        <w:jc w:val="both"/>
        <w:rPr>
          <w:sz w:val="28"/>
        </w:rPr>
      </w:pPr>
      <w:r>
        <w:rPr>
          <w:b/>
          <w:sz w:val="28"/>
        </w:rPr>
        <w:t>решать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волонтёрским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движением;</w:t>
      </w:r>
      <w:r>
        <w:rPr>
          <w:spacing w:val="-67"/>
          <w:sz w:val="28"/>
        </w:rPr>
        <w:t xml:space="preserve"> </w:t>
      </w:r>
      <w:r>
        <w:rPr>
          <w:sz w:val="28"/>
        </w:rPr>
        <w:t>отражающие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виртуальном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пространстве;</w:t>
      </w:r>
    </w:p>
    <w:p>
      <w:pPr>
        <w:spacing w:after="0" w:line="264" w:lineRule="auto"/>
        <w:jc w:val="both"/>
        <w:rPr>
          <w:sz w:val="28"/>
        </w:rPr>
        <w:sectPr>
          <w:pgSz w:w="11910" w:h="16390"/>
          <w:pgMar w:top="1060" w:right="680" w:bottom="280" w:left="1600" w:header="720" w:footer="720" w:gutter="0"/>
          <w:cols w:space="720" w:num="1"/>
        </w:sectPr>
      </w:pPr>
    </w:p>
    <w:p>
      <w:pPr>
        <w:pStyle w:val="9"/>
        <w:numPr>
          <w:ilvl w:val="1"/>
          <w:numId w:val="4"/>
        </w:numPr>
        <w:tabs>
          <w:tab w:val="left" w:pos="1062"/>
        </w:tabs>
        <w:spacing w:before="63" w:after="0" w:line="264" w:lineRule="auto"/>
        <w:ind w:left="1061" w:right="167" w:hanging="360"/>
        <w:jc w:val="both"/>
        <w:rPr>
          <w:sz w:val="28"/>
        </w:rPr>
      </w:pPr>
      <w:r>
        <w:rPr>
          <w:b/>
          <w:sz w:val="28"/>
        </w:rPr>
        <w:t>осуществлять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смысловое</w:t>
      </w:r>
      <w:r>
        <w:rPr>
          <w:spacing w:val="1"/>
          <w:sz w:val="28"/>
        </w:rPr>
        <w:t xml:space="preserve"> </w:t>
      </w:r>
      <w:r>
        <w:rPr>
          <w:sz w:val="28"/>
        </w:rPr>
        <w:t>чтение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</w:t>
      </w:r>
      <w:r>
        <w:rPr>
          <w:spacing w:val="1"/>
          <w:sz w:val="28"/>
        </w:rPr>
        <w:t xml:space="preserve"> </w:t>
      </w:r>
      <w:r>
        <w:rPr>
          <w:sz w:val="28"/>
        </w:rPr>
        <w:t>(научно-популярных,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публицистических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др.)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проблемам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глобализации;</w:t>
      </w:r>
      <w:r>
        <w:rPr>
          <w:spacing w:val="-4"/>
          <w:sz w:val="28"/>
        </w:rPr>
        <w:t xml:space="preserve"> </w:t>
      </w:r>
      <w:r>
        <w:rPr>
          <w:sz w:val="28"/>
        </w:rPr>
        <w:t>непрерывного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образования;</w:t>
      </w:r>
      <w:r>
        <w:rPr>
          <w:spacing w:val="-1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-1"/>
          <w:sz w:val="28"/>
        </w:rPr>
        <w:t xml:space="preserve"> </w:t>
      </w:r>
      <w:r>
        <w:rPr>
          <w:sz w:val="28"/>
        </w:rPr>
        <w:t>профессии;</w:t>
      </w:r>
    </w:p>
    <w:p>
      <w:pPr>
        <w:pStyle w:val="9"/>
        <w:numPr>
          <w:ilvl w:val="1"/>
          <w:numId w:val="4"/>
        </w:numPr>
        <w:tabs>
          <w:tab w:val="left" w:pos="1062"/>
        </w:tabs>
        <w:spacing w:before="1" w:after="0" w:line="264" w:lineRule="auto"/>
        <w:ind w:left="1061" w:right="169" w:hanging="360"/>
        <w:jc w:val="both"/>
        <w:rPr>
          <w:sz w:val="28"/>
        </w:rPr>
      </w:pPr>
      <w:r>
        <w:rPr>
          <w:b/>
          <w:sz w:val="28"/>
        </w:rPr>
        <w:t>осуществлять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поиск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извлечение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(текстовой, графической, аудиовизуальной) из различных источников</w:t>
      </w:r>
      <w:r>
        <w:rPr>
          <w:spacing w:val="-67"/>
          <w:sz w:val="28"/>
        </w:rPr>
        <w:t xml:space="preserve"> </w:t>
      </w:r>
      <w:r>
        <w:rPr>
          <w:sz w:val="28"/>
        </w:rPr>
        <w:t>о глобализации и её последствиях; о роли непрерывного 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современном обществе.</w:t>
      </w:r>
    </w:p>
    <w:p>
      <w:pPr>
        <w:spacing w:after="0" w:line="264" w:lineRule="auto"/>
        <w:jc w:val="both"/>
        <w:rPr>
          <w:sz w:val="28"/>
        </w:rPr>
        <w:sectPr>
          <w:pgSz w:w="11910" w:h="16390"/>
          <w:pgMar w:top="1060" w:right="680" w:bottom="280" w:left="1600" w:header="720" w:footer="720" w:gutter="0"/>
          <w:cols w:space="720" w:num="1"/>
        </w:sectPr>
      </w:pPr>
    </w:p>
    <w:p>
      <w:pPr>
        <w:pStyle w:val="2"/>
        <w:spacing w:before="64" w:line="278" w:lineRule="auto"/>
        <w:ind w:left="411" w:right="8878"/>
      </w:pPr>
      <w:r>
        <w:t>ТЕМАТИЧЕСКОЕ ПЛАНИРОВАНИЕ</w:t>
      </w:r>
      <w:r>
        <w:rPr>
          <w:spacing w:val="-67"/>
        </w:rPr>
        <w:t xml:space="preserve"> </w:t>
      </w:r>
      <w:r>
        <w:t>6 КЛАСС</w:t>
      </w:r>
    </w:p>
    <w:tbl>
      <w:tblPr>
        <w:tblStyle w:val="4"/>
        <w:tblW w:w="0" w:type="auto"/>
        <w:tblInd w:w="123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20"/>
        <w:gridCol w:w="4393"/>
        <w:gridCol w:w="1642"/>
        <w:gridCol w:w="1841"/>
        <w:gridCol w:w="1910"/>
        <w:gridCol w:w="283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1320" w:type="dxa"/>
            <w:vMerge w:val="restart"/>
          </w:tcPr>
          <w:p>
            <w:pPr>
              <w:pStyle w:val="10"/>
              <w:rPr>
                <w:b/>
                <w:sz w:val="26"/>
              </w:rPr>
            </w:pPr>
          </w:p>
          <w:p>
            <w:pPr>
              <w:pStyle w:val="10"/>
              <w:spacing w:before="219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393" w:type="dxa"/>
            <w:vMerge w:val="restart"/>
          </w:tcPr>
          <w:p>
            <w:pPr>
              <w:pStyle w:val="10"/>
              <w:spacing w:before="3"/>
              <w:rPr>
                <w:b/>
                <w:sz w:val="31"/>
              </w:rPr>
            </w:pPr>
          </w:p>
          <w:p>
            <w:pPr>
              <w:pStyle w:val="10"/>
              <w:spacing w:line="276" w:lineRule="auto"/>
              <w:ind w:left="232" w:right="861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393" w:type="dxa"/>
            <w:gridSpan w:val="3"/>
          </w:tcPr>
          <w:p>
            <w:pPr>
              <w:pStyle w:val="10"/>
              <w:spacing w:before="43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837" w:type="dxa"/>
            <w:vMerge w:val="restart"/>
          </w:tcPr>
          <w:p>
            <w:pPr>
              <w:pStyle w:val="10"/>
              <w:spacing w:before="43" w:line="276" w:lineRule="auto"/>
              <w:ind w:left="233" w:right="701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7" w:hRule="atLeast"/>
        </w:trPr>
        <w:tc>
          <w:tcPr>
            <w:tcW w:w="13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9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42" w:type="dxa"/>
          </w:tcPr>
          <w:p>
            <w:pPr>
              <w:pStyle w:val="10"/>
              <w:spacing w:before="2"/>
              <w:rPr>
                <w:b/>
                <w:sz w:val="29"/>
              </w:rPr>
            </w:pPr>
          </w:p>
          <w:p>
            <w:pPr>
              <w:pStyle w:val="10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1" w:type="dxa"/>
          </w:tcPr>
          <w:p>
            <w:pPr>
              <w:pStyle w:val="10"/>
              <w:spacing w:before="177" w:line="276" w:lineRule="auto"/>
              <w:ind w:left="232" w:right="86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0" w:type="dxa"/>
          </w:tcPr>
          <w:p>
            <w:pPr>
              <w:pStyle w:val="10"/>
              <w:spacing w:before="177" w:line="276" w:lineRule="auto"/>
              <w:ind w:left="235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83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13943" w:type="dxa"/>
            <w:gridSpan w:val="6"/>
          </w:tcPr>
          <w:p>
            <w:pPr>
              <w:pStyle w:val="10"/>
              <w:spacing w:before="41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 Человек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его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социальное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окружение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1320" w:type="dxa"/>
          </w:tcPr>
          <w:p>
            <w:pPr>
              <w:pStyle w:val="10"/>
              <w:spacing w:before="183"/>
              <w:ind w:left="100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393" w:type="dxa"/>
          </w:tcPr>
          <w:p>
            <w:pPr>
              <w:pStyle w:val="10"/>
              <w:spacing w:before="183"/>
              <w:ind w:left="232"/>
              <w:rPr>
                <w:sz w:val="24"/>
              </w:rPr>
            </w:pPr>
            <w:r>
              <w:rPr>
                <w:sz w:val="24"/>
              </w:rPr>
              <w:t>Социальное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становление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1642" w:type="dxa"/>
          </w:tcPr>
          <w:p>
            <w:pPr>
              <w:pStyle w:val="10"/>
              <w:spacing w:before="183"/>
              <w:ind w:right="663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1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2837" w:type="dxa"/>
          </w:tcPr>
          <w:p>
            <w:pPr>
              <w:pStyle w:val="10"/>
              <w:spacing w:before="36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10"/>
              <w:spacing w:before="43"/>
              <w:ind w:left="233"/>
              <w:rPr>
                <w:sz w:val="22"/>
              </w:rPr>
            </w:pPr>
            <w:r>
              <w:fldChar w:fldCharType="begin"/>
            </w:r>
            <w:r>
              <w:instrText xml:space="preserve"> HYPERLINK "https://m.edsoo.ru/7f415294" \h </w:instrText>
            </w:r>
            <w:r>
              <w:fldChar w:fldCharType="separate"/>
            </w:r>
            <w:r>
              <w:rPr>
                <w:color w:val="0000FF"/>
                <w:sz w:val="22"/>
                <w:u w:val="single" w:color="0000FF"/>
              </w:rPr>
              <w:t>https://m.edsoo.ru/7f415294</w:t>
            </w:r>
            <w:r>
              <w:rPr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1320" w:type="dxa"/>
          </w:tcPr>
          <w:p>
            <w:pPr>
              <w:pStyle w:val="10"/>
              <w:spacing w:before="197"/>
              <w:ind w:left="100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4393" w:type="dxa"/>
          </w:tcPr>
          <w:p>
            <w:pPr>
              <w:pStyle w:val="10"/>
              <w:spacing w:before="9" w:line="316" w:lineRule="exact"/>
              <w:ind w:left="232" w:right="806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 школьника</w:t>
            </w:r>
          </w:p>
        </w:tc>
        <w:tc>
          <w:tcPr>
            <w:tcW w:w="1642" w:type="dxa"/>
          </w:tcPr>
          <w:p>
            <w:pPr>
              <w:pStyle w:val="10"/>
              <w:spacing w:before="197"/>
              <w:ind w:right="66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1" w:type="dxa"/>
          </w:tcPr>
          <w:p>
            <w:pPr>
              <w:pStyle w:val="10"/>
              <w:spacing w:before="197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2837" w:type="dxa"/>
          </w:tcPr>
          <w:p>
            <w:pPr>
              <w:pStyle w:val="10"/>
              <w:spacing w:before="50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10"/>
              <w:spacing w:before="40"/>
              <w:ind w:left="233"/>
              <w:rPr>
                <w:sz w:val="22"/>
              </w:rPr>
            </w:pPr>
            <w:r>
              <w:fldChar w:fldCharType="begin"/>
            </w:r>
            <w:r>
              <w:instrText xml:space="preserve"> HYPERLINK "https://m.edsoo.ru/7f415294" \h </w:instrText>
            </w:r>
            <w:r>
              <w:fldChar w:fldCharType="separate"/>
            </w:r>
            <w:r>
              <w:rPr>
                <w:color w:val="0000FF"/>
                <w:sz w:val="22"/>
                <w:u w:val="single" w:color="0000FF"/>
              </w:rPr>
              <w:t>https://m.edsoo.ru/7f415294</w:t>
            </w:r>
            <w:r>
              <w:rPr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1320" w:type="dxa"/>
          </w:tcPr>
          <w:p>
            <w:pPr>
              <w:pStyle w:val="10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4393" w:type="dxa"/>
          </w:tcPr>
          <w:p>
            <w:pPr>
              <w:pStyle w:val="10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Общение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1642" w:type="dxa"/>
          </w:tcPr>
          <w:p>
            <w:pPr>
              <w:pStyle w:val="10"/>
              <w:spacing w:before="185"/>
              <w:ind w:right="66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2837" w:type="dxa"/>
          </w:tcPr>
          <w:p>
            <w:pPr>
              <w:pStyle w:val="10"/>
              <w:spacing w:before="38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10"/>
              <w:spacing w:before="40"/>
              <w:ind w:left="233"/>
              <w:rPr>
                <w:sz w:val="22"/>
              </w:rPr>
            </w:pPr>
            <w:r>
              <w:fldChar w:fldCharType="begin"/>
            </w:r>
            <w:r>
              <w:instrText xml:space="preserve"> HYPERLINK "https://m.edsoo.ru/7f415294" \h </w:instrText>
            </w:r>
            <w:r>
              <w:fldChar w:fldCharType="separate"/>
            </w:r>
            <w:r>
              <w:rPr>
                <w:color w:val="0000FF"/>
                <w:sz w:val="22"/>
                <w:u w:val="single" w:color="0000FF"/>
              </w:rPr>
              <w:t>https://m.edsoo.ru/7f415294</w:t>
            </w:r>
            <w:r>
              <w:rPr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1320" w:type="dxa"/>
          </w:tcPr>
          <w:p>
            <w:pPr>
              <w:pStyle w:val="10"/>
              <w:spacing w:before="182"/>
              <w:ind w:left="100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4393" w:type="dxa"/>
          </w:tcPr>
          <w:p>
            <w:pPr>
              <w:pStyle w:val="10"/>
              <w:spacing w:before="182"/>
              <w:ind w:left="232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малой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</w:p>
        </w:tc>
        <w:tc>
          <w:tcPr>
            <w:tcW w:w="1642" w:type="dxa"/>
          </w:tcPr>
          <w:p>
            <w:pPr>
              <w:pStyle w:val="10"/>
              <w:spacing w:before="182"/>
              <w:ind w:right="663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41" w:type="dxa"/>
          </w:tcPr>
          <w:p>
            <w:pPr>
              <w:pStyle w:val="10"/>
              <w:spacing w:before="182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10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2837" w:type="dxa"/>
          </w:tcPr>
          <w:p>
            <w:pPr>
              <w:pStyle w:val="10"/>
              <w:spacing w:before="36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10"/>
              <w:spacing w:before="42"/>
              <w:ind w:left="233"/>
              <w:rPr>
                <w:sz w:val="22"/>
              </w:rPr>
            </w:pPr>
            <w:r>
              <w:fldChar w:fldCharType="begin"/>
            </w:r>
            <w:r>
              <w:instrText xml:space="preserve"> HYPERLINK "https://m.edsoo.ru/7f415294" \h </w:instrText>
            </w:r>
            <w:r>
              <w:fldChar w:fldCharType="separate"/>
            </w:r>
            <w:r>
              <w:rPr>
                <w:color w:val="0000FF"/>
                <w:sz w:val="22"/>
                <w:u w:val="single" w:color="0000FF"/>
              </w:rPr>
              <w:t>https://m.edsoo.ru/7f415294</w:t>
            </w:r>
            <w:r>
              <w:rPr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5713" w:type="dxa"/>
            <w:gridSpan w:val="2"/>
          </w:tcPr>
          <w:p>
            <w:pPr>
              <w:pStyle w:val="10"/>
              <w:spacing w:before="135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642" w:type="dxa"/>
          </w:tcPr>
          <w:p>
            <w:pPr>
              <w:pStyle w:val="10"/>
              <w:spacing w:before="135"/>
              <w:ind w:right="603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588" w:type="dxa"/>
            <w:gridSpan w:val="3"/>
          </w:tcPr>
          <w:p>
            <w:pPr>
              <w:pStyle w:val="10"/>
              <w:rPr>
                <w:sz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13943" w:type="dxa"/>
            <w:gridSpan w:val="6"/>
          </w:tcPr>
          <w:p>
            <w:pPr>
              <w:pStyle w:val="10"/>
              <w:spacing w:before="41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Общество,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 котором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живём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1320" w:type="dxa"/>
          </w:tcPr>
          <w:p>
            <w:pPr>
              <w:pStyle w:val="10"/>
              <w:spacing w:before="182"/>
              <w:ind w:left="100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393" w:type="dxa"/>
          </w:tcPr>
          <w:p>
            <w:pPr>
              <w:pStyle w:val="10"/>
              <w:spacing w:before="182"/>
              <w:ind w:left="232"/>
              <w:rPr>
                <w:sz w:val="24"/>
              </w:rPr>
            </w:pPr>
            <w:r>
              <w:rPr>
                <w:sz w:val="24"/>
              </w:rPr>
              <w:t>Общество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совместная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</w:p>
        </w:tc>
        <w:tc>
          <w:tcPr>
            <w:tcW w:w="1642" w:type="dxa"/>
          </w:tcPr>
          <w:p>
            <w:pPr>
              <w:pStyle w:val="10"/>
              <w:spacing w:before="182"/>
              <w:ind w:right="66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2837" w:type="dxa"/>
          </w:tcPr>
          <w:p>
            <w:pPr>
              <w:pStyle w:val="10"/>
              <w:spacing w:before="38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10"/>
              <w:spacing w:before="40"/>
              <w:ind w:left="233"/>
              <w:rPr>
                <w:sz w:val="22"/>
              </w:rPr>
            </w:pPr>
            <w:r>
              <w:fldChar w:fldCharType="begin"/>
            </w:r>
            <w:r>
              <w:instrText xml:space="preserve"> HYPERLINK "https://m.edsoo.ru/7f415294" \h </w:instrText>
            </w:r>
            <w:r>
              <w:fldChar w:fldCharType="separate"/>
            </w:r>
            <w:r>
              <w:rPr>
                <w:color w:val="0000FF"/>
                <w:sz w:val="22"/>
                <w:u w:val="single" w:color="0000FF"/>
              </w:rPr>
              <w:t>https://m.edsoo.ru/7f415294</w:t>
            </w:r>
            <w:r>
              <w:rPr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1320" w:type="dxa"/>
          </w:tcPr>
          <w:p>
            <w:pPr>
              <w:pStyle w:val="10"/>
              <w:spacing w:before="182"/>
              <w:ind w:left="100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4393" w:type="dxa"/>
          </w:tcPr>
          <w:p>
            <w:pPr>
              <w:pStyle w:val="10"/>
              <w:spacing w:before="182"/>
              <w:ind w:left="232"/>
              <w:rPr>
                <w:sz w:val="24"/>
              </w:rPr>
            </w:pPr>
            <w:r>
              <w:rPr>
                <w:sz w:val="24"/>
              </w:rPr>
              <w:t>Положение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обществе</w:t>
            </w:r>
          </w:p>
        </w:tc>
        <w:tc>
          <w:tcPr>
            <w:tcW w:w="1642" w:type="dxa"/>
          </w:tcPr>
          <w:p>
            <w:pPr>
              <w:pStyle w:val="10"/>
              <w:spacing w:before="182"/>
              <w:ind w:right="66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2837" w:type="dxa"/>
          </w:tcPr>
          <w:p>
            <w:pPr>
              <w:pStyle w:val="10"/>
              <w:spacing w:before="38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10"/>
              <w:spacing w:before="40"/>
              <w:ind w:left="233"/>
              <w:rPr>
                <w:sz w:val="22"/>
              </w:rPr>
            </w:pPr>
            <w:r>
              <w:fldChar w:fldCharType="begin"/>
            </w:r>
            <w:r>
              <w:instrText xml:space="preserve"> HYPERLINK "https://m.edsoo.ru/7f415294" \h </w:instrText>
            </w:r>
            <w:r>
              <w:fldChar w:fldCharType="separate"/>
            </w:r>
            <w:r>
              <w:rPr>
                <w:color w:val="0000FF"/>
                <w:sz w:val="22"/>
                <w:u w:val="single" w:color="0000FF"/>
              </w:rPr>
              <w:t>https://m.edsoo.ru/7f415294</w:t>
            </w:r>
            <w:r>
              <w:rPr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1320" w:type="dxa"/>
          </w:tcPr>
          <w:p>
            <w:pPr>
              <w:pStyle w:val="10"/>
              <w:spacing w:before="197"/>
              <w:ind w:left="100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4393" w:type="dxa"/>
          </w:tcPr>
          <w:p>
            <w:pPr>
              <w:pStyle w:val="10"/>
              <w:spacing w:before="8" w:line="318" w:lineRule="exact"/>
              <w:ind w:left="232" w:right="530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экономики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участники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экономики</w:t>
            </w:r>
          </w:p>
        </w:tc>
        <w:tc>
          <w:tcPr>
            <w:tcW w:w="1642" w:type="dxa"/>
          </w:tcPr>
          <w:p>
            <w:pPr>
              <w:pStyle w:val="10"/>
              <w:spacing w:before="197"/>
              <w:ind w:right="66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2837" w:type="dxa"/>
          </w:tcPr>
          <w:p>
            <w:pPr>
              <w:pStyle w:val="10"/>
              <w:spacing w:before="53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10"/>
              <w:spacing w:before="40"/>
              <w:ind w:left="233"/>
              <w:rPr>
                <w:sz w:val="22"/>
              </w:rPr>
            </w:pPr>
            <w:r>
              <w:fldChar w:fldCharType="begin"/>
            </w:r>
            <w:r>
              <w:instrText xml:space="preserve"> HYPERLINK "https://m.edsoo.ru/7f415294" \h </w:instrText>
            </w:r>
            <w:r>
              <w:fldChar w:fldCharType="separate"/>
            </w:r>
            <w:r>
              <w:rPr>
                <w:color w:val="0000FF"/>
                <w:sz w:val="22"/>
                <w:u w:val="single" w:color="0000FF"/>
              </w:rPr>
              <w:t>https://m.edsoo.ru/7f415294</w:t>
            </w:r>
            <w:r>
              <w:rPr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1320" w:type="dxa"/>
          </w:tcPr>
          <w:p>
            <w:pPr>
              <w:pStyle w:val="10"/>
              <w:spacing w:before="182"/>
              <w:ind w:left="100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4393" w:type="dxa"/>
          </w:tcPr>
          <w:p>
            <w:pPr>
              <w:pStyle w:val="10"/>
              <w:spacing w:before="182"/>
              <w:ind w:left="232"/>
              <w:rPr>
                <w:sz w:val="24"/>
              </w:rPr>
            </w:pPr>
            <w:r>
              <w:rPr>
                <w:sz w:val="24"/>
              </w:rPr>
              <w:t>Политическая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</w:p>
        </w:tc>
        <w:tc>
          <w:tcPr>
            <w:tcW w:w="1642" w:type="dxa"/>
          </w:tcPr>
          <w:p>
            <w:pPr>
              <w:pStyle w:val="10"/>
              <w:spacing w:before="182"/>
              <w:ind w:right="66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2837" w:type="dxa"/>
          </w:tcPr>
          <w:p>
            <w:pPr>
              <w:pStyle w:val="10"/>
              <w:spacing w:before="36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10"/>
              <w:spacing w:before="42"/>
              <w:ind w:left="233"/>
              <w:rPr>
                <w:sz w:val="22"/>
              </w:rPr>
            </w:pPr>
            <w:r>
              <w:fldChar w:fldCharType="begin"/>
            </w:r>
            <w:r>
              <w:instrText xml:space="preserve"> HYPERLINK "https://m.edsoo.ru/7f415294" \h </w:instrText>
            </w:r>
            <w:r>
              <w:fldChar w:fldCharType="separate"/>
            </w:r>
            <w:r>
              <w:rPr>
                <w:color w:val="0000FF"/>
                <w:sz w:val="22"/>
                <w:u w:val="single" w:color="0000FF"/>
              </w:rPr>
              <w:t>https://m.edsoo.ru/7f415294</w:t>
            </w:r>
            <w:r>
              <w:rPr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320" w:type="dxa"/>
          </w:tcPr>
          <w:p>
            <w:pPr>
              <w:pStyle w:val="10"/>
              <w:spacing w:before="38"/>
              <w:ind w:left="100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4393" w:type="dxa"/>
          </w:tcPr>
          <w:p>
            <w:pPr>
              <w:pStyle w:val="10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Культурная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</w:p>
        </w:tc>
        <w:tc>
          <w:tcPr>
            <w:tcW w:w="1642" w:type="dxa"/>
          </w:tcPr>
          <w:p>
            <w:pPr>
              <w:pStyle w:val="10"/>
              <w:spacing w:before="38"/>
              <w:ind w:right="66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2837" w:type="dxa"/>
          </w:tcPr>
          <w:p>
            <w:pPr>
              <w:pStyle w:val="10"/>
              <w:spacing w:before="38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>
      <w:pPr>
        <w:spacing w:after="0"/>
        <w:rPr>
          <w:sz w:val="24"/>
        </w:rPr>
        <w:sectPr>
          <w:pgSz w:w="16390" w:h="11910" w:orient="landscape"/>
          <w:pgMar w:top="1060" w:right="620" w:bottom="280" w:left="1480" w:header="720" w:footer="720" w:gutter="0"/>
          <w:cols w:space="720" w:num="1"/>
        </w:sectPr>
      </w:pPr>
    </w:p>
    <w:p>
      <w:pPr>
        <w:pStyle w:val="6"/>
        <w:spacing w:before="3"/>
        <w:ind w:left="0" w:firstLine="0"/>
        <w:jc w:val="left"/>
        <w:rPr>
          <w:b/>
          <w:sz w:val="2"/>
        </w:rPr>
      </w:pPr>
    </w:p>
    <w:tbl>
      <w:tblPr>
        <w:tblStyle w:val="4"/>
        <w:tblW w:w="0" w:type="auto"/>
        <w:tblInd w:w="123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20"/>
        <w:gridCol w:w="4393"/>
        <w:gridCol w:w="1642"/>
        <w:gridCol w:w="1841"/>
        <w:gridCol w:w="1910"/>
        <w:gridCol w:w="283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1320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4393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1642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1841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2837" w:type="dxa"/>
          </w:tcPr>
          <w:p>
            <w:pPr>
              <w:pStyle w:val="10"/>
              <w:spacing w:before="41"/>
              <w:ind w:left="233"/>
              <w:rPr>
                <w:sz w:val="22"/>
              </w:rPr>
            </w:pPr>
            <w:r>
              <w:fldChar w:fldCharType="begin"/>
            </w:r>
            <w:r>
              <w:instrText xml:space="preserve"> HYPERLINK "https://m.edsoo.ru/7f415294" \h </w:instrText>
            </w:r>
            <w:r>
              <w:fldChar w:fldCharType="separate"/>
            </w:r>
            <w:r>
              <w:rPr>
                <w:color w:val="0000FF"/>
                <w:sz w:val="22"/>
                <w:u w:val="single" w:color="0000FF"/>
              </w:rPr>
              <w:t>https://m.edsoo.ru/7f415294</w:t>
            </w:r>
            <w:r>
              <w:rPr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1320" w:type="dxa"/>
          </w:tcPr>
          <w:p>
            <w:pPr>
              <w:pStyle w:val="10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2.6</w:t>
            </w:r>
          </w:p>
        </w:tc>
        <w:tc>
          <w:tcPr>
            <w:tcW w:w="4393" w:type="dxa"/>
          </w:tcPr>
          <w:p>
            <w:pPr>
              <w:pStyle w:val="10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</w:p>
        </w:tc>
        <w:tc>
          <w:tcPr>
            <w:tcW w:w="1642" w:type="dxa"/>
          </w:tcPr>
          <w:p>
            <w:pPr>
              <w:pStyle w:val="10"/>
              <w:spacing w:before="185"/>
              <w:ind w:right="66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1" w:type="dxa"/>
          </w:tcPr>
          <w:p>
            <w:pPr>
              <w:pStyle w:val="10"/>
              <w:spacing w:before="185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2837" w:type="dxa"/>
          </w:tcPr>
          <w:p>
            <w:pPr>
              <w:pStyle w:val="10"/>
              <w:spacing w:before="38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10"/>
              <w:spacing w:before="43"/>
              <w:ind w:left="233"/>
              <w:rPr>
                <w:sz w:val="22"/>
              </w:rPr>
            </w:pPr>
            <w:r>
              <w:fldChar w:fldCharType="begin"/>
            </w:r>
            <w:r>
              <w:instrText xml:space="preserve"> HYPERLINK "https://m.edsoo.ru/7f415294" \h </w:instrText>
            </w:r>
            <w:r>
              <w:fldChar w:fldCharType="separate"/>
            </w:r>
            <w:r>
              <w:rPr>
                <w:color w:val="0000FF"/>
                <w:sz w:val="22"/>
                <w:u w:val="single" w:color="0000FF"/>
              </w:rPr>
              <w:t>https://m.edsoo.ru/7f415294</w:t>
            </w:r>
            <w:r>
              <w:rPr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5713" w:type="dxa"/>
            <w:gridSpan w:val="2"/>
          </w:tcPr>
          <w:p>
            <w:pPr>
              <w:pStyle w:val="10"/>
              <w:spacing w:before="137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642" w:type="dxa"/>
          </w:tcPr>
          <w:p>
            <w:pPr>
              <w:pStyle w:val="10"/>
              <w:spacing w:before="137"/>
              <w:ind w:right="603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588" w:type="dxa"/>
            <w:gridSpan w:val="3"/>
          </w:tcPr>
          <w:p>
            <w:pPr>
              <w:pStyle w:val="10"/>
              <w:rPr>
                <w:sz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5713" w:type="dxa"/>
            <w:gridSpan w:val="2"/>
          </w:tcPr>
          <w:p>
            <w:pPr>
              <w:pStyle w:val="10"/>
              <w:spacing w:before="185"/>
              <w:ind w:left="235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итоговое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</w:p>
        </w:tc>
        <w:tc>
          <w:tcPr>
            <w:tcW w:w="1642" w:type="dxa"/>
          </w:tcPr>
          <w:p>
            <w:pPr>
              <w:pStyle w:val="10"/>
              <w:spacing w:before="185"/>
              <w:ind w:right="66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1" w:type="dxa"/>
          </w:tcPr>
          <w:p>
            <w:pPr>
              <w:pStyle w:val="10"/>
              <w:spacing w:before="185"/>
              <w:ind w:right="76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2837" w:type="dxa"/>
          </w:tcPr>
          <w:p>
            <w:pPr>
              <w:pStyle w:val="10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10"/>
              <w:spacing w:before="40"/>
              <w:ind w:left="233"/>
              <w:rPr>
                <w:sz w:val="22"/>
              </w:rPr>
            </w:pPr>
            <w:r>
              <w:fldChar w:fldCharType="begin"/>
            </w:r>
            <w:r>
              <w:instrText xml:space="preserve"> HYPERLINK "https://m.edsoo.ru/7f415294" \h </w:instrText>
            </w:r>
            <w:r>
              <w:fldChar w:fldCharType="separate"/>
            </w:r>
            <w:r>
              <w:rPr>
                <w:color w:val="0000FF"/>
                <w:sz w:val="22"/>
                <w:u w:val="single" w:color="0000FF"/>
              </w:rPr>
              <w:t>https://m.edsoo.ru/7f415294</w:t>
            </w:r>
            <w:r>
              <w:rPr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5713" w:type="dxa"/>
            <w:gridSpan w:val="2"/>
          </w:tcPr>
          <w:p>
            <w:pPr>
              <w:pStyle w:val="10"/>
              <w:spacing w:before="137"/>
              <w:ind w:left="235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642" w:type="dxa"/>
          </w:tcPr>
          <w:p>
            <w:pPr>
              <w:pStyle w:val="10"/>
              <w:spacing w:before="137"/>
              <w:ind w:right="603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841" w:type="dxa"/>
          </w:tcPr>
          <w:p>
            <w:pPr>
              <w:pStyle w:val="10"/>
              <w:spacing w:before="137"/>
              <w:ind w:right="764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10" w:type="dxa"/>
          </w:tcPr>
          <w:p>
            <w:pPr>
              <w:pStyle w:val="10"/>
              <w:spacing w:before="137"/>
              <w:ind w:left="19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37" w:type="dxa"/>
          </w:tcPr>
          <w:p>
            <w:pPr>
              <w:pStyle w:val="10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6390" w:h="11910" w:orient="landscape"/>
          <w:pgMar w:top="1100" w:right="620" w:bottom="280" w:left="1480" w:header="720" w:footer="720" w:gutter="0"/>
          <w:cols w:space="720" w:num="1"/>
        </w:sectPr>
      </w:pPr>
    </w:p>
    <w:p>
      <w:pPr>
        <w:pStyle w:val="9"/>
        <w:numPr>
          <w:ilvl w:val="0"/>
          <w:numId w:val="6"/>
        </w:numPr>
        <w:tabs>
          <w:tab w:val="left" w:pos="624"/>
        </w:tabs>
        <w:spacing w:before="64" w:after="53" w:line="240" w:lineRule="auto"/>
        <w:ind w:left="623" w:right="0" w:hanging="213"/>
        <w:jc w:val="left"/>
        <w:rPr>
          <w:b/>
          <w:sz w:val="28"/>
        </w:rPr>
      </w:pPr>
      <w:r>
        <w:rPr>
          <w:b/>
          <w:sz w:val="28"/>
        </w:rPr>
        <w:t>КЛАСС</w:t>
      </w:r>
    </w:p>
    <w:tbl>
      <w:tblPr>
        <w:tblStyle w:val="4"/>
        <w:tblW w:w="0" w:type="auto"/>
        <w:tblInd w:w="123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74"/>
        <w:gridCol w:w="4738"/>
        <w:gridCol w:w="1481"/>
        <w:gridCol w:w="1843"/>
        <w:gridCol w:w="1908"/>
        <w:gridCol w:w="282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974" w:type="dxa"/>
            <w:vMerge w:val="restart"/>
          </w:tcPr>
          <w:p>
            <w:pPr>
              <w:pStyle w:val="10"/>
              <w:spacing w:before="6"/>
              <w:rPr>
                <w:b/>
                <w:sz w:val="31"/>
              </w:rPr>
            </w:pPr>
          </w:p>
          <w:p>
            <w:pPr>
              <w:pStyle w:val="10"/>
              <w:spacing w:line="276" w:lineRule="auto"/>
              <w:ind w:left="235" w:right="37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738" w:type="dxa"/>
            <w:vMerge w:val="restart"/>
          </w:tcPr>
          <w:p>
            <w:pPr>
              <w:pStyle w:val="10"/>
              <w:spacing w:before="6"/>
              <w:rPr>
                <w:b/>
                <w:sz w:val="31"/>
              </w:rPr>
            </w:pPr>
          </w:p>
          <w:p>
            <w:pPr>
              <w:pStyle w:val="10"/>
              <w:spacing w:line="276" w:lineRule="auto"/>
              <w:ind w:left="233" w:right="1205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232" w:type="dxa"/>
            <w:gridSpan w:val="3"/>
          </w:tcPr>
          <w:p>
            <w:pPr>
              <w:pStyle w:val="10"/>
              <w:spacing w:before="46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825" w:type="dxa"/>
            <w:vMerge w:val="restart"/>
          </w:tcPr>
          <w:p>
            <w:pPr>
              <w:pStyle w:val="10"/>
              <w:spacing w:before="46" w:line="276" w:lineRule="auto"/>
              <w:ind w:left="236" w:right="686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5" w:hRule="atLeast"/>
        </w:trPr>
        <w:tc>
          <w:tcPr>
            <w:tcW w:w="97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1" w:type="dxa"/>
          </w:tcPr>
          <w:p>
            <w:pPr>
              <w:pStyle w:val="10"/>
              <w:spacing w:before="5"/>
              <w:rPr>
                <w:b/>
                <w:sz w:val="29"/>
              </w:rPr>
            </w:pPr>
          </w:p>
          <w:p>
            <w:pPr>
              <w:pStyle w:val="10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3" w:type="dxa"/>
          </w:tcPr>
          <w:p>
            <w:pPr>
              <w:pStyle w:val="10"/>
              <w:spacing w:before="178" w:line="278" w:lineRule="auto"/>
              <w:ind w:left="235" w:right="85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08" w:type="dxa"/>
          </w:tcPr>
          <w:p>
            <w:pPr>
              <w:pStyle w:val="10"/>
              <w:spacing w:before="178" w:line="278" w:lineRule="auto"/>
              <w:ind w:left="234" w:right="82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82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13769" w:type="dxa"/>
            <w:gridSpan w:val="6"/>
          </w:tcPr>
          <w:p>
            <w:pPr>
              <w:pStyle w:val="10"/>
              <w:spacing w:before="41"/>
              <w:ind w:left="235"/>
              <w:rPr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974" w:type="dxa"/>
          </w:tcPr>
          <w:p>
            <w:pPr>
              <w:pStyle w:val="10"/>
              <w:spacing w:before="187"/>
              <w:ind w:left="100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738" w:type="dxa"/>
          </w:tcPr>
          <w:p>
            <w:pPr>
              <w:pStyle w:val="10"/>
              <w:spacing w:before="187"/>
              <w:ind w:left="233"/>
              <w:rPr>
                <w:sz w:val="24"/>
              </w:rPr>
            </w:pPr>
            <w:r>
              <w:rPr>
                <w:sz w:val="24"/>
              </w:rPr>
              <w:t>Социальные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</w:p>
        </w:tc>
        <w:tc>
          <w:tcPr>
            <w:tcW w:w="1481" w:type="dxa"/>
          </w:tcPr>
          <w:p>
            <w:pPr>
              <w:pStyle w:val="10"/>
              <w:spacing w:before="187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2825" w:type="dxa"/>
          </w:tcPr>
          <w:p>
            <w:pPr>
              <w:pStyle w:val="10"/>
              <w:spacing w:before="4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10"/>
              <w:spacing w:before="41"/>
              <w:ind w:left="236"/>
              <w:rPr>
                <w:sz w:val="22"/>
              </w:rPr>
            </w:pPr>
            <w:r>
              <w:fldChar w:fldCharType="begin"/>
            </w:r>
            <w:r>
              <w:instrText xml:space="preserve"> HYPERLINK "https://m.edsoo.ru/7f4170e4" \h </w:instrText>
            </w:r>
            <w:r>
              <w:fldChar w:fldCharType="separate"/>
            </w:r>
            <w:r>
              <w:rPr>
                <w:color w:val="0000FF"/>
                <w:sz w:val="22"/>
                <w:u w:val="single" w:color="0000FF"/>
              </w:rPr>
              <w:t>https://m.edsoo.ru/7f4170e4</w:t>
            </w:r>
            <w:r>
              <w:rPr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974" w:type="dxa"/>
          </w:tcPr>
          <w:p>
            <w:pPr>
              <w:pStyle w:val="10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4738" w:type="dxa"/>
          </w:tcPr>
          <w:p>
            <w:pPr>
              <w:pStyle w:val="10"/>
              <w:spacing w:before="185"/>
              <w:ind w:left="233"/>
              <w:rPr>
                <w:sz w:val="24"/>
              </w:rPr>
            </w:pPr>
            <w:r>
              <w:rPr>
                <w:sz w:val="24"/>
              </w:rPr>
              <w:t>Социальные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</w:p>
        </w:tc>
        <w:tc>
          <w:tcPr>
            <w:tcW w:w="1481" w:type="dxa"/>
          </w:tcPr>
          <w:p>
            <w:pPr>
              <w:pStyle w:val="10"/>
              <w:spacing w:before="185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2825" w:type="dxa"/>
          </w:tcPr>
          <w:p>
            <w:pPr>
              <w:pStyle w:val="10"/>
              <w:spacing w:before="38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10"/>
              <w:spacing w:before="43"/>
              <w:ind w:left="236"/>
              <w:rPr>
                <w:sz w:val="22"/>
              </w:rPr>
            </w:pPr>
            <w:r>
              <w:fldChar w:fldCharType="begin"/>
            </w:r>
            <w:r>
              <w:instrText xml:space="preserve"> HYPERLINK "https://m.edsoo.ru/7f4170e4" \h </w:instrText>
            </w:r>
            <w:r>
              <w:fldChar w:fldCharType="separate"/>
            </w:r>
            <w:r>
              <w:rPr>
                <w:color w:val="0000FF"/>
                <w:sz w:val="22"/>
                <w:u w:val="single" w:color="0000FF"/>
              </w:rPr>
              <w:t>https://m.edsoo.ru/7f4170e4</w:t>
            </w:r>
            <w:r>
              <w:rPr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974" w:type="dxa"/>
          </w:tcPr>
          <w:p>
            <w:pPr>
              <w:pStyle w:val="10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4738" w:type="dxa"/>
          </w:tcPr>
          <w:p>
            <w:pPr>
              <w:pStyle w:val="10"/>
              <w:spacing w:before="7" w:line="310" w:lineRule="atLeast"/>
              <w:ind w:left="233" w:right="673"/>
              <w:rPr>
                <w:sz w:val="24"/>
              </w:rPr>
            </w:pPr>
            <w:r>
              <w:rPr>
                <w:sz w:val="24"/>
              </w:rPr>
              <w:t>Мораль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моральный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выбор.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мораль</w:t>
            </w:r>
          </w:p>
        </w:tc>
        <w:tc>
          <w:tcPr>
            <w:tcW w:w="1481" w:type="dxa"/>
          </w:tcPr>
          <w:p>
            <w:pPr>
              <w:pStyle w:val="10"/>
              <w:spacing w:before="199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43" w:type="dxa"/>
          </w:tcPr>
          <w:p>
            <w:pPr>
              <w:pStyle w:val="10"/>
              <w:spacing w:before="199"/>
              <w:ind w:right="79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08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2825" w:type="dxa"/>
          </w:tcPr>
          <w:p>
            <w:pPr>
              <w:pStyle w:val="10"/>
              <w:spacing w:before="53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10"/>
              <w:spacing w:before="40"/>
              <w:ind w:left="236"/>
              <w:rPr>
                <w:sz w:val="22"/>
              </w:rPr>
            </w:pPr>
            <w:r>
              <w:fldChar w:fldCharType="begin"/>
            </w:r>
            <w:r>
              <w:instrText xml:space="preserve"> HYPERLINK "https://m.edsoo.ru/7f4170e4" \h </w:instrText>
            </w:r>
            <w:r>
              <w:fldChar w:fldCharType="separate"/>
            </w:r>
            <w:r>
              <w:rPr>
                <w:color w:val="0000FF"/>
                <w:sz w:val="22"/>
                <w:u w:val="single" w:color="0000FF"/>
              </w:rPr>
              <w:t>https://m.edsoo.ru/7f4170e4</w:t>
            </w:r>
            <w:r>
              <w:rPr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5712" w:type="dxa"/>
            <w:gridSpan w:val="2"/>
          </w:tcPr>
          <w:p>
            <w:pPr>
              <w:pStyle w:val="10"/>
              <w:spacing w:before="137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481" w:type="dxa"/>
          </w:tcPr>
          <w:p>
            <w:pPr>
              <w:pStyle w:val="10"/>
              <w:spacing w:before="137"/>
              <w:ind w:right="520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576" w:type="dxa"/>
            <w:gridSpan w:val="3"/>
          </w:tcPr>
          <w:p>
            <w:pPr>
              <w:pStyle w:val="10"/>
              <w:rPr>
                <w:sz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13769" w:type="dxa"/>
            <w:gridSpan w:val="6"/>
          </w:tcPr>
          <w:p>
            <w:pPr>
              <w:pStyle w:val="10"/>
              <w:spacing w:before="41"/>
              <w:ind w:left="235"/>
              <w:rPr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 участник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974" w:type="dxa"/>
          </w:tcPr>
          <w:p>
            <w:pPr>
              <w:pStyle w:val="10"/>
              <w:spacing w:before="188"/>
              <w:ind w:left="100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738" w:type="dxa"/>
          </w:tcPr>
          <w:p>
            <w:pPr>
              <w:pStyle w:val="10"/>
              <w:spacing w:before="188"/>
              <w:ind w:left="233"/>
              <w:rPr>
                <w:sz w:val="24"/>
              </w:rPr>
            </w:pPr>
            <w:r>
              <w:rPr>
                <w:sz w:val="24"/>
              </w:rPr>
              <w:t>Правоотношения</w:t>
            </w:r>
          </w:p>
        </w:tc>
        <w:tc>
          <w:tcPr>
            <w:tcW w:w="1481" w:type="dxa"/>
          </w:tcPr>
          <w:p>
            <w:pPr>
              <w:pStyle w:val="10"/>
              <w:spacing w:before="188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3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2825" w:type="dxa"/>
          </w:tcPr>
          <w:p>
            <w:pPr>
              <w:pStyle w:val="10"/>
              <w:spacing w:before="4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10"/>
              <w:spacing w:before="40"/>
              <w:ind w:left="236"/>
              <w:rPr>
                <w:sz w:val="22"/>
              </w:rPr>
            </w:pPr>
            <w:r>
              <w:fldChar w:fldCharType="begin"/>
            </w:r>
            <w:r>
              <w:instrText xml:space="preserve"> HYPERLINK "https://m.edsoo.ru/7f4170e4" \h </w:instrText>
            </w:r>
            <w:r>
              <w:fldChar w:fldCharType="separate"/>
            </w:r>
            <w:r>
              <w:rPr>
                <w:color w:val="0000FF"/>
                <w:sz w:val="22"/>
                <w:u w:val="single" w:color="0000FF"/>
              </w:rPr>
              <w:t>https://m.edsoo.ru/7f4170e4</w:t>
            </w:r>
            <w:r>
              <w:rPr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974" w:type="dxa"/>
          </w:tcPr>
          <w:p>
            <w:pPr>
              <w:pStyle w:val="10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4738" w:type="dxa"/>
          </w:tcPr>
          <w:p>
            <w:pPr>
              <w:pStyle w:val="10"/>
              <w:spacing w:before="9" w:line="320" w:lineRule="exact"/>
              <w:ind w:left="233" w:right="726"/>
              <w:rPr>
                <w:sz w:val="24"/>
              </w:rPr>
            </w:pPr>
            <w:r>
              <w:rPr>
                <w:sz w:val="24"/>
              </w:rPr>
              <w:t>Правонарушения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опасность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общества</w:t>
            </w:r>
          </w:p>
        </w:tc>
        <w:tc>
          <w:tcPr>
            <w:tcW w:w="1481" w:type="dxa"/>
          </w:tcPr>
          <w:p>
            <w:pPr>
              <w:pStyle w:val="10"/>
              <w:spacing w:before="199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</w:tcPr>
          <w:p>
            <w:pPr>
              <w:pStyle w:val="10"/>
              <w:spacing w:before="199"/>
              <w:ind w:right="79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8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2825" w:type="dxa"/>
          </w:tcPr>
          <w:p>
            <w:pPr>
              <w:pStyle w:val="10"/>
              <w:spacing w:before="55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10"/>
              <w:spacing w:before="40"/>
              <w:ind w:left="236"/>
              <w:rPr>
                <w:sz w:val="22"/>
              </w:rPr>
            </w:pPr>
            <w:r>
              <w:fldChar w:fldCharType="begin"/>
            </w:r>
            <w:r>
              <w:instrText xml:space="preserve"> HYPERLINK "https://m.edsoo.ru/7f4170e4" \h </w:instrText>
            </w:r>
            <w:r>
              <w:fldChar w:fldCharType="separate"/>
            </w:r>
            <w:r>
              <w:rPr>
                <w:color w:val="0000FF"/>
                <w:sz w:val="22"/>
                <w:u w:val="single" w:color="0000FF"/>
              </w:rPr>
              <w:t>https://m.edsoo.ru/7f4170e4</w:t>
            </w:r>
            <w:r>
              <w:rPr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974" w:type="dxa"/>
          </w:tcPr>
          <w:p>
            <w:pPr>
              <w:pStyle w:val="10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4738" w:type="dxa"/>
          </w:tcPr>
          <w:p>
            <w:pPr>
              <w:pStyle w:val="10"/>
              <w:spacing w:before="7" w:line="310" w:lineRule="atLeast"/>
              <w:ind w:left="233" w:right="1104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свобод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гражданина</w:t>
            </w:r>
          </w:p>
        </w:tc>
        <w:tc>
          <w:tcPr>
            <w:tcW w:w="1481" w:type="dxa"/>
          </w:tcPr>
          <w:p>
            <w:pPr>
              <w:pStyle w:val="10"/>
              <w:spacing w:before="199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2825" w:type="dxa"/>
          </w:tcPr>
          <w:p>
            <w:pPr>
              <w:pStyle w:val="10"/>
              <w:spacing w:before="53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10"/>
              <w:spacing w:before="40"/>
              <w:ind w:left="236"/>
              <w:rPr>
                <w:sz w:val="22"/>
              </w:rPr>
            </w:pPr>
            <w:r>
              <w:fldChar w:fldCharType="begin"/>
            </w:r>
            <w:r>
              <w:instrText xml:space="preserve"> HYPERLINK "https://m.edsoo.ru/7f4170e4" \h </w:instrText>
            </w:r>
            <w:r>
              <w:fldChar w:fldCharType="separate"/>
            </w:r>
            <w:r>
              <w:rPr>
                <w:color w:val="0000FF"/>
                <w:sz w:val="22"/>
                <w:u w:val="single" w:color="0000FF"/>
              </w:rPr>
              <w:t>https://m.edsoo.ru/7f4170e4</w:t>
            </w:r>
            <w:r>
              <w:rPr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5712" w:type="dxa"/>
            <w:gridSpan w:val="2"/>
          </w:tcPr>
          <w:p>
            <w:pPr>
              <w:pStyle w:val="10"/>
              <w:spacing w:before="137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481" w:type="dxa"/>
          </w:tcPr>
          <w:p>
            <w:pPr>
              <w:pStyle w:val="10"/>
              <w:spacing w:before="137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576" w:type="dxa"/>
            <w:gridSpan w:val="3"/>
          </w:tcPr>
          <w:p>
            <w:pPr>
              <w:pStyle w:val="10"/>
              <w:rPr>
                <w:sz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13769" w:type="dxa"/>
            <w:gridSpan w:val="6"/>
          </w:tcPr>
          <w:p>
            <w:pPr>
              <w:pStyle w:val="10"/>
              <w:spacing w:before="46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Основы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российского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права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974" w:type="dxa"/>
          </w:tcPr>
          <w:p>
            <w:pPr>
              <w:pStyle w:val="10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4738" w:type="dxa"/>
          </w:tcPr>
          <w:p>
            <w:pPr>
              <w:pStyle w:val="10"/>
              <w:spacing w:before="185"/>
              <w:ind w:left="233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устроено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</w:p>
        </w:tc>
        <w:tc>
          <w:tcPr>
            <w:tcW w:w="1481" w:type="dxa"/>
          </w:tcPr>
          <w:p>
            <w:pPr>
              <w:pStyle w:val="10"/>
              <w:spacing w:before="185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2825" w:type="dxa"/>
          </w:tcPr>
          <w:p>
            <w:pPr>
              <w:pStyle w:val="10"/>
              <w:spacing w:before="4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10"/>
              <w:spacing w:before="40"/>
              <w:ind w:left="236"/>
              <w:rPr>
                <w:sz w:val="22"/>
              </w:rPr>
            </w:pPr>
            <w:r>
              <w:fldChar w:fldCharType="begin"/>
            </w:r>
            <w:r>
              <w:instrText xml:space="preserve"> HYPERLINK "https://m.edsoo.ru/7f4170e4" \h </w:instrText>
            </w:r>
            <w:r>
              <w:fldChar w:fldCharType="separate"/>
            </w:r>
            <w:r>
              <w:rPr>
                <w:color w:val="0000FF"/>
                <w:sz w:val="22"/>
                <w:u w:val="single" w:color="0000FF"/>
              </w:rPr>
              <w:t>https://m.edsoo.ru/7f4170e4</w:t>
            </w:r>
            <w:r>
              <w:rPr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974" w:type="dxa"/>
          </w:tcPr>
          <w:p>
            <w:pPr>
              <w:pStyle w:val="10"/>
              <w:spacing w:before="187"/>
              <w:ind w:left="100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4738" w:type="dxa"/>
          </w:tcPr>
          <w:p>
            <w:pPr>
              <w:pStyle w:val="10"/>
              <w:spacing w:before="187"/>
              <w:ind w:left="233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гражданского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</w:p>
        </w:tc>
        <w:tc>
          <w:tcPr>
            <w:tcW w:w="1481" w:type="dxa"/>
          </w:tcPr>
          <w:p>
            <w:pPr>
              <w:pStyle w:val="10"/>
              <w:spacing w:before="187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2825" w:type="dxa"/>
          </w:tcPr>
          <w:p>
            <w:pPr>
              <w:pStyle w:val="10"/>
              <w:spacing w:before="4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10"/>
              <w:spacing w:before="40"/>
              <w:ind w:left="236"/>
              <w:rPr>
                <w:sz w:val="22"/>
              </w:rPr>
            </w:pPr>
            <w:r>
              <w:fldChar w:fldCharType="begin"/>
            </w:r>
            <w:r>
              <w:instrText xml:space="preserve"> HYPERLINK "https://m.edsoo.ru/7f4170e4" \h </w:instrText>
            </w:r>
            <w:r>
              <w:fldChar w:fldCharType="separate"/>
            </w:r>
            <w:r>
              <w:rPr>
                <w:color w:val="0000FF"/>
                <w:sz w:val="22"/>
                <w:u w:val="single" w:color="0000FF"/>
              </w:rPr>
              <w:t>https://m.edsoo.ru/7f4170e4</w:t>
            </w:r>
            <w:r>
              <w:rPr>
                <w:color w:val="0000FF"/>
                <w:sz w:val="22"/>
                <w:u w:val="single" w:color="0000FF"/>
              </w:rPr>
              <w:fldChar w:fldCharType="end"/>
            </w:r>
          </w:p>
        </w:tc>
      </w:tr>
    </w:tbl>
    <w:p>
      <w:pPr>
        <w:spacing w:after="0"/>
        <w:rPr>
          <w:sz w:val="22"/>
        </w:rPr>
        <w:sectPr>
          <w:pgSz w:w="16390" w:h="11910" w:orient="landscape"/>
          <w:pgMar w:top="1060" w:right="620" w:bottom="280" w:left="1480" w:header="720" w:footer="720" w:gutter="0"/>
          <w:cols w:space="720" w:num="1"/>
        </w:sectPr>
      </w:pPr>
    </w:p>
    <w:p>
      <w:pPr>
        <w:pStyle w:val="6"/>
        <w:spacing w:before="3"/>
        <w:ind w:left="0" w:firstLine="0"/>
        <w:jc w:val="left"/>
        <w:rPr>
          <w:b/>
          <w:sz w:val="2"/>
        </w:rPr>
      </w:pPr>
    </w:p>
    <w:tbl>
      <w:tblPr>
        <w:tblStyle w:val="4"/>
        <w:tblW w:w="0" w:type="auto"/>
        <w:tblInd w:w="123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74"/>
        <w:gridCol w:w="4738"/>
        <w:gridCol w:w="1481"/>
        <w:gridCol w:w="1843"/>
        <w:gridCol w:w="1908"/>
        <w:gridCol w:w="282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974" w:type="dxa"/>
          </w:tcPr>
          <w:p>
            <w:pPr>
              <w:pStyle w:val="10"/>
              <w:spacing w:before="188"/>
              <w:ind w:left="100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4738" w:type="dxa"/>
          </w:tcPr>
          <w:p>
            <w:pPr>
              <w:pStyle w:val="10"/>
              <w:spacing w:before="188"/>
              <w:ind w:left="233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семейного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</w:p>
        </w:tc>
        <w:tc>
          <w:tcPr>
            <w:tcW w:w="1481" w:type="dxa"/>
          </w:tcPr>
          <w:p>
            <w:pPr>
              <w:pStyle w:val="10"/>
              <w:spacing w:before="188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2825" w:type="dxa"/>
          </w:tcPr>
          <w:p>
            <w:pPr>
              <w:pStyle w:val="10"/>
              <w:spacing w:before="4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10"/>
              <w:spacing w:before="43"/>
              <w:ind w:left="236"/>
              <w:rPr>
                <w:sz w:val="22"/>
              </w:rPr>
            </w:pPr>
            <w:r>
              <w:fldChar w:fldCharType="begin"/>
            </w:r>
            <w:r>
              <w:instrText xml:space="preserve"> HYPERLINK "https://m.edsoo.ru/7f4170e4" \h </w:instrText>
            </w:r>
            <w:r>
              <w:fldChar w:fldCharType="separate"/>
            </w:r>
            <w:r>
              <w:rPr>
                <w:color w:val="0000FF"/>
                <w:sz w:val="22"/>
                <w:u w:val="single" w:color="0000FF"/>
              </w:rPr>
              <w:t>https://m.edsoo.ru/7f4170e4</w:t>
            </w:r>
            <w:r>
              <w:rPr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974" w:type="dxa"/>
          </w:tcPr>
          <w:p>
            <w:pPr>
              <w:pStyle w:val="10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4738" w:type="dxa"/>
          </w:tcPr>
          <w:p>
            <w:pPr>
              <w:pStyle w:val="10"/>
              <w:spacing w:before="185"/>
              <w:ind w:left="233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</w:p>
        </w:tc>
        <w:tc>
          <w:tcPr>
            <w:tcW w:w="1481" w:type="dxa"/>
          </w:tcPr>
          <w:p>
            <w:pPr>
              <w:pStyle w:val="10"/>
              <w:spacing w:before="185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2825" w:type="dxa"/>
          </w:tcPr>
          <w:p>
            <w:pPr>
              <w:pStyle w:val="10"/>
              <w:spacing w:before="4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10"/>
              <w:spacing w:before="40"/>
              <w:ind w:left="236"/>
              <w:rPr>
                <w:sz w:val="22"/>
              </w:rPr>
            </w:pPr>
            <w:r>
              <w:fldChar w:fldCharType="begin"/>
            </w:r>
            <w:r>
              <w:instrText xml:space="preserve"> HYPERLINK "https://m.edsoo.ru/7f4170e4" \h </w:instrText>
            </w:r>
            <w:r>
              <w:fldChar w:fldCharType="separate"/>
            </w:r>
            <w:r>
              <w:rPr>
                <w:color w:val="0000FF"/>
                <w:sz w:val="22"/>
                <w:u w:val="single" w:color="0000FF"/>
              </w:rPr>
              <w:t>https://m.edsoo.ru/7f4170e4</w:t>
            </w:r>
            <w:r>
              <w:rPr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974" w:type="dxa"/>
          </w:tcPr>
          <w:p>
            <w:pPr>
              <w:pStyle w:val="10"/>
              <w:spacing w:before="187"/>
              <w:ind w:left="100"/>
              <w:rPr>
                <w:sz w:val="24"/>
              </w:rPr>
            </w:pPr>
            <w:r>
              <w:rPr>
                <w:sz w:val="24"/>
              </w:rPr>
              <w:t>3.5</w:t>
            </w:r>
          </w:p>
        </w:tc>
        <w:tc>
          <w:tcPr>
            <w:tcW w:w="4738" w:type="dxa"/>
          </w:tcPr>
          <w:p>
            <w:pPr>
              <w:pStyle w:val="10"/>
              <w:spacing w:before="187"/>
              <w:ind w:left="233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юридической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ответственности</w:t>
            </w:r>
          </w:p>
        </w:tc>
        <w:tc>
          <w:tcPr>
            <w:tcW w:w="1481" w:type="dxa"/>
          </w:tcPr>
          <w:p>
            <w:pPr>
              <w:pStyle w:val="10"/>
              <w:spacing w:before="187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2825" w:type="dxa"/>
          </w:tcPr>
          <w:p>
            <w:pPr>
              <w:pStyle w:val="10"/>
              <w:spacing w:before="4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10"/>
              <w:spacing w:before="40"/>
              <w:ind w:left="236"/>
              <w:rPr>
                <w:sz w:val="22"/>
              </w:rPr>
            </w:pPr>
            <w:r>
              <w:fldChar w:fldCharType="begin"/>
            </w:r>
            <w:r>
              <w:instrText xml:space="preserve"> HYPERLINK "https://m.edsoo.ru/7f4170e4" \h </w:instrText>
            </w:r>
            <w:r>
              <w:fldChar w:fldCharType="separate"/>
            </w:r>
            <w:r>
              <w:rPr>
                <w:color w:val="0000FF"/>
                <w:sz w:val="22"/>
                <w:u w:val="single" w:color="0000FF"/>
              </w:rPr>
              <w:t>https://m.edsoo.ru/7f4170e4</w:t>
            </w:r>
            <w:r>
              <w:rPr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974" w:type="dxa"/>
          </w:tcPr>
          <w:p>
            <w:pPr>
              <w:pStyle w:val="10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3.6</w:t>
            </w:r>
          </w:p>
        </w:tc>
        <w:tc>
          <w:tcPr>
            <w:tcW w:w="4738" w:type="dxa"/>
          </w:tcPr>
          <w:p>
            <w:pPr>
              <w:pStyle w:val="10"/>
              <w:spacing w:before="7" w:line="310" w:lineRule="atLeast"/>
              <w:ind w:left="233" w:right="1329"/>
              <w:rPr>
                <w:sz w:val="24"/>
              </w:rPr>
            </w:pPr>
            <w:r>
              <w:rPr>
                <w:sz w:val="24"/>
              </w:rPr>
              <w:t>Правоохранительные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1481" w:type="dxa"/>
          </w:tcPr>
          <w:p>
            <w:pPr>
              <w:pStyle w:val="10"/>
              <w:spacing w:before="199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3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2825" w:type="dxa"/>
          </w:tcPr>
          <w:p>
            <w:pPr>
              <w:pStyle w:val="10"/>
              <w:spacing w:before="55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10"/>
              <w:spacing w:before="40"/>
              <w:ind w:left="236"/>
              <w:rPr>
                <w:sz w:val="22"/>
              </w:rPr>
            </w:pPr>
            <w:r>
              <w:fldChar w:fldCharType="begin"/>
            </w:r>
            <w:r>
              <w:instrText xml:space="preserve"> HYPERLINK "https://m.edsoo.ru/7f4170e4" \h </w:instrText>
            </w:r>
            <w:r>
              <w:fldChar w:fldCharType="separate"/>
            </w:r>
            <w:r>
              <w:rPr>
                <w:color w:val="0000FF"/>
                <w:sz w:val="22"/>
                <w:u w:val="single" w:color="0000FF"/>
              </w:rPr>
              <w:t>https://m.edsoo.ru/7f4170e4</w:t>
            </w:r>
            <w:r>
              <w:rPr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5712" w:type="dxa"/>
            <w:gridSpan w:val="2"/>
          </w:tcPr>
          <w:p>
            <w:pPr>
              <w:pStyle w:val="10"/>
              <w:spacing w:before="135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481" w:type="dxa"/>
          </w:tcPr>
          <w:p>
            <w:pPr>
              <w:pStyle w:val="10"/>
              <w:spacing w:before="135"/>
              <w:ind w:right="520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576" w:type="dxa"/>
            <w:gridSpan w:val="3"/>
          </w:tcPr>
          <w:p>
            <w:pPr>
              <w:pStyle w:val="10"/>
              <w:rPr>
                <w:sz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5712" w:type="dxa"/>
            <w:gridSpan w:val="2"/>
          </w:tcPr>
          <w:p>
            <w:pPr>
              <w:pStyle w:val="10"/>
              <w:spacing w:before="185"/>
              <w:ind w:left="235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итоговое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</w:p>
        </w:tc>
        <w:tc>
          <w:tcPr>
            <w:tcW w:w="1481" w:type="dxa"/>
          </w:tcPr>
          <w:p>
            <w:pPr>
              <w:pStyle w:val="10"/>
              <w:spacing w:before="185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3" w:type="dxa"/>
          </w:tcPr>
          <w:p>
            <w:pPr>
              <w:pStyle w:val="10"/>
              <w:spacing w:before="185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8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2825" w:type="dxa"/>
          </w:tcPr>
          <w:p>
            <w:pPr>
              <w:pStyle w:val="10"/>
              <w:spacing w:before="38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10"/>
              <w:spacing w:before="43"/>
              <w:ind w:left="236"/>
              <w:rPr>
                <w:sz w:val="22"/>
              </w:rPr>
            </w:pPr>
            <w:r>
              <w:fldChar w:fldCharType="begin"/>
            </w:r>
            <w:r>
              <w:instrText xml:space="preserve"> HYPERLINK "https://m.edsoo.ru/7f4170e4" \h </w:instrText>
            </w:r>
            <w:r>
              <w:fldChar w:fldCharType="separate"/>
            </w:r>
            <w:r>
              <w:rPr>
                <w:color w:val="0000FF"/>
                <w:sz w:val="22"/>
                <w:u w:val="single" w:color="0000FF"/>
              </w:rPr>
              <w:t>https://m.edsoo.ru/7f4170e4</w:t>
            </w:r>
            <w:r>
              <w:rPr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5712" w:type="dxa"/>
            <w:gridSpan w:val="2"/>
          </w:tcPr>
          <w:p>
            <w:pPr>
              <w:pStyle w:val="10"/>
              <w:spacing w:before="137"/>
              <w:ind w:left="235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481" w:type="dxa"/>
          </w:tcPr>
          <w:p>
            <w:pPr>
              <w:pStyle w:val="10"/>
              <w:spacing w:before="137"/>
              <w:ind w:right="520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843" w:type="dxa"/>
          </w:tcPr>
          <w:p>
            <w:pPr>
              <w:pStyle w:val="10"/>
              <w:spacing w:before="137"/>
              <w:ind w:right="79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08" w:type="dxa"/>
          </w:tcPr>
          <w:p>
            <w:pPr>
              <w:pStyle w:val="10"/>
              <w:spacing w:before="137"/>
              <w:ind w:left="19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5" w:type="dxa"/>
          </w:tcPr>
          <w:p>
            <w:pPr>
              <w:pStyle w:val="10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6390" w:h="11910" w:orient="landscape"/>
          <w:pgMar w:top="1100" w:right="620" w:bottom="280" w:left="1480" w:header="720" w:footer="720" w:gutter="0"/>
          <w:cols w:space="720" w:num="1"/>
        </w:sectPr>
      </w:pPr>
    </w:p>
    <w:p>
      <w:pPr>
        <w:pStyle w:val="2"/>
        <w:numPr>
          <w:ilvl w:val="0"/>
          <w:numId w:val="6"/>
        </w:numPr>
        <w:tabs>
          <w:tab w:val="left" w:pos="624"/>
        </w:tabs>
        <w:spacing w:before="64" w:after="53" w:line="240" w:lineRule="auto"/>
        <w:ind w:left="623" w:right="0" w:hanging="213"/>
        <w:jc w:val="left"/>
      </w:pPr>
      <w:r>
        <w:t>КЛАСС</w:t>
      </w:r>
    </w:p>
    <w:tbl>
      <w:tblPr>
        <w:tblStyle w:val="4"/>
        <w:tblW w:w="0" w:type="auto"/>
        <w:tblInd w:w="123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20"/>
        <w:gridCol w:w="4693"/>
        <w:gridCol w:w="1510"/>
        <w:gridCol w:w="1841"/>
        <w:gridCol w:w="1911"/>
        <w:gridCol w:w="283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1020" w:type="dxa"/>
            <w:vMerge w:val="restart"/>
          </w:tcPr>
          <w:p>
            <w:pPr>
              <w:pStyle w:val="10"/>
              <w:rPr>
                <w:b/>
                <w:sz w:val="26"/>
              </w:rPr>
            </w:pPr>
          </w:p>
          <w:p>
            <w:pPr>
              <w:pStyle w:val="10"/>
              <w:spacing w:before="222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693" w:type="dxa"/>
            <w:vMerge w:val="restart"/>
          </w:tcPr>
          <w:p>
            <w:pPr>
              <w:pStyle w:val="10"/>
              <w:spacing w:before="6"/>
              <w:rPr>
                <w:b/>
                <w:sz w:val="31"/>
              </w:rPr>
            </w:pPr>
          </w:p>
          <w:p>
            <w:pPr>
              <w:pStyle w:val="10"/>
              <w:spacing w:line="276" w:lineRule="auto"/>
              <w:ind w:left="232" w:right="1161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262" w:type="dxa"/>
            <w:gridSpan w:val="3"/>
          </w:tcPr>
          <w:p>
            <w:pPr>
              <w:pStyle w:val="10"/>
              <w:spacing w:before="46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837" w:type="dxa"/>
            <w:vMerge w:val="restart"/>
          </w:tcPr>
          <w:p>
            <w:pPr>
              <w:pStyle w:val="10"/>
              <w:spacing w:before="46" w:line="276" w:lineRule="auto"/>
              <w:ind w:left="232" w:right="702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5" w:hRule="atLeast"/>
        </w:trPr>
        <w:tc>
          <w:tcPr>
            <w:tcW w:w="10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0" w:type="dxa"/>
          </w:tcPr>
          <w:p>
            <w:pPr>
              <w:pStyle w:val="10"/>
              <w:spacing w:before="5"/>
              <w:rPr>
                <w:b/>
                <w:sz w:val="29"/>
              </w:rPr>
            </w:pPr>
          </w:p>
          <w:p>
            <w:pPr>
              <w:pStyle w:val="10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1" w:type="dxa"/>
          </w:tcPr>
          <w:p>
            <w:pPr>
              <w:pStyle w:val="10"/>
              <w:spacing w:before="178" w:line="278" w:lineRule="auto"/>
              <w:ind w:left="232" w:right="86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1" w:type="dxa"/>
          </w:tcPr>
          <w:p>
            <w:pPr>
              <w:pStyle w:val="10"/>
              <w:spacing w:before="178" w:line="278" w:lineRule="auto"/>
              <w:ind w:left="232" w:right="87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83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13812" w:type="dxa"/>
            <w:gridSpan w:val="6"/>
          </w:tcPr>
          <w:p>
            <w:pPr>
              <w:pStyle w:val="10"/>
              <w:spacing w:before="46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1. Человек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экономических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отношениях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atLeast"/>
        </w:trPr>
        <w:tc>
          <w:tcPr>
            <w:tcW w:w="1020" w:type="dxa"/>
          </w:tcPr>
          <w:p>
            <w:pPr>
              <w:pStyle w:val="10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693" w:type="dxa"/>
          </w:tcPr>
          <w:p>
            <w:pPr>
              <w:pStyle w:val="10"/>
              <w:spacing w:before="10" w:line="318" w:lineRule="exact"/>
              <w:ind w:left="232" w:right="182"/>
              <w:rPr>
                <w:sz w:val="24"/>
              </w:rPr>
            </w:pPr>
            <w:r>
              <w:rPr>
                <w:sz w:val="24"/>
              </w:rPr>
              <w:t>Экономика — основа жизнедеятельности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1510" w:type="dxa"/>
          </w:tcPr>
          <w:p>
            <w:pPr>
              <w:pStyle w:val="10"/>
              <w:spacing w:before="199"/>
              <w:ind w:right="59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1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2837" w:type="dxa"/>
          </w:tcPr>
          <w:p>
            <w:pPr>
              <w:pStyle w:val="10"/>
              <w:spacing w:before="55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10"/>
              <w:spacing w:before="41"/>
              <w:ind w:left="232"/>
              <w:rPr>
                <w:sz w:val="22"/>
              </w:rPr>
            </w:pPr>
            <w:r>
              <w:fldChar w:fldCharType="begin"/>
            </w:r>
            <w:r>
              <w:instrText xml:space="preserve"> HYPERLINK "https://m.edsoo.ru/7f419196" \h </w:instrText>
            </w:r>
            <w:r>
              <w:fldChar w:fldCharType="separate"/>
            </w:r>
            <w:r>
              <w:rPr>
                <w:color w:val="0000FF"/>
                <w:sz w:val="22"/>
                <w:u w:val="single" w:color="0000FF"/>
              </w:rPr>
              <w:t>https://m.edsoo.ru/7f419196</w:t>
            </w:r>
            <w:r>
              <w:rPr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1020" w:type="dxa"/>
          </w:tcPr>
          <w:p>
            <w:pPr>
              <w:pStyle w:val="10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4693" w:type="dxa"/>
          </w:tcPr>
          <w:p>
            <w:pPr>
              <w:pStyle w:val="10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Рыночные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экономике</w:t>
            </w:r>
          </w:p>
        </w:tc>
        <w:tc>
          <w:tcPr>
            <w:tcW w:w="1510" w:type="dxa"/>
          </w:tcPr>
          <w:p>
            <w:pPr>
              <w:pStyle w:val="10"/>
              <w:spacing w:before="185"/>
              <w:ind w:right="59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1" w:type="dxa"/>
          </w:tcPr>
          <w:p>
            <w:pPr>
              <w:pStyle w:val="10"/>
              <w:spacing w:before="185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2837" w:type="dxa"/>
          </w:tcPr>
          <w:p>
            <w:pPr>
              <w:pStyle w:val="10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10"/>
              <w:spacing w:before="43"/>
              <w:ind w:left="232"/>
              <w:rPr>
                <w:sz w:val="22"/>
              </w:rPr>
            </w:pPr>
            <w:r>
              <w:fldChar w:fldCharType="begin"/>
            </w:r>
            <w:r>
              <w:instrText xml:space="preserve"> HYPERLINK "https://m.edsoo.ru/7f419196" \h </w:instrText>
            </w:r>
            <w:r>
              <w:fldChar w:fldCharType="separate"/>
            </w:r>
            <w:r>
              <w:rPr>
                <w:color w:val="0000FF"/>
                <w:sz w:val="22"/>
                <w:u w:val="single" w:color="0000FF"/>
              </w:rPr>
              <w:t>https://m.edsoo.ru/7f419196</w:t>
            </w:r>
            <w:r>
              <w:rPr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1020" w:type="dxa"/>
          </w:tcPr>
          <w:p>
            <w:pPr>
              <w:pStyle w:val="10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4693" w:type="dxa"/>
          </w:tcPr>
          <w:p>
            <w:pPr>
              <w:pStyle w:val="10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Финансовые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экономике</w:t>
            </w:r>
          </w:p>
        </w:tc>
        <w:tc>
          <w:tcPr>
            <w:tcW w:w="1510" w:type="dxa"/>
          </w:tcPr>
          <w:p>
            <w:pPr>
              <w:pStyle w:val="10"/>
              <w:spacing w:before="185"/>
              <w:ind w:right="59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1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2837" w:type="dxa"/>
          </w:tcPr>
          <w:p>
            <w:pPr>
              <w:pStyle w:val="10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10"/>
              <w:spacing w:before="40"/>
              <w:ind w:left="232"/>
              <w:rPr>
                <w:sz w:val="22"/>
              </w:rPr>
            </w:pPr>
            <w:r>
              <w:fldChar w:fldCharType="begin"/>
            </w:r>
            <w:r>
              <w:instrText xml:space="preserve"> HYPERLINK "https://m.edsoo.ru/7f419196" \h </w:instrText>
            </w:r>
            <w:r>
              <w:fldChar w:fldCharType="separate"/>
            </w:r>
            <w:r>
              <w:rPr>
                <w:color w:val="0000FF"/>
                <w:sz w:val="22"/>
                <w:u w:val="single" w:color="0000FF"/>
              </w:rPr>
              <w:t>https://m.edsoo.ru/7f419196</w:t>
            </w:r>
            <w:r>
              <w:rPr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1020" w:type="dxa"/>
          </w:tcPr>
          <w:p>
            <w:pPr>
              <w:pStyle w:val="10"/>
              <w:spacing w:before="187"/>
              <w:ind w:left="100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4693" w:type="dxa"/>
          </w:tcPr>
          <w:p>
            <w:pPr>
              <w:pStyle w:val="10"/>
              <w:spacing w:before="187"/>
              <w:ind w:left="232"/>
              <w:rPr>
                <w:sz w:val="24"/>
              </w:rPr>
            </w:pPr>
            <w:r>
              <w:rPr>
                <w:sz w:val="24"/>
              </w:rPr>
              <w:t>Домашнее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хозяйство</w:t>
            </w:r>
          </w:p>
        </w:tc>
        <w:tc>
          <w:tcPr>
            <w:tcW w:w="1510" w:type="dxa"/>
          </w:tcPr>
          <w:p>
            <w:pPr>
              <w:pStyle w:val="10"/>
              <w:spacing w:before="187"/>
              <w:ind w:right="5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2837" w:type="dxa"/>
          </w:tcPr>
          <w:p>
            <w:pPr>
              <w:pStyle w:val="10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10"/>
              <w:spacing w:before="40"/>
              <w:ind w:left="232"/>
              <w:rPr>
                <w:sz w:val="22"/>
              </w:rPr>
            </w:pPr>
            <w:r>
              <w:fldChar w:fldCharType="begin"/>
            </w:r>
            <w:r>
              <w:instrText xml:space="preserve"> HYPERLINK "https://m.edsoo.ru/7f419196" \h </w:instrText>
            </w:r>
            <w:r>
              <w:fldChar w:fldCharType="separate"/>
            </w:r>
            <w:r>
              <w:rPr>
                <w:color w:val="0000FF"/>
                <w:sz w:val="22"/>
                <w:u w:val="single" w:color="0000FF"/>
              </w:rPr>
              <w:t>https://m.edsoo.ru/7f419196</w:t>
            </w:r>
            <w:r>
              <w:rPr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1020" w:type="dxa"/>
          </w:tcPr>
          <w:p>
            <w:pPr>
              <w:pStyle w:val="10"/>
              <w:spacing w:before="197"/>
              <w:ind w:left="100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4693" w:type="dxa"/>
          </w:tcPr>
          <w:p>
            <w:pPr>
              <w:pStyle w:val="10"/>
              <w:spacing w:before="6" w:line="320" w:lineRule="exact"/>
              <w:ind w:left="232" w:right="1145"/>
              <w:rPr>
                <w:sz w:val="24"/>
              </w:rPr>
            </w:pPr>
            <w:r>
              <w:rPr>
                <w:sz w:val="24"/>
              </w:rPr>
              <w:t>Экономические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</w:p>
        </w:tc>
        <w:tc>
          <w:tcPr>
            <w:tcW w:w="1510" w:type="dxa"/>
          </w:tcPr>
          <w:p>
            <w:pPr>
              <w:pStyle w:val="10"/>
              <w:spacing w:before="197"/>
              <w:ind w:right="59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1" w:type="dxa"/>
          </w:tcPr>
          <w:p>
            <w:pPr>
              <w:pStyle w:val="10"/>
              <w:spacing w:before="197"/>
              <w:ind w:right="76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2837" w:type="dxa"/>
          </w:tcPr>
          <w:p>
            <w:pPr>
              <w:pStyle w:val="10"/>
              <w:spacing w:before="53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10"/>
              <w:spacing w:before="40"/>
              <w:ind w:left="232"/>
              <w:rPr>
                <w:sz w:val="22"/>
              </w:rPr>
            </w:pPr>
            <w:r>
              <w:fldChar w:fldCharType="begin"/>
            </w:r>
            <w:r>
              <w:instrText xml:space="preserve"> HYPERLINK "https://m.edsoo.ru/7f419196" \h </w:instrText>
            </w:r>
            <w:r>
              <w:fldChar w:fldCharType="separate"/>
            </w:r>
            <w:r>
              <w:rPr>
                <w:color w:val="0000FF"/>
                <w:sz w:val="22"/>
                <w:u w:val="single" w:color="0000FF"/>
              </w:rPr>
              <w:t>https://m.edsoo.ru/7f419196</w:t>
            </w:r>
            <w:r>
              <w:rPr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5713" w:type="dxa"/>
            <w:gridSpan w:val="2"/>
          </w:tcPr>
          <w:p>
            <w:pPr>
              <w:pStyle w:val="10"/>
              <w:spacing w:before="137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10" w:type="dxa"/>
          </w:tcPr>
          <w:p>
            <w:pPr>
              <w:pStyle w:val="10"/>
              <w:spacing w:before="137"/>
              <w:ind w:right="538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589" w:type="dxa"/>
            <w:gridSpan w:val="3"/>
          </w:tcPr>
          <w:p>
            <w:pPr>
              <w:pStyle w:val="10"/>
              <w:rPr>
                <w:sz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13812" w:type="dxa"/>
            <w:gridSpan w:val="6"/>
          </w:tcPr>
          <w:p>
            <w:pPr>
              <w:pStyle w:val="10"/>
              <w:spacing w:before="46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Человек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мире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1020" w:type="dxa"/>
          </w:tcPr>
          <w:p>
            <w:pPr>
              <w:pStyle w:val="10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693" w:type="dxa"/>
          </w:tcPr>
          <w:p>
            <w:pPr>
              <w:pStyle w:val="10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Культура, её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многообразие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</w:p>
        </w:tc>
        <w:tc>
          <w:tcPr>
            <w:tcW w:w="1510" w:type="dxa"/>
          </w:tcPr>
          <w:p>
            <w:pPr>
              <w:pStyle w:val="10"/>
              <w:spacing w:before="185"/>
              <w:ind w:right="5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2837" w:type="dxa"/>
          </w:tcPr>
          <w:p>
            <w:pPr>
              <w:pStyle w:val="10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10"/>
              <w:spacing w:before="40"/>
              <w:ind w:left="232"/>
              <w:rPr>
                <w:sz w:val="22"/>
              </w:rPr>
            </w:pPr>
            <w:r>
              <w:fldChar w:fldCharType="begin"/>
            </w:r>
            <w:r>
              <w:instrText xml:space="preserve"> HYPERLINK "https://m.edsoo.ru/7f419196" \h </w:instrText>
            </w:r>
            <w:r>
              <w:fldChar w:fldCharType="separate"/>
            </w:r>
            <w:r>
              <w:rPr>
                <w:color w:val="0000FF"/>
                <w:sz w:val="22"/>
                <w:u w:val="single" w:color="0000FF"/>
              </w:rPr>
              <w:t>https://m.edsoo.ru/7f419196</w:t>
            </w:r>
            <w:r>
              <w:rPr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1020" w:type="dxa"/>
          </w:tcPr>
          <w:p>
            <w:pPr>
              <w:pStyle w:val="10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4693" w:type="dxa"/>
          </w:tcPr>
          <w:p>
            <w:pPr>
              <w:pStyle w:val="10"/>
              <w:spacing w:before="7" w:line="310" w:lineRule="atLeast"/>
              <w:ind w:left="232" w:right="884"/>
              <w:rPr>
                <w:sz w:val="24"/>
              </w:rPr>
            </w:pPr>
            <w:r>
              <w:rPr>
                <w:sz w:val="24"/>
              </w:rPr>
              <w:t>Наука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1510" w:type="dxa"/>
          </w:tcPr>
          <w:p>
            <w:pPr>
              <w:pStyle w:val="10"/>
              <w:spacing w:before="199"/>
              <w:ind w:right="59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1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2837" w:type="dxa"/>
          </w:tcPr>
          <w:p>
            <w:pPr>
              <w:pStyle w:val="10"/>
              <w:spacing w:before="53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10"/>
              <w:spacing w:before="42"/>
              <w:ind w:left="232"/>
              <w:rPr>
                <w:sz w:val="22"/>
              </w:rPr>
            </w:pPr>
            <w:r>
              <w:fldChar w:fldCharType="begin"/>
            </w:r>
            <w:r>
              <w:instrText xml:space="preserve"> HYPERLINK "https://m.edsoo.ru/7f419196" \h </w:instrText>
            </w:r>
            <w:r>
              <w:fldChar w:fldCharType="separate"/>
            </w:r>
            <w:r>
              <w:rPr>
                <w:color w:val="0000FF"/>
                <w:sz w:val="22"/>
                <w:u w:val="single" w:color="0000FF"/>
              </w:rPr>
              <w:t>https://m.edsoo.ru/7f419196</w:t>
            </w:r>
            <w:r>
              <w:rPr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1020" w:type="dxa"/>
          </w:tcPr>
          <w:p>
            <w:pPr>
              <w:pStyle w:val="10"/>
              <w:spacing w:before="188"/>
              <w:ind w:left="100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4693" w:type="dxa"/>
          </w:tcPr>
          <w:p>
            <w:pPr>
              <w:pStyle w:val="10"/>
              <w:spacing w:before="188"/>
              <w:ind w:left="232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религии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</w:p>
        </w:tc>
        <w:tc>
          <w:tcPr>
            <w:tcW w:w="1510" w:type="dxa"/>
          </w:tcPr>
          <w:p>
            <w:pPr>
              <w:pStyle w:val="10"/>
              <w:spacing w:before="188"/>
              <w:ind w:right="59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2837" w:type="dxa"/>
          </w:tcPr>
          <w:p>
            <w:pPr>
              <w:pStyle w:val="10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10"/>
              <w:spacing w:before="41"/>
              <w:ind w:left="232"/>
              <w:rPr>
                <w:sz w:val="22"/>
              </w:rPr>
            </w:pPr>
            <w:r>
              <w:fldChar w:fldCharType="begin"/>
            </w:r>
            <w:r>
              <w:instrText xml:space="preserve"> HYPERLINK "https://m.edsoo.ru/7f419196" \h </w:instrText>
            </w:r>
            <w:r>
              <w:fldChar w:fldCharType="separate"/>
            </w:r>
            <w:r>
              <w:rPr>
                <w:color w:val="0000FF"/>
                <w:sz w:val="22"/>
                <w:u w:val="single" w:color="0000FF"/>
              </w:rPr>
              <w:t>https://m.edsoo.ru/7f419196</w:t>
            </w:r>
            <w:r>
              <w:rPr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</w:trPr>
        <w:tc>
          <w:tcPr>
            <w:tcW w:w="1020" w:type="dxa"/>
          </w:tcPr>
          <w:p>
            <w:pPr>
              <w:pStyle w:val="10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4693" w:type="dxa"/>
          </w:tcPr>
          <w:p>
            <w:pPr>
              <w:pStyle w:val="10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1510" w:type="dxa"/>
          </w:tcPr>
          <w:p>
            <w:pPr>
              <w:pStyle w:val="10"/>
              <w:spacing w:before="185"/>
              <w:ind w:right="59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2837" w:type="dxa"/>
          </w:tcPr>
          <w:p>
            <w:pPr>
              <w:pStyle w:val="10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10"/>
              <w:spacing w:before="43"/>
              <w:ind w:left="232"/>
              <w:rPr>
                <w:sz w:val="22"/>
              </w:rPr>
            </w:pPr>
            <w:r>
              <w:fldChar w:fldCharType="begin"/>
            </w:r>
            <w:r>
              <w:instrText xml:space="preserve"> HYPERLINK "https://m.edsoo.ru/7f419196" \h </w:instrText>
            </w:r>
            <w:r>
              <w:fldChar w:fldCharType="separate"/>
            </w:r>
            <w:r>
              <w:rPr>
                <w:color w:val="0000FF"/>
                <w:sz w:val="22"/>
                <w:u w:val="single" w:color="0000FF"/>
              </w:rPr>
              <w:t>https://m.edsoo.ru/7f419196</w:t>
            </w:r>
            <w:r>
              <w:rPr>
                <w:color w:val="0000FF"/>
                <w:sz w:val="22"/>
                <w:u w:val="single" w:color="0000FF"/>
              </w:rPr>
              <w:fldChar w:fldCharType="end"/>
            </w:r>
          </w:p>
        </w:tc>
      </w:tr>
    </w:tbl>
    <w:p>
      <w:pPr>
        <w:spacing w:after="0"/>
        <w:rPr>
          <w:sz w:val="22"/>
        </w:rPr>
        <w:sectPr>
          <w:pgSz w:w="16390" w:h="11910" w:orient="landscape"/>
          <w:pgMar w:top="1060" w:right="620" w:bottom="280" w:left="1480" w:header="720" w:footer="720" w:gutter="0"/>
          <w:cols w:space="720" w:num="1"/>
        </w:sectPr>
      </w:pPr>
    </w:p>
    <w:p>
      <w:pPr>
        <w:pStyle w:val="6"/>
        <w:spacing w:before="3"/>
        <w:ind w:left="0" w:firstLine="0"/>
        <w:jc w:val="left"/>
        <w:rPr>
          <w:b/>
          <w:sz w:val="2"/>
        </w:rPr>
      </w:pPr>
    </w:p>
    <w:tbl>
      <w:tblPr>
        <w:tblStyle w:val="4"/>
        <w:tblW w:w="0" w:type="auto"/>
        <w:tblInd w:w="123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20"/>
        <w:gridCol w:w="4693"/>
        <w:gridCol w:w="1510"/>
        <w:gridCol w:w="1841"/>
        <w:gridCol w:w="1911"/>
        <w:gridCol w:w="283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1020" w:type="dxa"/>
          </w:tcPr>
          <w:p>
            <w:pPr>
              <w:pStyle w:val="10"/>
              <w:spacing w:before="188"/>
              <w:ind w:left="100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4693" w:type="dxa"/>
          </w:tcPr>
          <w:p>
            <w:pPr>
              <w:pStyle w:val="10"/>
              <w:spacing w:before="188"/>
              <w:ind w:left="232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</w:p>
        </w:tc>
        <w:tc>
          <w:tcPr>
            <w:tcW w:w="1510" w:type="dxa"/>
          </w:tcPr>
          <w:p>
            <w:pPr>
              <w:pStyle w:val="10"/>
              <w:spacing w:before="188"/>
              <w:ind w:right="59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2837" w:type="dxa"/>
          </w:tcPr>
          <w:p>
            <w:pPr>
              <w:pStyle w:val="10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10"/>
              <w:spacing w:before="43"/>
              <w:ind w:left="232"/>
              <w:rPr>
                <w:sz w:val="22"/>
              </w:rPr>
            </w:pPr>
            <w:r>
              <w:fldChar w:fldCharType="begin"/>
            </w:r>
            <w:r>
              <w:instrText xml:space="preserve"> HYPERLINK "https://m.edsoo.ru/7f419196" \h </w:instrText>
            </w:r>
            <w:r>
              <w:fldChar w:fldCharType="separate"/>
            </w:r>
            <w:r>
              <w:rPr>
                <w:color w:val="0000FF"/>
                <w:sz w:val="22"/>
                <w:u w:val="single" w:color="0000FF"/>
              </w:rPr>
              <w:t>https://m.edsoo.ru/7f419196</w:t>
            </w:r>
            <w:r>
              <w:rPr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5713" w:type="dxa"/>
            <w:gridSpan w:val="2"/>
          </w:tcPr>
          <w:p>
            <w:pPr>
              <w:pStyle w:val="10"/>
              <w:spacing w:before="137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10" w:type="dxa"/>
          </w:tcPr>
          <w:p>
            <w:pPr>
              <w:pStyle w:val="10"/>
              <w:spacing w:before="137"/>
              <w:ind w:right="538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589" w:type="dxa"/>
            <w:gridSpan w:val="3"/>
          </w:tcPr>
          <w:p>
            <w:pPr>
              <w:pStyle w:val="10"/>
              <w:rPr>
                <w:sz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5713" w:type="dxa"/>
            <w:gridSpan w:val="2"/>
          </w:tcPr>
          <w:p>
            <w:pPr>
              <w:pStyle w:val="10"/>
              <w:spacing w:before="185"/>
              <w:ind w:left="235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итоговое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</w:p>
        </w:tc>
        <w:tc>
          <w:tcPr>
            <w:tcW w:w="1510" w:type="dxa"/>
          </w:tcPr>
          <w:p>
            <w:pPr>
              <w:pStyle w:val="10"/>
              <w:spacing w:before="185"/>
              <w:ind w:right="59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1" w:type="dxa"/>
          </w:tcPr>
          <w:p>
            <w:pPr>
              <w:pStyle w:val="10"/>
              <w:spacing w:before="185"/>
              <w:ind w:right="76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2837" w:type="dxa"/>
          </w:tcPr>
          <w:p>
            <w:pPr>
              <w:pStyle w:val="10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10"/>
              <w:spacing w:before="43"/>
              <w:ind w:left="232"/>
              <w:rPr>
                <w:sz w:val="22"/>
              </w:rPr>
            </w:pPr>
            <w:r>
              <w:fldChar w:fldCharType="begin"/>
            </w:r>
            <w:r>
              <w:instrText xml:space="preserve"> HYPERLINK "https://m.edsoo.ru/7f419196" \h </w:instrText>
            </w:r>
            <w:r>
              <w:fldChar w:fldCharType="separate"/>
            </w:r>
            <w:r>
              <w:rPr>
                <w:color w:val="0000FF"/>
                <w:sz w:val="22"/>
                <w:u w:val="single" w:color="0000FF"/>
              </w:rPr>
              <w:t>https://m.edsoo.ru/7f419196</w:t>
            </w:r>
            <w:r>
              <w:rPr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5713" w:type="dxa"/>
            <w:gridSpan w:val="2"/>
          </w:tcPr>
          <w:p>
            <w:pPr>
              <w:pStyle w:val="10"/>
              <w:spacing w:before="137"/>
              <w:ind w:left="235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510" w:type="dxa"/>
          </w:tcPr>
          <w:p>
            <w:pPr>
              <w:pStyle w:val="10"/>
              <w:spacing w:before="137"/>
              <w:ind w:right="538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841" w:type="dxa"/>
          </w:tcPr>
          <w:p>
            <w:pPr>
              <w:pStyle w:val="10"/>
              <w:spacing w:before="137"/>
              <w:ind w:right="76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11" w:type="dxa"/>
          </w:tcPr>
          <w:p>
            <w:pPr>
              <w:pStyle w:val="10"/>
              <w:spacing w:before="137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37" w:type="dxa"/>
          </w:tcPr>
          <w:p>
            <w:pPr>
              <w:pStyle w:val="10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6390" w:h="11910" w:orient="landscape"/>
          <w:pgMar w:top="1100" w:right="620" w:bottom="280" w:left="1480" w:header="720" w:footer="720" w:gutter="0"/>
          <w:cols w:space="720" w:num="1"/>
        </w:sectPr>
      </w:pPr>
    </w:p>
    <w:p>
      <w:pPr>
        <w:pStyle w:val="9"/>
        <w:numPr>
          <w:ilvl w:val="0"/>
          <w:numId w:val="6"/>
        </w:numPr>
        <w:tabs>
          <w:tab w:val="left" w:pos="624"/>
        </w:tabs>
        <w:spacing w:before="64" w:after="53" w:line="240" w:lineRule="auto"/>
        <w:ind w:left="623" w:right="0" w:hanging="213"/>
        <w:jc w:val="left"/>
        <w:rPr>
          <w:b/>
          <w:sz w:val="28"/>
        </w:rPr>
      </w:pPr>
      <w:r>
        <w:rPr>
          <w:b/>
          <w:sz w:val="28"/>
        </w:rPr>
        <w:t>КЛАСС</w:t>
      </w:r>
    </w:p>
    <w:tbl>
      <w:tblPr>
        <w:tblStyle w:val="4"/>
        <w:tblW w:w="0" w:type="auto"/>
        <w:tblInd w:w="123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28"/>
        <w:gridCol w:w="4846"/>
        <w:gridCol w:w="1479"/>
        <w:gridCol w:w="1842"/>
        <w:gridCol w:w="1911"/>
        <w:gridCol w:w="283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1128" w:type="dxa"/>
            <w:vMerge w:val="restart"/>
          </w:tcPr>
          <w:p>
            <w:pPr>
              <w:pStyle w:val="10"/>
              <w:rPr>
                <w:b/>
                <w:sz w:val="26"/>
              </w:rPr>
            </w:pPr>
          </w:p>
          <w:p>
            <w:pPr>
              <w:pStyle w:val="10"/>
              <w:spacing w:before="222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846" w:type="dxa"/>
            <w:vMerge w:val="restart"/>
          </w:tcPr>
          <w:p>
            <w:pPr>
              <w:pStyle w:val="10"/>
              <w:spacing w:before="6"/>
              <w:rPr>
                <w:b/>
                <w:sz w:val="31"/>
              </w:rPr>
            </w:pPr>
          </w:p>
          <w:p>
            <w:pPr>
              <w:pStyle w:val="10"/>
              <w:spacing w:line="276" w:lineRule="auto"/>
              <w:ind w:left="235" w:right="1311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232" w:type="dxa"/>
            <w:gridSpan w:val="3"/>
          </w:tcPr>
          <w:p>
            <w:pPr>
              <w:pStyle w:val="10"/>
              <w:spacing w:before="46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838" w:type="dxa"/>
            <w:vMerge w:val="restart"/>
          </w:tcPr>
          <w:p>
            <w:pPr>
              <w:pStyle w:val="10"/>
              <w:spacing w:before="46" w:line="276" w:lineRule="auto"/>
              <w:ind w:left="233" w:right="702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5" w:hRule="atLeast"/>
        </w:trPr>
        <w:tc>
          <w:tcPr>
            <w:tcW w:w="112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4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9" w:type="dxa"/>
          </w:tcPr>
          <w:p>
            <w:pPr>
              <w:pStyle w:val="10"/>
              <w:spacing w:before="5"/>
              <w:rPr>
                <w:b/>
                <w:sz w:val="29"/>
              </w:rPr>
            </w:pPr>
          </w:p>
          <w:p>
            <w:pPr>
              <w:pStyle w:val="10"/>
              <w:ind w:right="63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2" w:type="dxa"/>
          </w:tcPr>
          <w:p>
            <w:pPr>
              <w:pStyle w:val="10"/>
              <w:spacing w:before="178" w:line="278" w:lineRule="auto"/>
              <w:ind w:left="235" w:right="84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1" w:type="dxa"/>
          </w:tcPr>
          <w:p>
            <w:pPr>
              <w:pStyle w:val="10"/>
              <w:spacing w:before="178" w:line="278" w:lineRule="auto"/>
              <w:ind w:left="234" w:right="85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8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14044" w:type="dxa"/>
            <w:gridSpan w:val="6"/>
          </w:tcPr>
          <w:p>
            <w:pPr>
              <w:pStyle w:val="10"/>
              <w:spacing w:before="46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 Человек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политическом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измерении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1128" w:type="dxa"/>
          </w:tcPr>
          <w:p>
            <w:pPr>
              <w:pStyle w:val="10"/>
              <w:spacing w:before="187"/>
              <w:ind w:left="100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846" w:type="dxa"/>
          </w:tcPr>
          <w:p>
            <w:pPr>
              <w:pStyle w:val="10"/>
              <w:spacing w:before="187"/>
              <w:ind w:left="235"/>
              <w:rPr>
                <w:sz w:val="24"/>
              </w:rPr>
            </w:pPr>
            <w:r>
              <w:rPr>
                <w:sz w:val="24"/>
              </w:rPr>
              <w:t>Политика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политическая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власть</w:t>
            </w:r>
          </w:p>
        </w:tc>
        <w:tc>
          <w:tcPr>
            <w:tcW w:w="1479" w:type="dxa"/>
          </w:tcPr>
          <w:p>
            <w:pPr>
              <w:pStyle w:val="10"/>
              <w:spacing w:before="187"/>
              <w:ind w:right="58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2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2838" w:type="dxa"/>
          </w:tcPr>
          <w:p>
            <w:pPr>
              <w:pStyle w:val="10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10"/>
              <w:spacing w:before="41"/>
              <w:ind w:left="233"/>
              <w:rPr>
                <w:sz w:val="22"/>
              </w:rPr>
            </w:pPr>
            <w:r>
              <w:fldChar w:fldCharType="begin"/>
            </w:r>
            <w:r>
              <w:instrText xml:space="preserve"> HYPERLINK "https://m.edsoo.ru/7f41b414" \h </w:instrText>
            </w:r>
            <w:r>
              <w:fldChar w:fldCharType="separate"/>
            </w:r>
            <w:r>
              <w:rPr>
                <w:color w:val="0000FF"/>
                <w:sz w:val="22"/>
                <w:u w:val="single" w:color="0000FF"/>
              </w:rPr>
              <w:t>https://m.edsoo.ru/7f41b414</w:t>
            </w:r>
            <w:r>
              <w:rPr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1128" w:type="dxa"/>
          </w:tcPr>
          <w:p>
            <w:pPr>
              <w:pStyle w:val="10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4846" w:type="dxa"/>
          </w:tcPr>
          <w:p>
            <w:pPr>
              <w:pStyle w:val="10"/>
              <w:spacing w:before="185"/>
              <w:ind w:left="235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политике</w:t>
            </w:r>
          </w:p>
        </w:tc>
        <w:tc>
          <w:tcPr>
            <w:tcW w:w="1479" w:type="dxa"/>
          </w:tcPr>
          <w:p>
            <w:pPr>
              <w:pStyle w:val="10"/>
              <w:spacing w:before="185"/>
              <w:ind w:right="58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2" w:type="dxa"/>
          </w:tcPr>
          <w:p>
            <w:pPr>
              <w:pStyle w:val="10"/>
              <w:spacing w:before="185"/>
              <w:ind w:right="79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2838" w:type="dxa"/>
          </w:tcPr>
          <w:p>
            <w:pPr>
              <w:pStyle w:val="10"/>
              <w:spacing w:before="38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10"/>
              <w:spacing w:before="43"/>
              <w:ind w:left="233"/>
              <w:rPr>
                <w:sz w:val="22"/>
              </w:rPr>
            </w:pPr>
            <w:r>
              <w:fldChar w:fldCharType="begin"/>
            </w:r>
            <w:r>
              <w:instrText xml:space="preserve"> HYPERLINK "https://m.edsoo.ru/7f41b414" \h </w:instrText>
            </w:r>
            <w:r>
              <w:fldChar w:fldCharType="separate"/>
            </w:r>
            <w:r>
              <w:rPr>
                <w:color w:val="0000FF"/>
                <w:sz w:val="22"/>
                <w:u w:val="single" w:color="0000FF"/>
              </w:rPr>
              <w:t>https://m.edsoo.ru/7f41b414</w:t>
            </w:r>
            <w:r>
              <w:rPr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5974" w:type="dxa"/>
            <w:gridSpan w:val="2"/>
          </w:tcPr>
          <w:p>
            <w:pPr>
              <w:pStyle w:val="10"/>
              <w:spacing w:before="137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479" w:type="dxa"/>
          </w:tcPr>
          <w:p>
            <w:pPr>
              <w:pStyle w:val="10"/>
              <w:spacing w:before="137"/>
              <w:ind w:right="581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591" w:type="dxa"/>
            <w:gridSpan w:val="3"/>
          </w:tcPr>
          <w:p>
            <w:pPr>
              <w:pStyle w:val="10"/>
              <w:rPr>
                <w:sz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14044" w:type="dxa"/>
            <w:gridSpan w:val="6"/>
          </w:tcPr>
          <w:p>
            <w:pPr>
              <w:pStyle w:val="10"/>
              <w:spacing w:before="46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Гражданин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 государство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1128" w:type="dxa"/>
          </w:tcPr>
          <w:p>
            <w:pPr>
              <w:pStyle w:val="10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846" w:type="dxa"/>
          </w:tcPr>
          <w:p>
            <w:pPr>
              <w:pStyle w:val="10"/>
              <w:spacing w:before="7" w:line="310" w:lineRule="atLeast"/>
              <w:ind w:left="235" w:right="1211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конституционного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строя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1479" w:type="dxa"/>
          </w:tcPr>
          <w:p>
            <w:pPr>
              <w:pStyle w:val="10"/>
              <w:spacing w:before="199"/>
              <w:ind w:right="58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2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2838" w:type="dxa"/>
          </w:tcPr>
          <w:p>
            <w:pPr>
              <w:pStyle w:val="10"/>
              <w:spacing w:before="53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10"/>
              <w:spacing w:before="40"/>
              <w:ind w:left="233"/>
              <w:rPr>
                <w:sz w:val="22"/>
              </w:rPr>
            </w:pPr>
            <w:r>
              <w:fldChar w:fldCharType="begin"/>
            </w:r>
            <w:r>
              <w:instrText xml:space="preserve"> HYPERLINK "https://m.edsoo.ru/7f41b414" \h </w:instrText>
            </w:r>
            <w:r>
              <w:fldChar w:fldCharType="separate"/>
            </w:r>
            <w:r>
              <w:rPr>
                <w:color w:val="0000FF"/>
                <w:sz w:val="22"/>
                <w:u w:val="single" w:color="0000FF"/>
              </w:rPr>
              <w:t>https://m.edsoo.ru/7f41b414</w:t>
            </w:r>
            <w:r>
              <w:rPr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1128" w:type="dxa"/>
          </w:tcPr>
          <w:p>
            <w:pPr>
              <w:pStyle w:val="10"/>
              <w:spacing w:before="200"/>
              <w:ind w:left="100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4846" w:type="dxa"/>
          </w:tcPr>
          <w:p>
            <w:pPr>
              <w:pStyle w:val="10"/>
              <w:spacing w:before="7" w:line="310" w:lineRule="atLeast"/>
              <w:ind w:left="235" w:right="865"/>
              <w:rPr>
                <w:sz w:val="24"/>
              </w:rPr>
            </w:pPr>
            <w:r>
              <w:rPr>
                <w:sz w:val="24"/>
              </w:rPr>
              <w:t>Высшие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публичной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власти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1479" w:type="dxa"/>
          </w:tcPr>
          <w:p>
            <w:pPr>
              <w:pStyle w:val="10"/>
              <w:spacing w:before="200"/>
              <w:ind w:right="58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2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2838" w:type="dxa"/>
          </w:tcPr>
          <w:p>
            <w:pPr>
              <w:pStyle w:val="10"/>
              <w:spacing w:before="53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10"/>
              <w:spacing w:before="43"/>
              <w:ind w:left="233"/>
              <w:rPr>
                <w:sz w:val="22"/>
              </w:rPr>
            </w:pPr>
            <w:r>
              <w:fldChar w:fldCharType="begin"/>
            </w:r>
            <w:r>
              <w:instrText xml:space="preserve"> HYPERLINK "https://m.edsoo.ru/7f41b414" \h </w:instrText>
            </w:r>
            <w:r>
              <w:fldChar w:fldCharType="separate"/>
            </w:r>
            <w:r>
              <w:rPr>
                <w:color w:val="0000FF"/>
                <w:sz w:val="22"/>
                <w:u w:val="single" w:color="0000FF"/>
              </w:rPr>
              <w:t>https://m.edsoo.ru/7f41b414</w:t>
            </w:r>
            <w:r>
              <w:rPr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1128" w:type="dxa"/>
          </w:tcPr>
          <w:p>
            <w:pPr>
              <w:pStyle w:val="10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4846" w:type="dxa"/>
          </w:tcPr>
          <w:p>
            <w:pPr>
              <w:pStyle w:val="10"/>
              <w:spacing w:before="9" w:line="320" w:lineRule="exact"/>
              <w:ind w:left="235" w:right="999"/>
              <w:rPr>
                <w:sz w:val="24"/>
              </w:rPr>
            </w:pPr>
            <w:r>
              <w:rPr>
                <w:sz w:val="24"/>
              </w:rPr>
              <w:t>Государственно-территориальное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устройство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1479" w:type="dxa"/>
          </w:tcPr>
          <w:p>
            <w:pPr>
              <w:pStyle w:val="10"/>
              <w:spacing w:before="199"/>
              <w:ind w:right="58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2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2838" w:type="dxa"/>
          </w:tcPr>
          <w:p>
            <w:pPr>
              <w:pStyle w:val="10"/>
              <w:spacing w:before="55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10"/>
              <w:spacing w:before="40"/>
              <w:ind w:left="233"/>
              <w:rPr>
                <w:sz w:val="22"/>
              </w:rPr>
            </w:pPr>
            <w:r>
              <w:fldChar w:fldCharType="begin"/>
            </w:r>
            <w:r>
              <w:instrText xml:space="preserve"> HYPERLINK "https://m.edsoo.ru/7f41b414" \h </w:instrText>
            </w:r>
            <w:r>
              <w:fldChar w:fldCharType="separate"/>
            </w:r>
            <w:r>
              <w:rPr>
                <w:color w:val="0000FF"/>
                <w:sz w:val="22"/>
                <w:u w:val="single" w:color="0000FF"/>
              </w:rPr>
              <w:t>https://m.edsoo.ru/7f41b414</w:t>
            </w:r>
            <w:r>
              <w:rPr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1128" w:type="dxa"/>
          </w:tcPr>
          <w:p>
            <w:pPr>
              <w:pStyle w:val="10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4846" w:type="dxa"/>
          </w:tcPr>
          <w:p>
            <w:pPr>
              <w:pStyle w:val="10"/>
              <w:spacing w:before="7" w:line="310" w:lineRule="atLeast"/>
              <w:ind w:left="235" w:right="380"/>
              <w:rPr>
                <w:sz w:val="24"/>
              </w:rPr>
            </w:pPr>
            <w:r>
              <w:rPr>
                <w:sz w:val="24"/>
              </w:rPr>
              <w:t>Конституция Российской Федерации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статусе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гражданина</w:t>
            </w:r>
          </w:p>
        </w:tc>
        <w:tc>
          <w:tcPr>
            <w:tcW w:w="1479" w:type="dxa"/>
          </w:tcPr>
          <w:p>
            <w:pPr>
              <w:pStyle w:val="10"/>
              <w:spacing w:before="199"/>
              <w:ind w:right="58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2" w:type="dxa"/>
          </w:tcPr>
          <w:p>
            <w:pPr>
              <w:pStyle w:val="10"/>
              <w:spacing w:before="199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2838" w:type="dxa"/>
          </w:tcPr>
          <w:p>
            <w:pPr>
              <w:pStyle w:val="10"/>
              <w:spacing w:before="53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10"/>
              <w:spacing w:before="40"/>
              <w:ind w:left="233"/>
              <w:rPr>
                <w:sz w:val="22"/>
              </w:rPr>
            </w:pPr>
            <w:r>
              <w:fldChar w:fldCharType="begin"/>
            </w:r>
            <w:r>
              <w:instrText xml:space="preserve"> HYPERLINK "https://m.edsoo.ru/7f41b414" \h </w:instrText>
            </w:r>
            <w:r>
              <w:fldChar w:fldCharType="separate"/>
            </w:r>
            <w:r>
              <w:rPr>
                <w:color w:val="0000FF"/>
                <w:sz w:val="22"/>
                <w:u w:val="single" w:color="0000FF"/>
              </w:rPr>
              <w:t>https://m.edsoo.ru/7f41b414</w:t>
            </w:r>
            <w:r>
              <w:rPr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5974" w:type="dxa"/>
            <w:gridSpan w:val="2"/>
          </w:tcPr>
          <w:p>
            <w:pPr>
              <w:pStyle w:val="10"/>
              <w:spacing w:before="137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479" w:type="dxa"/>
          </w:tcPr>
          <w:p>
            <w:pPr>
              <w:pStyle w:val="10"/>
              <w:spacing w:before="137"/>
              <w:ind w:right="581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591" w:type="dxa"/>
            <w:gridSpan w:val="3"/>
          </w:tcPr>
          <w:p>
            <w:pPr>
              <w:pStyle w:val="10"/>
              <w:rPr>
                <w:sz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14044" w:type="dxa"/>
            <w:gridSpan w:val="6"/>
          </w:tcPr>
          <w:p>
            <w:pPr>
              <w:pStyle w:val="10"/>
              <w:spacing w:before="46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3. Человек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социальных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отношений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1128" w:type="dxa"/>
          </w:tcPr>
          <w:p>
            <w:pPr>
              <w:pStyle w:val="10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4846" w:type="dxa"/>
          </w:tcPr>
          <w:p>
            <w:pPr>
              <w:pStyle w:val="10"/>
              <w:spacing w:before="185"/>
              <w:ind w:left="235"/>
              <w:rPr>
                <w:sz w:val="24"/>
              </w:rPr>
            </w:pPr>
            <w:r>
              <w:rPr>
                <w:sz w:val="24"/>
              </w:rPr>
              <w:t>Социальные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1479" w:type="dxa"/>
          </w:tcPr>
          <w:p>
            <w:pPr>
              <w:pStyle w:val="10"/>
              <w:spacing w:before="185"/>
              <w:ind w:right="58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2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2838" w:type="dxa"/>
          </w:tcPr>
          <w:p>
            <w:pPr>
              <w:pStyle w:val="10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10"/>
              <w:spacing w:before="40"/>
              <w:ind w:left="233"/>
              <w:rPr>
                <w:sz w:val="22"/>
              </w:rPr>
            </w:pPr>
            <w:r>
              <w:fldChar w:fldCharType="begin"/>
            </w:r>
            <w:r>
              <w:instrText xml:space="preserve"> HYPERLINK "https://m.edsoo.ru/7f41b414" \h </w:instrText>
            </w:r>
            <w:r>
              <w:fldChar w:fldCharType="separate"/>
            </w:r>
            <w:r>
              <w:rPr>
                <w:color w:val="0000FF"/>
                <w:sz w:val="22"/>
                <w:u w:val="single" w:color="0000FF"/>
              </w:rPr>
              <w:t>https://m.edsoo.ru/7f41b414</w:t>
            </w:r>
            <w:r>
              <w:rPr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1128" w:type="dxa"/>
          </w:tcPr>
          <w:p>
            <w:pPr>
              <w:pStyle w:val="10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4846" w:type="dxa"/>
          </w:tcPr>
          <w:p>
            <w:pPr>
              <w:pStyle w:val="10"/>
              <w:spacing w:before="7" w:line="310" w:lineRule="atLeast"/>
              <w:ind w:left="235" w:right="339"/>
              <w:rPr>
                <w:sz w:val="24"/>
              </w:rPr>
            </w:pPr>
            <w:r>
              <w:rPr>
                <w:sz w:val="24"/>
              </w:rPr>
              <w:t>Статусы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роли.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личности.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её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</w:p>
        </w:tc>
        <w:tc>
          <w:tcPr>
            <w:tcW w:w="1479" w:type="dxa"/>
          </w:tcPr>
          <w:p>
            <w:pPr>
              <w:pStyle w:val="10"/>
              <w:spacing w:before="199"/>
              <w:ind w:right="58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2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2838" w:type="dxa"/>
          </w:tcPr>
          <w:p>
            <w:pPr>
              <w:pStyle w:val="10"/>
              <w:spacing w:before="55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10"/>
              <w:spacing w:before="40"/>
              <w:ind w:left="233"/>
              <w:rPr>
                <w:sz w:val="22"/>
              </w:rPr>
            </w:pPr>
            <w:r>
              <w:fldChar w:fldCharType="begin"/>
            </w:r>
            <w:r>
              <w:instrText xml:space="preserve"> HYPERLINK "https://m.edsoo.ru/7f41b414" \h </w:instrText>
            </w:r>
            <w:r>
              <w:fldChar w:fldCharType="separate"/>
            </w:r>
            <w:r>
              <w:rPr>
                <w:color w:val="0000FF"/>
                <w:sz w:val="22"/>
                <w:u w:val="single" w:color="0000FF"/>
              </w:rPr>
              <w:t>https://m.edsoo.ru/7f41b414</w:t>
            </w:r>
            <w:r>
              <w:rPr>
                <w:color w:val="0000FF"/>
                <w:sz w:val="22"/>
                <w:u w:val="single" w:color="0000FF"/>
              </w:rPr>
              <w:fldChar w:fldCharType="end"/>
            </w:r>
          </w:p>
        </w:tc>
      </w:tr>
    </w:tbl>
    <w:p>
      <w:pPr>
        <w:spacing w:after="0"/>
        <w:rPr>
          <w:sz w:val="22"/>
        </w:rPr>
        <w:sectPr>
          <w:pgSz w:w="16390" w:h="11910" w:orient="landscape"/>
          <w:pgMar w:top="1060" w:right="620" w:bottom="280" w:left="1480" w:header="720" w:footer="720" w:gutter="0"/>
          <w:cols w:space="720" w:num="1"/>
        </w:sectPr>
      </w:pPr>
    </w:p>
    <w:p>
      <w:pPr>
        <w:pStyle w:val="6"/>
        <w:spacing w:before="3"/>
        <w:ind w:left="0" w:firstLine="0"/>
        <w:jc w:val="left"/>
        <w:rPr>
          <w:b/>
          <w:sz w:val="2"/>
        </w:rPr>
      </w:pPr>
    </w:p>
    <w:tbl>
      <w:tblPr>
        <w:tblStyle w:val="4"/>
        <w:tblW w:w="0" w:type="auto"/>
        <w:tblInd w:w="123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28"/>
        <w:gridCol w:w="4846"/>
        <w:gridCol w:w="1479"/>
        <w:gridCol w:w="1842"/>
        <w:gridCol w:w="1911"/>
        <w:gridCol w:w="283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8" w:hRule="atLeast"/>
        </w:trPr>
        <w:tc>
          <w:tcPr>
            <w:tcW w:w="1128" w:type="dxa"/>
          </w:tcPr>
          <w:p>
            <w:pPr>
              <w:pStyle w:val="10"/>
              <w:spacing w:before="4"/>
              <w:rPr>
                <w:b/>
                <w:sz w:val="31"/>
              </w:rPr>
            </w:pPr>
          </w:p>
          <w:p>
            <w:pPr>
              <w:pStyle w:val="10"/>
              <w:ind w:left="100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4846" w:type="dxa"/>
          </w:tcPr>
          <w:p>
            <w:pPr>
              <w:pStyle w:val="10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Этносы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обществе.</w:t>
            </w:r>
          </w:p>
          <w:p>
            <w:pPr>
              <w:pStyle w:val="10"/>
              <w:spacing w:before="9" w:line="310" w:lineRule="atLeast"/>
              <w:ind w:left="235" w:right="1019"/>
              <w:rPr>
                <w:sz w:val="24"/>
              </w:rPr>
            </w:pPr>
            <w:r>
              <w:rPr>
                <w:sz w:val="24"/>
              </w:rPr>
              <w:t>Социальная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политика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</w:p>
        </w:tc>
        <w:tc>
          <w:tcPr>
            <w:tcW w:w="1479" w:type="dxa"/>
          </w:tcPr>
          <w:p>
            <w:pPr>
              <w:pStyle w:val="10"/>
              <w:spacing w:before="4"/>
              <w:rPr>
                <w:b/>
                <w:sz w:val="31"/>
              </w:rPr>
            </w:pPr>
          </w:p>
          <w:p>
            <w:pPr>
              <w:pStyle w:val="10"/>
              <w:ind w:left="77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2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2838" w:type="dxa"/>
          </w:tcPr>
          <w:p>
            <w:pPr>
              <w:pStyle w:val="10"/>
              <w:spacing w:before="214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10"/>
              <w:spacing w:before="40"/>
              <w:ind w:left="233"/>
              <w:rPr>
                <w:sz w:val="22"/>
              </w:rPr>
            </w:pPr>
            <w:r>
              <w:fldChar w:fldCharType="begin"/>
            </w:r>
            <w:r>
              <w:instrText xml:space="preserve"> HYPERLINK "https://m.edsoo.ru/7f41b414" \h </w:instrText>
            </w:r>
            <w:r>
              <w:fldChar w:fldCharType="separate"/>
            </w:r>
            <w:r>
              <w:rPr>
                <w:color w:val="0000FF"/>
                <w:sz w:val="22"/>
                <w:u w:val="single" w:color="0000FF"/>
              </w:rPr>
              <w:t>https://m.edsoo.ru/7f41b414</w:t>
            </w:r>
            <w:r>
              <w:rPr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1128" w:type="dxa"/>
          </w:tcPr>
          <w:p>
            <w:pPr>
              <w:pStyle w:val="10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4846" w:type="dxa"/>
          </w:tcPr>
          <w:p>
            <w:pPr>
              <w:pStyle w:val="10"/>
              <w:spacing w:before="7" w:line="310" w:lineRule="atLeast"/>
              <w:ind w:left="235" w:right="579"/>
              <w:rPr>
                <w:sz w:val="24"/>
              </w:rPr>
            </w:pPr>
            <w:r>
              <w:rPr>
                <w:sz w:val="24"/>
              </w:rPr>
              <w:t>Отклоняющееся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  <w:tc>
          <w:tcPr>
            <w:tcW w:w="1479" w:type="dxa"/>
          </w:tcPr>
          <w:p>
            <w:pPr>
              <w:pStyle w:val="10"/>
              <w:spacing w:before="199"/>
              <w:ind w:left="77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2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2838" w:type="dxa"/>
          </w:tcPr>
          <w:p>
            <w:pPr>
              <w:pStyle w:val="10"/>
              <w:spacing w:before="53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10"/>
              <w:spacing w:before="42"/>
              <w:ind w:left="233"/>
              <w:rPr>
                <w:sz w:val="22"/>
              </w:rPr>
            </w:pPr>
            <w:r>
              <w:fldChar w:fldCharType="begin"/>
            </w:r>
            <w:r>
              <w:instrText xml:space="preserve"> HYPERLINK "https://m.edsoo.ru/7f41b414" \h </w:instrText>
            </w:r>
            <w:r>
              <w:fldChar w:fldCharType="separate"/>
            </w:r>
            <w:r>
              <w:rPr>
                <w:color w:val="0000FF"/>
                <w:sz w:val="22"/>
                <w:u w:val="single" w:color="0000FF"/>
              </w:rPr>
              <w:t>https://m.edsoo.ru/7f41b414</w:t>
            </w:r>
            <w:r>
              <w:rPr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5974" w:type="dxa"/>
            <w:gridSpan w:val="2"/>
          </w:tcPr>
          <w:p>
            <w:pPr>
              <w:pStyle w:val="10"/>
              <w:spacing w:before="137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479" w:type="dxa"/>
          </w:tcPr>
          <w:p>
            <w:pPr>
              <w:pStyle w:val="10"/>
              <w:spacing w:before="137"/>
              <w:ind w:left="71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591" w:type="dxa"/>
            <w:gridSpan w:val="3"/>
          </w:tcPr>
          <w:p>
            <w:pPr>
              <w:pStyle w:val="10"/>
              <w:rPr>
                <w:sz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atLeast"/>
        </w:trPr>
        <w:tc>
          <w:tcPr>
            <w:tcW w:w="5974" w:type="dxa"/>
            <w:gridSpan w:val="2"/>
          </w:tcPr>
          <w:p>
            <w:pPr>
              <w:pStyle w:val="10"/>
              <w:spacing w:before="12" w:line="310" w:lineRule="atLeast"/>
              <w:ind w:left="235" w:right="391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Человек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современном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изменяющемся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мире</w:t>
            </w:r>
          </w:p>
        </w:tc>
        <w:tc>
          <w:tcPr>
            <w:tcW w:w="1479" w:type="dxa"/>
          </w:tcPr>
          <w:p>
            <w:pPr>
              <w:pStyle w:val="10"/>
              <w:spacing w:before="199"/>
              <w:ind w:left="77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2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2838" w:type="dxa"/>
          </w:tcPr>
          <w:p>
            <w:pPr>
              <w:pStyle w:val="10"/>
              <w:spacing w:before="55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10"/>
              <w:spacing w:before="40"/>
              <w:ind w:left="233"/>
              <w:rPr>
                <w:sz w:val="22"/>
              </w:rPr>
            </w:pPr>
            <w:r>
              <w:fldChar w:fldCharType="begin"/>
            </w:r>
            <w:r>
              <w:instrText xml:space="preserve"> HYPERLINK "https://m.edsoo.ru/7f41b414" \h </w:instrText>
            </w:r>
            <w:r>
              <w:fldChar w:fldCharType="separate"/>
            </w:r>
            <w:r>
              <w:rPr>
                <w:color w:val="0000FF"/>
                <w:sz w:val="22"/>
                <w:u w:val="single" w:color="0000FF"/>
              </w:rPr>
              <w:t>https://m.edsoo.ru/7f41b414</w:t>
            </w:r>
            <w:r>
              <w:rPr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5974" w:type="dxa"/>
            <w:gridSpan w:val="2"/>
          </w:tcPr>
          <w:p>
            <w:pPr>
              <w:pStyle w:val="10"/>
              <w:spacing w:before="185"/>
              <w:ind w:left="235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итоговое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</w:p>
        </w:tc>
        <w:tc>
          <w:tcPr>
            <w:tcW w:w="1479" w:type="dxa"/>
          </w:tcPr>
          <w:p>
            <w:pPr>
              <w:pStyle w:val="10"/>
              <w:spacing w:before="185"/>
              <w:ind w:left="77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2" w:type="dxa"/>
          </w:tcPr>
          <w:p>
            <w:pPr>
              <w:pStyle w:val="10"/>
              <w:spacing w:before="185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11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2838" w:type="dxa"/>
          </w:tcPr>
          <w:p>
            <w:pPr>
              <w:pStyle w:val="10"/>
              <w:spacing w:before="38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10"/>
              <w:spacing w:before="43"/>
              <w:ind w:left="233"/>
              <w:rPr>
                <w:sz w:val="22"/>
              </w:rPr>
            </w:pPr>
            <w:r>
              <w:fldChar w:fldCharType="begin"/>
            </w:r>
            <w:r>
              <w:instrText xml:space="preserve"> HYPERLINK "https://m.edsoo.ru/7f41b414" \h </w:instrText>
            </w:r>
            <w:r>
              <w:fldChar w:fldCharType="separate"/>
            </w:r>
            <w:r>
              <w:rPr>
                <w:color w:val="0000FF"/>
                <w:sz w:val="22"/>
                <w:u w:val="single" w:color="0000FF"/>
              </w:rPr>
              <w:t>https://m.edsoo.ru/7f41b414</w:t>
            </w:r>
            <w:r>
              <w:rPr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5974" w:type="dxa"/>
            <w:gridSpan w:val="2"/>
          </w:tcPr>
          <w:p>
            <w:pPr>
              <w:pStyle w:val="10"/>
              <w:spacing w:before="137"/>
              <w:ind w:left="235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479" w:type="dxa"/>
          </w:tcPr>
          <w:p>
            <w:pPr>
              <w:pStyle w:val="10"/>
              <w:spacing w:before="137"/>
              <w:ind w:left="710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842" w:type="dxa"/>
          </w:tcPr>
          <w:p>
            <w:pPr>
              <w:pStyle w:val="10"/>
              <w:spacing w:before="137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11" w:type="dxa"/>
          </w:tcPr>
          <w:p>
            <w:pPr>
              <w:pStyle w:val="10"/>
              <w:spacing w:before="137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38" w:type="dxa"/>
          </w:tcPr>
          <w:p>
            <w:pPr>
              <w:pStyle w:val="10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6390" w:h="11910" w:orient="landscape"/>
          <w:pgMar w:top="1100" w:right="620" w:bottom="280" w:left="1480" w:header="720" w:footer="720" w:gutter="0"/>
          <w:cols w:space="720" w:num="1"/>
        </w:sectPr>
      </w:pPr>
    </w:p>
    <w:p>
      <w:pPr>
        <w:pStyle w:val="2"/>
        <w:spacing w:before="64" w:line="278" w:lineRule="auto"/>
        <w:ind w:left="411" w:right="9466"/>
      </w:pPr>
      <w:r>
        <w:t>ПОУРОЧНОЕ ПЛАНИРОВАНИЕ</w:t>
      </w:r>
      <w:r>
        <w:rPr>
          <w:spacing w:val="-67"/>
        </w:rPr>
        <w:t xml:space="preserve"> </w:t>
      </w:r>
      <w:r>
        <w:t>6 КЛАСС</w:t>
      </w:r>
    </w:p>
    <w:tbl>
      <w:tblPr>
        <w:tblStyle w:val="4"/>
        <w:tblW w:w="0" w:type="auto"/>
        <w:tblInd w:w="123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38"/>
        <w:gridCol w:w="3970"/>
        <w:gridCol w:w="1212"/>
        <w:gridCol w:w="1840"/>
        <w:gridCol w:w="1908"/>
        <w:gridCol w:w="1348"/>
        <w:gridCol w:w="282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938" w:type="dxa"/>
            <w:vMerge w:val="restart"/>
          </w:tcPr>
          <w:p>
            <w:pPr>
              <w:pStyle w:val="10"/>
              <w:spacing w:before="3"/>
              <w:rPr>
                <w:b/>
                <w:sz w:val="31"/>
              </w:rPr>
            </w:pPr>
          </w:p>
          <w:p>
            <w:pPr>
              <w:pStyle w:val="10"/>
              <w:spacing w:line="276" w:lineRule="auto"/>
              <w:ind w:left="235" w:right="334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970" w:type="dxa"/>
            <w:vMerge w:val="restart"/>
          </w:tcPr>
          <w:p>
            <w:pPr>
              <w:pStyle w:val="10"/>
              <w:rPr>
                <w:b/>
                <w:sz w:val="26"/>
              </w:rPr>
            </w:pPr>
          </w:p>
          <w:p>
            <w:pPr>
              <w:pStyle w:val="10"/>
              <w:spacing w:before="219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960" w:type="dxa"/>
            <w:gridSpan w:val="3"/>
          </w:tcPr>
          <w:p>
            <w:pPr>
              <w:pStyle w:val="10"/>
              <w:spacing w:before="43"/>
              <w:ind w:left="101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348" w:type="dxa"/>
            <w:vMerge w:val="restart"/>
          </w:tcPr>
          <w:p>
            <w:pPr>
              <w:pStyle w:val="10"/>
              <w:spacing w:before="3"/>
              <w:rPr>
                <w:b/>
                <w:sz w:val="31"/>
              </w:rPr>
            </w:pPr>
          </w:p>
          <w:p>
            <w:pPr>
              <w:pStyle w:val="10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>
            <w:pPr>
              <w:pStyle w:val="10"/>
              <w:spacing w:before="41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изучения</w:t>
            </w:r>
          </w:p>
        </w:tc>
        <w:tc>
          <w:tcPr>
            <w:tcW w:w="2822" w:type="dxa"/>
            <w:vMerge w:val="restart"/>
          </w:tcPr>
          <w:p>
            <w:pPr>
              <w:pStyle w:val="10"/>
              <w:spacing w:before="43" w:line="276" w:lineRule="auto"/>
              <w:ind w:left="235" w:right="684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цифровые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7" w:hRule="atLeast"/>
        </w:trPr>
        <w:tc>
          <w:tcPr>
            <w:tcW w:w="9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2" w:type="dxa"/>
          </w:tcPr>
          <w:p>
            <w:pPr>
              <w:pStyle w:val="10"/>
              <w:spacing w:before="2"/>
              <w:rPr>
                <w:b/>
                <w:sz w:val="29"/>
              </w:rPr>
            </w:pPr>
          </w:p>
          <w:p>
            <w:pPr>
              <w:pStyle w:val="10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0" w:type="dxa"/>
          </w:tcPr>
          <w:p>
            <w:pPr>
              <w:pStyle w:val="10"/>
              <w:spacing w:before="177" w:line="276" w:lineRule="auto"/>
              <w:ind w:left="233" w:right="84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08" w:type="dxa"/>
          </w:tcPr>
          <w:p>
            <w:pPr>
              <w:pStyle w:val="10"/>
              <w:spacing w:before="177" w:line="276" w:lineRule="auto"/>
              <w:ind w:left="234" w:right="82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34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2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938" w:type="dxa"/>
          </w:tcPr>
          <w:p>
            <w:pPr>
              <w:pStyle w:val="10"/>
              <w:spacing w:before="182"/>
              <w:ind w:left="1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70" w:type="dxa"/>
          </w:tcPr>
          <w:p>
            <w:pPr>
              <w:pStyle w:val="10"/>
              <w:spacing w:before="182"/>
              <w:ind w:left="235"/>
              <w:rPr>
                <w:sz w:val="24"/>
              </w:rPr>
            </w:pPr>
            <w:r>
              <w:rPr>
                <w:sz w:val="24"/>
              </w:rPr>
              <w:t>Социальное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становление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1212" w:type="dxa"/>
          </w:tcPr>
          <w:p>
            <w:pPr>
              <w:pStyle w:val="10"/>
              <w:spacing w:before="182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10"/>
              <w:spacing w:before="36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10"/>
              <w:spacing w:before="43"/>
              <w:ind w:left="235"/>
              <w:rPr>
                <w:sz w:val="22"/>
              </w:rPr>
            </w:pPr>
            <w:r>
              <w:fldChar w:fldCharType="begin"/>
            </w:r>
            <w:r>
              <w:instrText xml:space="preserve"> HYPERLINK "https://m.edsoo.ru/f5eb673c" \h </w:instrText>
            </w:r>
            <w:r>
              <w:fldChar w:fldCharType="separate"/>
            </w:r>
            <w:r>
              <w:rPr>
                <w:color w:val="0000FF"/>
                <w:sz w:val="22"/>
                <w:u w:val="single" w:color="0000FF"/>
              </w:rPr>
              <w:t>https://m.edsoo.ru/f5eb673c</w:t>
            </w:r>
            <w:r>
              <w:rPr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938" w:type="dxa"/>
          </w:tcPr>
          <w:p>
            <w:pPr>
              <w:pStyle w:val="10"/>
              <w:spacing w:before="197"/>
              <w:ind w:left="10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70" w:type="dxa"/>
          </w:tcPr>
          <w:p>
            <w:pPr>
              <w:pStyle w:val="10"/>
              <w:spacing w:before="9" w:line="316" w:lineRule="exact"/>
              <w:ind w:left="235" w:right="584"/>
              <w:rPr>
                <w:sz w:val="24"/>
              </w:rPr>
            </w:pPr>
            <w:r>
              <w:rPr>
                <w:sz w:val="24"/>
              </w:rPr>
              <w:t>Биологическое и социальное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человеке</w:t>
            </w:r>
          </w:p>
        </w:tc>
        <w:tc>
          <w:tcPr>
            <w:tcW w:w="1212" w:type="dxa"/>
          </w:tcPr>
          <w:p>
            <w:pPr>
              <w:pStyle w:val="10"/>
              <w:spacing w:before="197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10"/>
              <w:spacing w:before="50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10"/>
              <w:spacing w:before="40"/>
              <w:ind w:left="235"/>
              <w:rPr>
                <w:sz w:val="22"/>
              </w:rPr>
            </w:pPr>
            <w:r>
              <w:fldChar w:fldCharType="begin"/>
            </w:r>
            <w:r>
              <w:instrText xml:space="preserve"> HYPERLINK "https://m.edsoo.ru/f5eb68a4" \h </w:instrText>
            </w:r>
            <w:r>
              <w:fldChar w:fldCharType="separate"/>
            </w:r>
            <w:r>
              <w:rPr>
                <w:color w:val="0000FF"/>
                <w:sz w:val="22"/>
                <w:u w:val="single" w:color="0000FF"/>
              </w:rPr>
              <w:t>https://m.edsoo.ru/f5eb68a4</w:t>
            </w:r>
            <w:r>
              <w:rPr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938" w:type="dxa"/>
          </w:tcPr>
          <w:p>
            <w:pPr>
              <w:pStyle w:val="10"/>
              <w:spacing w:before="197"/>
              <w:ind w:left="10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70" w:type="dxa"/>
          </w:tcPr>
          <w:p>
            <w:pPr>
              <w:pStyle w:val="10"/>
              <w:spacing w:before="9" w:line="316" w:lineRule="exact"/>
              <w:ind w:left="235" w:right="850"/>
              <w:rPr>
                <w:sz w:val="24"/>
              </w:rPr>
            </w:pPr>
            <w:r>
              <w:rPr>
                <w:sz w:val="24"/>
              </w:rPr>
              <w:t>Потребности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1212" w:type="dxa"/>
          </w:tcPr>
          <w:p>
            <w:pPr>
              <w:pStyle w:val="10"/>
              <w:spacing w:before="197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10"/>
              <w:spacing w:before="50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10"/>
              <w:spacing w:before="43"/>
              <w:ind w:left="235"/>
              <w:rPr>
                <w:sz w:val="22"/>
              </w:rPr>
            </w:pPr>
            <w:r>
              <w:fldChar w:fldCharType="begin"/>
            </w:r>
            <w:r>
              <w:instrText xml:space="preserve"> HYPERLINK "https://m.edsoo.ru/f5eb6a2a" \h </w:instrText>
            </w:r>
            <w:r>
              <w:fldChar w:fldCharType="separate"/>
            </w:r>
            <w:r>
              <w:rPr>
                <w:color w:val="0000FF"/>
                <w:sz w:val="22"/>
                <w:u w:val="single" w:color="0000FF"/>
              </w:rPr>
              <w:t>https://m.edsoo.ru/f5eb6a2a</w:t>
            </w:r>
            <w:r>
              <w:rPr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938" w:type="dxa"/>
          </w:tcPr>
          <w:p>
            <w:pPr>
              <w:pStyle w:val="10"/>
              <w:spacing w:before="197"/>
              <w:ind w:left="10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970" w:type="dxa"/>
          </w:tcPr>
          <w:p>
            <w:pPr>
              <w:pStyle w:val="10"/>
              <w:spacing w:before="6" w:line="320" w:lineRule="exact"/>
              <w:ind w:left="235" w:right="717"/>
              <w:rPr>
                <w:sz w:val="24"/>
              </w:rPr>
            </w:pPr>
            <w:r>
              <w:rPr>
                <w:sz w:val="24"/>
              </w:rPr>
              <w:t>Индивид, индивидуальность,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личность</w:t>
            </w:r>
          </w:p>
        </w:tc>
        <w:tc>
          <w:tcPr>
            <w:tcW w:w="1212" w:type="dxa"/>
          </w:tcPr>
          <w:p>
            <w:pPr>
              <w:pStyle w:val="10"/>
              <w:spacing w:before="197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10"/>
              <w:spacing w:before="53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10"/>
              <w:spacing w:before="40"/>
              <w:ind w:left="235"/>
              <w:rPr>
                <w:sz w:val="22"/>
              </w:rPr>
            </w:pPr>
            <w:r>
              <w:fldChar w:fldCharType="begin"/>
            </w:r>
            <w:r>
              <w:instrText xml:space="preserve"> HYPERLINK "https://m.edsoo.ru/f5eb6d90" \h </w:instrText>
            </w:r>
            <w:r>
              <w:fldChar w:fldCharType="separate"/>
            </w:r>
            <w:r>
              <w:rPr>
                <w:color w:val="0000FF"/>
                <w:sz w:val="22"/>
                <w:u w:val="single" w:color="0000FF"/>
              </w:rPr>
              <w:t>https://m.edsoo.ru/f5eb6d90</w:t>
            </w:r>
            <w:r>
              <w:rPr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6" w:hRule="atLeast"/>
        </w:trPr>
        <w:tc>
          <w:tcPr>
            <w:tcW w:w="938" w:type="dxa"/>
          </w:tcPr>
          <w:p>
            <w:pPr>
              <w:pStyle w:val="10"/>
              <w:spacing w:before="10"/>
              <w:rPr>
                <w:b/>
                <w:sz w:val="30"/>
              </w:rPr>
            </w:pPr>
          </w:p>
          <w:p>
            <w:pPr>
              <w:pStyle w:val="10"/>
              <w:ind w:left="10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970" w:type="dxa"/>
          </w:tcPr>
          <w:p>
            <w:pPr>
              <w:pStyle w:val="10"/>
              <w:spacing w:before="38"/>
              <w:ind w:left="235"/>
              <w:rPr>
                <w:sz w:val="24"/>
              </w:rPr>
            </w:pPr>
            <w:r>
              <w:rPr>
                <w:sz w:val="24"/>
              </w:rPr>
              <w:t>Отношения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поколениями.</w:t>
            </w:r>
          </w:p>
          <w:p>
            <w:pPr>
              <w:pStyle w:val="10"/>
              <w:spacing w:before="7" w:line="310" w:lineRule="atLeast"/>
              <w:ind w:left="235" w:right="794"/>
              <w:rPr>
                <w:sz w:val="24"/>
              </w:rPr>
            </w:pPr>
            <w:r>
              <w:rPr>
                <w:sz w:val="24"/>
              </w:rPr>
              <w:t>Особенности подросткового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</w:p>
        </w:tc>
        <w:tc>
          <w:tcPr>
            <w:tcW w:w="1212" w:type="dxa"/>
          </w:tcPr>
          <w:p>
            <w:pPr>
              <w:pStyle w:val="10"/>
              <w:spacing w:before="10"/>
              <w:rPr>
                <w:b/>
                <w:sz w:val="30"/>
              </w:rPr>
            </w:pPr>
          </w:p>
          <w:p>
            <w:pPr>
              <w:pStyle w:val="10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10"/>
              <w:spacing w:before="209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10"/>
              <w:spacing w:before="40"/>
              <w:ind w:left="235"/>
              <w:rPr>
                <w:sz w:val="22"/>
              </w:rPr>
            </w:pPr>
            <w:r>
              <w:fldChar w:fldCharType="begin"/>
            </w:r>
            <w:r>
              <w:instrText xml:space="preserve"> HYPERLINK "https://m.edsoo.ru/f5eb6f34" \h </w:instrText>
            </w:r>
            <w:r>
              <w:fldChar w:fldCharType="separate"/>
            </w:r>
            <w:r>
              <w:rPr>
                <w:color w:val="0000FF"/>
                <w:sz w:val="22"/>
                <w:u w:val="single" w:color="0000FF"/>
              </w:rPr>
              <w:t>https://m.edsoo.ru/f5eb6f34</w:t>
            </w:r>
            <w:r>
              <w:rPr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5" w:hRule="atLeast"/>
        </w:trPr>
        <w:tc>
          <w:tcPr>
            <w:tcW w:w="938" w:type="dxa"/>
          </w:tcPr>
          <w:p>
            <w:pPr>
              <w:pStyle w:val="10"/>
              <w:rPr>
                <w:b/>
                <w:sz w:val="26"/>
              </w:rPr>
            </w:pPr>
          </w:p>
          <w:p>
            <w:pPr>
              <w:pStyle w:val="10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970" w:type="dxa"/>
          </w:tcPr>
          <w:p>
            <w:pPr>
              <w:pStyle w:val="10"/>
              <w:spacing w:before="38" w:line="276" w:lineRule="auto"/>
              <w:ind w:left="235" w:right="221"/>
              <w:rPr>
                <w:sz w:val="24"/>
              </w:rPr>
            </w:pPr>
            <w:r>
              <w:rPr>
                <w:sz w:val="24"/>
              </w:rPr>
              <w:t>Люди с ограниченными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возможностями здоровья,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потребности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социальная</w:t>
            </w:r>
          </w:p>
          <w:p>
            <w:pPr>
              <w:pStyle w:val="10"/>
              <w:spacing w:before="1"/>
              <w:ind w:left="235"/>
              <w:rPr>
                <w:sz w:val="24"/>
              </w:rPr>
            </w:pPr>
            <w:r>
              <w:rPr>
                <w:sz w:val="24"/>
              </w:rPr>
              <w:t>позиция</w:t>
            </w:r>
          </w:p>
        </w:tc>
        <w:tc>
          <w:tcPr>
            <w:tcW w:w="1212" w:type="dxa"/>
          </w:tcPr>
          <w:p>
            <w:pPr>
              <w:pStyle w:val="10"/>
              <w:rPr>
                <w:b/>
                <w:sz w:val="26"/>
              </w:rPr>
            </w:pPr>
          </w:p>
          <w:p>
            <w:pPr>
              <w:pStyle w:val="10"/>
              <w:spacing w:before="217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10"/>
              <w:spacing w:before="1"/>
              <w:rPr>
                <w:b/>
                <w:sz w:val="32"/>
              </w:rPr>
            </w:pPr>
          </w:p>
          <w:p>
            <w:pPr>
              <w:pStyle w:val="10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10"/>
              <w:spacing w:before="41"/>
              <w:ind w:left="235"/>
              <w:rPr>
                <w:sz w:val="22"/>
              </w:rPr>
            </w:pPr>
            <w:r>
              <w:fldChar w:fldCharType="begin"/>
            </w:r>
            <w:r>
              <w:instrText xml:space="preserve"> HYPERLINK "https://m.edsoo.ru/f5eb70a6" \h </w:instrText>
            </w:r>
            <w:r>
              <w:fldChar w:fldCharType="separate"/>
            </w:r>
            <w:r>
              <w:rPr>
                <w:color w:val="0000FF"/>
                <w:sz w:val="22"/>
                <w:u w:val="single" w:color="0000FF"/>
              </w:rPr>
              <w:t>https://m.edsoo.ru/f5eb70a6</w:t>
            </w:r>
            <w:r>
              <w:rPr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938" w:type="dxa"/>
          </w:tcPr>
          <w:p>
            <w:pPr>
              <w:pStyle w:val="10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970" w:type="dxa"/>
          </w:tcPr>
          <w:p>
            <w:pPr>
              <w:pStyle w:val="10"/>
              <w:spacing w:before="185"/>
              <w:ind w:left="235"/>
              <w:rPr>
                <w:sz w:val="24"/>
              </w:rPr>
            </w:pPr>
            <w:r>
              <w:rPr>
                <w:sz w:val="24"/>
              </w:rPr>
              <w:t>Входная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212" w:type="dxa"/>
          </w:tcPr>
          <w:p>
            <w:pPr>
              <w:pStyle w:val="10"/>
              <w:spacing w:before="185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>
            <w:pPr>
              <w:pStyle w:val="10"/>
              <w:spacing w:before="185"/>
              <w:ind w:left="12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8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10"/>
              <w:spacing w:before="38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10"/>
              <w:spacing w:before="40"/>
              <w:ind w:left="235"/>
              <w:rPr>
                <w:sz w:val="22"/>
              </w:rPr>
            </w:pPr>
            <w:r>
              <w:fldChar w:fldCharType="begin"/>
            </w:r>
            <w:r>
              <w:instrText xml:space="preserve"> HYPERLINK "https://m.edsoo.ru/f5eb74b6" \h </w:instrText>
            </w:r>
            <w:r>
              <w:fldChar w:fldCharType="separate"/>
            </w:r>
            <w:r>
              <w:rPr>
                <w:color w:val="0000FF"/>
                <w:sz w:val="22"/>
                <w:u w:val="single" w:color="0000FF"/>
              </w:rPr>
              <w:t>https://m.edsoo.ru/f5eb74b6</w:t>
            </w:r>
            <w:r>
              <w:rPr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8" w:hRule="atLeast"/>
        </w:trPr>
        <w:tc>
          <w:tcPr>
            <w:tcW w:w="938" w:type="dxa"/>
          </w:tcPr>
          <w:p>
            <w:pPr>
              <w:pStyle w:val="10"/>
              <w:spacing w:before="10"/>
              <w:rPr>
                <w:b/>
                <w:sz w:val="30"/>
              </w:rPr>
            </w:pPr>
          </w:p>
          <w:p>
            <w:pPr>
              <w:pStyle w:val="10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970" w:type="dxa"/>
          </w:tcPr>
          <w:p>
            <w:pPr>
              <w:pStyle w:val="10"/>
              <w:spacing w:before="39"/>
              <w:ind w:left="235"/>
              <w:rPr>
                <w:sz w:val="24"/>
              </w:rPr>
            </w:pPr>
            <w:r>
              <w:rPr>
                <w:sz w:val="24"/>
              </w:rPr>
              <w:t>Цели,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мотивы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</w:p>
          <w:p>
            <w:pPr>
              <w:pStyle w:val="10"/>
              <w:spacing w:before="9" w:line="320" w:lineRule="exact"/>
              <w:ind w:left="235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Познание как вид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212" w:type="dxa"/>
          </w:tcPr>
          <w:p>
            <w:pPr>
              <w:pStyle w:val="10"/>
              <w:spacing w:before="10"/>
              <w:rPr>
                <w:b/>
                <w:sz w:val="30"/>
              </w:rPr>
            </w:pPr>
          </w:p>
          <w:p>
            <w:pPr>
              <w:pStyle w:val="10"/>
              <w:spacing w:before="1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10"/>
              <w:spacing w:before="212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10"/>
              <w:spacing w:before="40"/>
              <w:ind w:left="235"/>
              <w:rPr>
                <w:sz w:val="22"/>
              </w:rPr>
            </w:pPr>
            <w:r>
              <w:fldChar w:fldCharType="begin"/>
            </w:r>
            <w:r>
              <w:instrText xml:space="preserve"> HYPERLINK "https://m.edsoo.ru/f5eb763c" \h </w:instrText>
            </w:r>
            <w:r>
              <w:fldChar w:fldCharType="separate"/>
            </w:r>
            <w:r>
              <w:rPr>
                <w:color w:val="0000FF"/>
                <w:sz w:val="22"/>
                <w:u w:val="single" w:color="0000FF"/>
              </w:rPr>
              <w:t>https://m.edsoo.ru/f5eb763c</w:t>
            </w:r>
            <w:r>
              <w:rPr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938" w:type="dxa"/>
          </w:tcPr>
          <w:p>
            <w:pPr>
              <w:pStyle w:val="10"/>
              <w:spacing w:before="38"/>
              <w:ind w:left="10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970" w:type="dxa"/>
          </w:tcPr>
          <w:p>
            <w:pPr>
              <w:pStyle w:val="10"/>
              <w:spacing w:before="38"/>
              <w:ind w:left="235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</w:p>
        </w:tc>
        <w:tc>
          <w:tcPr>
            <w:tcW w:w="1212" w:type="dxa"/>
          </w:tcPr>
          <w:p>
            <w:pPr>
              <w:pStyle w:val="10"/>
              <w:spacing w:before="38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10"/>
              <w:spacing w:before="38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>
      <w:pPr>
        <w:spacing w:after="0"/>
        <w:rPr>
          <w:sz w:val="24"/>
        </w:rPr>
        <w:sectPr>
          <w:pgSz w:w="16390" w:h="11910" w:orient="landscape"/>
          <w:pgMar w:top="1060" w:right="620" w:bottom="280" w:left="1480" w:header="720" w:footer="720" w:gutter="0"/>
          <w:cols w:space="720" w:num="1"/>
        </w:sectPr>
      </w:pPr>
    </w:p>
    <w:p>
      <w:pPr>
        <w:pStyle w:val="6"/>
        <w:spacing w:before="3"/>
        <w:ind w:left="0" w:firstLine="0"/>
        <w:jc w:val="left"/>
        <w:rPr>
          <w:b/>
          <w:sz w:val="2"/>
        </w:rPr>
      </w:pPr>
    </w:p>
    <w:tbl>
      <w:tblPr>
        <w:tblStyle w:val="4"/>
        <w:tblW w:w="0" w:type="auto"/>
        <w:tblInd w:w="123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38"/>
        <w:gridCol w:w="3970"/>
        <w:gridCol w:w="1212"/>
        <w:gridCol w:w="1840"/>
        <w:gridCol w:w="1908"/>
        <w:gridCol w:w="1348"/>
        <w:gridCol w:w="282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938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3970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1212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1840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10"/>
              <w:spacing w:before="41"/>
              <w:ind w:left="235"/>
              <w:rPr>
                <w:sz w:val="22"/>
              </w:rPr>
            </w:pPr>
            <w:r>
              <w:fldChar w:fldCharType="begin"/>
            </w:r>
            <w:r>
              <w:instrText xml:space="preserve"> HYPERLINK "https://m.edsoo.ru/f5eb78f8" \h </w:instrText>
            </w:r>
            <w:r>
              <w:fldChar w:fldCharType="separate"/>
            </w:r>
            <w:r>
              <w:rPr>
                <w:color w:val="0000FF"/>
                <w:sz w:val="22"/>
                <w:u w:val="single" w:color="0000FF"/>
              </w:rPr>
              <w:t>https://m.edsoo.ru/f5eb78f8</w:t>
            </w:r>
            <w:r>
              <w:rPr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938" w:type="dxa"/>
          </w:tcPr>
          <w:p>
            <w:pPr>
              <w:pStyle w:val="10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970" w:type="dxa"/>
          </w:tcPr>
          <w:p>
            <w:pPr>
              <w:pStyle w:val="10"/>
              <w:spacing w:before="6" w:line="320" w:lineRule="exact"/>
              <w:ind w:left="235" w:right="405"/>
              <w:rPr>
                <w:sz w:val="24"/>
              </w:rPr>
            </w:pPr>
            <w:r>
              <w:rPr>
                <w:sz w:val="24"/>
              </w:rPr>
              <w:t>Школьное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обязанности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учащегося</w:t>
            </w:r>
          </w:p>
        </w:tc>
        <w:tc>
          <w:tcPr>
            <w:tcW w:w="1212" w:type="dxa"/>
          </w:tcPr>
          <w:p>
            <w:pPr>
              <w:pStyle w:val="10"/>
              <w:spacing w:before="199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10"/>
              <w:spacing w:before="53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10"/>
              <w:spacing w:before="40"/>
              <w:ind w:left="235"/>
              <w:rPr>
                <w:sz w:val="22"/>
              </w:rPr>
            </w:pPr>
            <w:r>
              <w:fldChar w:fldCharType="begin"/>
            </w:r>
            <w:r>
              <w:instrText xml:space="preserve"> HYPERLINK "https://m.edsoo.ru/f5eb7a74" \h </w:instrText>
            </w:r>
            <w:r>
              <w:fldChar w:fldCharType="separate"/>
            </w:r>
            <w:r>
              <w:rPr>
                <w:color w:val="0000FF"/>
                <w:sz w:val="22"/>
                <w:u w:val="single" w:color="0000FF"/>
              </w:rPr>
              <w:t>https://m.edsoo.ru/f5eb7a74</w:t>
            </w:r>
            <w:r>
              <w:rPr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938" w:type="dxa"/>
          </w:tcPr>
          <w:p>
            <w:pPr>
              <w:pStyle w:val="10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970" w:type="dxa"/>
          </w:tcPr>
          <w:p>
            <w:pPr>
              <w:pStyle w:val="10"/>
              <w:spacing w:before="7" w:line="310" w:lineRule="atLeast"/>
              <w:ind w:left="235" w:right="788"/>
              <w:rPr>
                <w:sz w:val="24"/>
              </w:rPr>
            </w:pPr>
            <w:r>
              <w:rPr>
                <w:sz w:val="24"/>
              </w:rPr>
              <w:t>Общение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1212" w:type="dxa"/>
          </w:tcPr>
          <w:p>
            <w:pPr>
              <w:pStyle w:val="10"/>
              <w:spacing w:before="199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10"/>
              <w:spacing w:before="53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10"/>
              <w:spacing w:before="40"/>
              <w:ind w:left="235"/>
              <w:rPr>
                <w:sz w:val="22"/>
              </w:rPr>
            </w:pPr>
            <w:r>
              <w:fldChar w:fldCharType="begin"/>
            </w:r>
            <w:r>
              <w:instrText xml:space="preserve"> HYPERLINK "https://m.edsoo.ru/f5eb7bdc" \h </w:instrText>
            </w:r>
            <w:r>
              <w:fldChar w:fldCharType="separate"/>
            </w:r>
            <w:r>
              <w:rPr>
                <w:color w:val="0000FF"/>
                <w:sz w:val="22"/>
                <w:u w:val="single" w:color="0000FF"/>
              </w:rPr>
              <w:t>https://m.edsoo.ru/f5eb7bdc</w:t>
            </w:r>
            <w:r>
              <w:rPr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938" w:type="dxa"/>
          </w:tcPr>
          <w:p>
            <w:pPr>
              <w:pStyle w:val="10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970" w:type="dxa"/>
          </w:tcPr>
          <w:p>
            <w:pPr>
              <w:pStyle w:val="10"/>
              <w:spacing w:before="7" w:line="310" w:lineRule="atLeast"/>
              <w:ind w:left="235" w:right="112"/>
              <w:rPr>
                <w:sz w:val="24"/>
              </w:rPr>
            </w:pPr>
            <w:r>
              <w:rPr>
                <w:sz w:val="24"/>
              </w:rPr>
              <w:t>Особенности общения подростков.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</w:p>
        </w:tc>
        <w:tc>
          <w:tcPr>
            <w:tcW w:w="1212" w:type="dxa"/>
          </w:tcPr>
          <w:p>
            <w:pPr>
              <w:pStyle w:val="10"/>
              <w:spacing w:before="199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10"/>
              <w:spacing w:before="55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10"/>
              <w:spacing w:before="40"/>
              <w:ind w:left="235"/>
              <w:rPr>
                <w:sz w:val="22"/>
              </w:rPr>
            </w:pPr>
            <w:r>
              <w:fldChar w:fldCharType="begin"/>
            </w:r>
            <w:r>
              <w:instrText xml:space="preserve"> HYPERLINK "https://m.edsoo.ru/f5eb7d58" \h </w:instrText>
            </w:r>
            <w:r>
              <w:fldChar w:fldCharType="separate"/>
            </w:r>
            <w:r>
              <w:rPr>
                <w:color w:val="0000FF"/>
                <w:sz w:val="22"/>
                <w:u w:val="single" w:color="0000FF"/>
              </w:rPr>
              <w:t>https://m.edsoo.ru/f5eb7d58</w:t>
            </w:r>
            <w:r>
              <w:rPr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8" w:hRule="atLeast"/>
        </w:trPr>
        <w:tc>
          <w:tcPr>
            <w:tcW w:w="938" w:type="dxa"/>
          </w:tcPr>
          <w:p>
            <w:pPr>
              <w:pStyle w:val="10"/>
              <w:spacing w:before="4"/>
              <w:rPr>
                <w:b/>
                <w:sz w:val="31"/>
              </w:rPr>
            </w:pPr>
          </w:p>
          <w:p>
            <w:pPr>
              <w:pStyle w:val="10"/>
              <w:ind w:left="10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970" w:type="dxa"/>
          </w:tcPr>
          <w:p>
            <w:pPr>
              <w:pStyle w:val="10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Отношения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малых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группах.</w:t>
            </w:r>
          </w:p>
          <w:p>
            <w:pPr>
              <w:pStyle w:val="10"/>
              <w:spacing w:before="10" w:line="310" w:lineRule="atLeast"/>
              <w:ind w:left="235" w:right="711"/>
              <w:rPr>
                <w:sz w:val="24"/>
              </w:rPr>
            </w:pPr>
            <w:r>
              <w:rPr>
                <w:sz w:val="24"/>
              </w:rPr>
              <w:t>Групповые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Лидерство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</w:p>
        </w:tc>
        <w:tc>
          <w:tcPr>
            <w:tcW w:w="1212" w:type="dxa"/>
          </w:tcPr>
          <w:p>
            <w:pPr>
              <w:pStyle w:val="10"/>
              <w:spacing w:before="4"/>
              <w:rPr>
                <w:b/>
                <w:sz w:val="31"/>
              </w:rPr>
            </w:pPr>
          </w:p>
          <w:p>
            <w:pPr>
              <w:pStyle w:val="10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10"/>
              <w:spacing w:before="214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10"/>
              <w:spacing w:before="40"/>
              <w:ind w:left="235"/>
              <w:rPr>
                <w:sz w:val="22"/>
              </w:rPr>
            </w:pPr>
            <w:r>
              <w:fldChar w:fldCharType="begin"/>
            </w:r>
            <w:r>
              <w:instrText xml:space="preserve"> HYPERLINK "https://m.edsoo.ru/f5eb81b8" \h </w:instrText>
            </w:r>
            <w:r>
              <w:fldChar w:fldCharType="separate"/>
            </w:r>
            <w:r>
              <w:rPr>
                <w:color w:val="0000FF"/>
                <w:sz w:val="22"/>
                <w:u w:val="single" w:color="0000FF"/>
              </w:rPr>
              <w:t>https://m.edsoo.ru/f5eb81b8</w:t>
            </w:r>
            <w:r>
              <w:rPr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938" w:type="dxa"/>
          </w:tcPr>
          <w:p>
            <w:pPr>
              <w:pStyle w:val="10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970" w:type="dxa"/>
          </w:tcPr>
          <w:p>
            <w:pPr>
              <w:pStyle w:val="10"/>
              <w:spacing w:before="7" w:line="310" w:lineRule="atLeast"/>
              <w:ind w:left="235" w:right="807"/>
              <w:rPr>
                <w:sz w:val="24"/>
              </w:rPr>
            </w:pPr>
            <w:r>
              <w:rPr>
                <w:sz w:val="24"/>
              </w:rPr>
              <w:t>Межличностные отношения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(деловые,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личные)</w:t>
            </w:r>
          </w:p>
        </w:tc>
        <w:tc>
          <w:tcPr>
            <w:tcW w:w="1212" w:type="dxa"/>
          </w:tcPr>
          <w:p>
            <w:pPr>
              <w:pStyle w:val="10"/>
              <w:spacing w:before="199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10"/>
              <w:spacing w:before="53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10"/>
              <w:spacing w:before="42"/>
              <w:ind w:left="235"/>
              <w:rPr>
                <w:sz w:val="22"/>
              </w:rPr>
            </w:pPr>
            <w:r>
              <w:fldChar w:fldCharType="begin"/>
            </w:r>
            <w:r>
              <w:instrText xml:space="preserve"> HYPERLINK "https://m.edsoo.ru/f5eb835c" \h </w:instrText>
            </w:r>
            <w:r>
              <w:fldChar w:fldCharType="separate"/>
            </w:r>
            <w:r>
              <w:rPr>
                <w:color w:val="0000FF"/>
                <w:sz w:val="22"/>
                <w:u w:val="single" w:color="0000FF"/>
              </w:rPr>
              <w:t>https://m.edsoo.ru/f5eb835c</w:t>
            </w:r>
            <w:r>
              <w:rPr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938" w:type="dxa"/>
          </w:tcPr>
          <w:p>
            <w:pPr>
              <w:pStyle w:val="10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970" w:type="dxa"/>
          </w:tcPr>
          <w:p>
            <w:pPr>
              <w:pStyle w:val="10"/>
              <w:spacing w:before="7" w:line="310" w:lineRule="atLeast"/>
              <w:ind w:left="235" w:right="271"/>
              <w:rPr>
                <w:sz w:val="24"/>
              </w:rPr>
            </w:pPr>
            <w:r>
              <w:rPr>
                <w:sz w:val="24"/>
              </w:rPr>
              <w:t>Отношения в семье. Роль семьи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общества</w:t>
            </w:r>
          </w:p>
        </w:tc>
        <w:tc>
          <w:tcPr>
            <w:tcW w:w="1212" w:type="dxa"/>
          </w:tcPr>
          <w:p>
            <w:pPr>
              <w:pStyle w:val="10"/>
              <w:spacing w:before="199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10"/>
              <w:spacing w:before="55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10"/>
              <w:spacing w:before="40"/>
              <w:ind w:left="235"/>
              <w:rPr>
                <w:sz w:val="22"/>
              </w:rPr>
            </w:pPr>
            <w:r>
              <w:fldChar w:fldCharType="begin"/>
            </w:r>
            <w:r>
              <w:instrText xml:space="preserve"> HYPERLINK "https://m.edsoo.ru/f5eb84ce" \h </w:instrText>
            </w:r>
            <w:r>
              <w:fldChar w:fldCharType="separate"/>
            </w:r>
            <w:r>
              <w:rPr>
                <w:color w:val="0000FF"/>
                <w:sz w:val="22"/>
                <w:u w:val="single" w:color="0000FF"/>
              </w:rPr>
              <w:t>https://m.edsoo.ru/f5eb84ce</w:t>
            </w:r>
            <w:r>
              <w:rPr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938" w:type="dxa"/>
          </w:tcPr>
          <w:p>
            <w:pPr>
              <w:pStyle w:val="10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970" w:type="dxa"/>
          </w:tcPr>
          <w:p>
            <w:pPr>
              <w:pStyle w:val="10"/>
              <w:spacing w:before="7" w:line="310" w:lineRule="atLeast"/>
              <w:ind w:left="235" w:right="441"/>
              <w:rPr>
                <w:sz w:val="24"/>
              </w:rPr>
            </w:pPr>
            <w:r>
              <w:rPr>
                <w:sz w:val="24"/>
              </w:rPr>
              <w:t>Семейные традиции. Семейный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досуг</w:t>
            </w:r>
          </w:p>
        </w:tc>
        <w:tc>
          <w:tcPr>
            <w:tcW w:w="1212" w:type="dxa"/>
          </w:tcPr>
          <w:p>
            <w:pPr>
              <w:pStyle w:val="10"/>
              <w:spacing w:before="199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10"/>
              <w:spacing w:before="53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10"/>
              <w:spacing w:before="40"/>
              <w:ind w:left="235"/>
              <w:rPr>
                <w:sz w:val="22"/>
              </w:rPr>
            </w:pPr>
            <w:r>
              <w:fldChar w:fldCharType="begin"/>
            </w:r>
            <w:r>
              <w:instrText xml:space="preserve"> HYPERLINK "https://m.edsoo.ru/f5eb8640" \h </w:instrText>
            </w:r>
            <w:r>
              <w:fldChar w:fldCharType="separate"/>
            </w:r>
            <w:r>
              <w:rPr>
                <w:color w:val="0000FF"/>
                <w:sz w:val="22"/>
                <w:u w:val="single" w:color="0000FF"/>
              </w:rPr>
              <w:t>https://m.edsoo.ru/f5eb8640</w:t>
            </w:r>
            <w:r>
              <w:rPr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8" w:hRule="atLeast"/>
        </w:trPr>
        <w:tc>
          <w:tcPr>
            <w:tcW w:w="938" w:type="dxa"/>
          </w:tcPr>
          <w:p>
            <w:pPr>
              <w:pStyle w:val="10"/>
              <w:spacing w:before="1"/>
              <w:rPr>
                <w:b/>
                <w:sz w:val="31"/>
              </w:rPr>
            </w:pPr>
          </w:p>
          <w:p>
            <w:pPr>
              <w:pStyle w:val="10"/>
              <w:ind w:left="100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970" w:type="dxa"/>
          </w:tcPr>
          <w:p>
            <w:pPr>
              <w:pStyle w:val="10"/>
              <w:spacing w:before="7" w:line="310" w:lineRule="atLeast"/>
              <w:ind w:left="235" w:right="781"/>
              <w:rPr>
                <w:sz w:val="24"/>
              </w:rPr>
            </w:pPr>
            <w:r>
              <w:rPr>
                <w:sz w:val="24"/>
              </w:rPr>
              <w:t>Свободное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подростка.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Отношения с друзьями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</w:p>
        </w:tc>
        <w:tc>
          <w:tcPr>
            <w:tcW w:w="1212" w:type="dxa"/>
          </w:tcPr>
          <w:p>
            <w:pPr>
              <w:pStyle w:val="10"/>
              <w:spacing w:before="1"/>
              <w:rPr>
                <w:b/>
                <w:sz w:val="31"/>
              </w:rPr>
            </w:pPr>
          </w:p>
          <w:p>
            <w:pPr>
              <w:pStyle w:val="10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10"/>
              <w:spacing w:before="212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10"/>
              <w:spacing w:before="42"/>
              <w:ind w:left="235"/>
              <w:rPr>
                <w:sz w:val="22"/>
              </w:rPr>
            </w:pPr>
            <w:r>
              <w:fldChar w:fldCharType="begin"/>
            </w:r>
            <w:r>
              <w:instrText xml:space="preserve"> HYPERLINK "https://m.edsoo.ru/f5eb87b2" \h </w:instrText>
            </w:r>
            <w:r>
              <w:fldChar w:fldCharType="separate"/>
            </w:r>
            <w:r>
              <w:rPr>
                <w:color w:val="0000FF"/>
                <w:sz w:val="22"/>
                <w:u w:val="single" w:color="0000FF"/>
              </w:rPr>
              <w:t>https://m.edsoo.ru/f5eb87b2</w:t>
            </w:r>
            <w:r>
              <w:rPr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938" w:type="dxa"/>
          </w:tcPr>
          <w:p>
            <w:pPr>
              <w:pStyle w:val="10"/>
              <w:spacing w:before="197"/>
              <w:ind w:left="10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970" w:type="dxa"/>
          </w:tcPr>
          <w:p>
            <w:pPr>
              <w:pStyle w:val="10"/>
              <w:spacing w:before="6" w:line="320" w:lineRule="exact"/>
              <w:ind w:left="235" w:right="619"/>
              <w:rPr>
                <w:sz w:val="24"/>
              </w:rPr>
            </w:pPr>
            <w:r>
              <w:rPr>
                <w:sz w:val="24"/>
              </w:rPr>
              <w:t>Конфликты в межличностных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отношениях</w:t>
            </w:r>
          </w:p>
        </w:tc>
        <w:tc>
          <w:tcPr>
            <w:tcW w:w="1212" w:type="dxa"/>
          </w:tcPr>
          <w:p>
            <w:pPr>
              <w:pStyle w:val="10"/>
              <w:spacing w:before="197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10"/>
              <w:spacing w:before="53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10"/>
              <w:spacing w:before="40"/>
              <w:ind w:left="235"/>
              <w:rPr>
                <w:sz w:val="22"/>
              </w:rPr>
            </w:pPr>
            <w:r>
              <w:fldChar w:fldCharType="begin"/>
            </w:r>
            <w:r>
              <w:instrText xml:space="preserve"> HYPERLINK "https://m.edsoo.ru/f5eb8910" \h </w:instrText>
            </w:r>
            <w:r>
              <w:fldChar w:fldCharType="separate"/>
            </w:r>
            <w:r>
              <w:rPr>
                <w:color w:val="0000FF"/>
                <w:sz w:val="22"/>
                <w:u w:val="single" w:color="0000FF"/>
              </w:rPr>
              <w:t>https://m.edsoo.ru/f5eb8910</w:t>
            </w:r>
            <w:r>
              <w:rPr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938" w:type="dxa"/>
          </w:tcPr>
          <w:p>
            <w:pPr>
              <w:pStyle w:val="10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970" w:type="dxa"/>
          </w:tcPr>
          <w:p>
            <w:pPr>
              <w:pStyle w:val="10"/>
              <w:spacing w:before="7" w:line="310" w:lineRule="atLeast"/>
              <w:ind w:left="235" w:right="1200"/>
              <w:rPr>
                <w:sz w:val="24"/>
              </w:rPr>
            </w:pPr>
            <w:r>
              <w:rPr>
                <w:sz w:val="24"/>
              </w:rPr>
              <w:t>Контрольная работа за 1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полугодие</w:t>
            </w:r>
          </w:p>
        </w:tc>
        <w:tc>
          <w:tcPr>
            <w:tcW w:w="1212" w:type="dxa"/>
          </w:tcPr>
          <w:p>
            <w:pPr>
              <w:pStyle w:val="10"/>
              <w:spacing w:before="199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>
            <w:pPr>
              <w:pStyle w:val="10"/>
              <w:spacing w:before="199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8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10"/>
              <w:spacing w:before="53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10"/>
              <w:spacing w:before="40"/>
              <w:ind w:left="235"/>
              <w:rPr>
                <w:sz w:val="22"/>
              </w:rPr>
            </w:pPr>
            <w:r>
              <w:fldChar w:fldCharType="begin"/>
            </w:r>
            <w:r>
              <w:instrText xml:space="preserve"> HYPERLINK "https://m.edsoo.ru/f5eb8a78" \h </w:instrText>
            </w:r>
            <w:r>
              <w:fldChar w:fldCharType="separate"/>
            </w:r>
            <w:r>
              <w:rPr>
                <w:color w:val="0000FF"/>
                <w:sz w:val="22"/>
                <w:u w:val="single" w:color="0000FF"/>
              </w:rPr>
              <w:t>https://m.edsoo.ru/f5eb8a78</w:t>
            </w:r>
            <w:r>
              <w:rPr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8" w:hRule="atLeast"/>
        </w:trPr>
        <w:tc>
          <w:tcPr>
            <w:tcW w:w="938" w:type="dxa"/>
          </w:tcPr>
          <w:p>
            <w:pPr>
              <w:pStyle w:val="10"/>
              <w:spacing w:before="1"/>
              <w:rPr>
                <w:b/>
                <w:sz w:val="31"/>
              </w:rPr>
            </w:pPr>
          </w:p>
          <w:p>
            <w:pPr>
              <w:pStyle w:val="10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970" w:type="dxa"/>
          </w:tcPr>
          <w:p>
            <w:pPr>
              <w:pStyle w:val="10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Повторительно-обобщающий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  <w:p>
            <w:pPr>
              <w:pStyle w:val="10"/>
              <w:spacing w:before="7" w:line="310" w:lineRule="atLeast"/>
              <w:ind w:left="235" w:right="127"/>
              <w:rPr>
                <w:sz w:val="24"/>
              </w:rPr>
            </w:pPr>
            <w:r>
              <w:rPr>
                <w:sz w:val="24"/>
              </w:rPr>
              <w:t>по теме "Человек и его социальное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окружение"</w:t>
            </w:r>
          </w:p>
        </w:tc>
        <w:tc>
          <w:tcPr>
            <w:tcW w:w="1212" w:type="dxa"/>
          </w:tcPr>
          <w:p>
            <w:pPr>
              <w:pStyle w:val="10"/>
              <w:spacing w:before="1"/>
              <w:rPr>
                <w:b/>
                <w:sz w:val="31"/>
              </w:rPr>
            </w:pPr>
          </w:p>
          <w:p>
            <w:pPr>
              <w:pStyle w:val="10"/>
              <w:spacing w:before="1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>
            <w:pPr>
              <w:pStyle w:val="10"/>
              <w:spacing w:before="1"/>
              <w:rPr>
                <w:b/>
                <w:sz w:val="31"/>
              </w:rPr>
            </w:pPr>
          </w:p>
          <w:p>
            <w:pPr>
              <w:pStyle w:val="10"/>
              <w:spacing w:before="1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8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10"/>
              <w:spacing w:before="214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10"/>
              <w:spacing w:before="40"/>
              <w:ind w:left="235"/>
              <w:rPr>
                <w:sz w:val="22"/>
              </w:rPr>
            </w:pPr>
            <w:r>
              <w:fldChar w:fldCharType="begin"/>
            </w:r>
            <w:r>
              <w:instrText xml:space="preserve"> HYPERLINK "https://m.edsoo.ru/f5eb8d48" \h </w:instrText>
            </w:r>
            <w:r>
              <w:fldChar w:fldCharType="separate"/>
            </w:r>
            <w:r>
              <w:rPr>
                <w:color w:val="0000FF"/>
                <w:sz w:val="22"/>
                <w:u w:val="single" w:color="0000FF"/>
              </w:rPr>
              <w:t>https://m.edsoo.ru/f5eb8d48</w:t>
            </w:r>
            <w:r>
              <w:rPr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938" w:type="dxa"/>
          </w:tcPr>
          <w:p>
            <w:pPr>
              <w:pStyle w:val="10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970" w:type="dxa"/>
          </w:tcPr>
          <w:p>
            <w:pPr>
              <w:pStyle w:val="10"/>
              <w:spacing w:before="7" w:line="310" w:lineRule="atLeast"/>
              <w:ind w:left="235" w:right="968"/>
              <w:rPr>
                <w:sz w:val="24"/>
              </w:rPr>
            </w:pPr>
            <w:r>
              <w:rPr>
                <w:sz w:val="24"/>
              </w:rPr>
              <w:t>Что такое общество. Связь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природы</w:t>
            </w:r>
          </w:p>
        </w:tc>
        <w:tc>
          <w:tcPr>
            <w:tcW w:w="1212" w:type="dxa"/>
          </w:tcPr>
          <w:p>
            <w:pPr>
              <w:pStyle w:val="10"/>
              <w:spacing w:before="199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10"/>
              <w:spacing w:before="53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10"/>
              <w:spacing w:before="40"/>
              <w:ind w:left="235"/>
              <w:rPr>
                <w:sz w:val="22"/>
              </w:rPr>
            </w:pPr>
            <w:r>
              <w:fldChar w:fldCharType="begin"/>
            </w:r>
            <w:r>
              <w:instrText xml:space="preserve"> HYPERLINK "https://m.edsoo.ru/f5eb8ed8" \h </w:instrText>
            </w:r>
            <w:r>
              <w:fldChar w:fldCharType="separate"/>
            </w:r>
            <w:r>
              <w:rPr>
                <w:color w:val="0000FF"/>
                <w:sz w:val="22"/>
                <w:u w:val="single" w:color="0000FF"/>
              </w:rPr>
              <w:t>https://m.edsoo.ru/f5eb8ed8</w:t>
            </w:r>
            <w:r>
              <w:rPr>
                <w:color w:val="0000FF"/>
                <w:sz w:val="22"/>
                <w:u w:val="single" w:color="0000FF"/>
              </w:rPr>
              <w:fldChar w:fldCharType="end"/>
            </w:r>
          </w:p>
        </w:tc>
      </w:tr>
    </w:tbl>
    <w:p>
      <w:pPr>
        <w:spacing w:after="0"/>
        <w:rPr>
          <w:sz w:val="22"/>
        </w:rPr>
        <w:sectPr>
          <w:pgSz w:w="16390" w:h="11910" w:orient="landscape"/>
          <w:pgMar w:top="1100" w:right="620" w:bottom="280" w:left="1480" w:header="720" w:footer="720" w:gutter="0"/>
          <w:cols w:space="720" w:num="1"/>
        </w:sectPr>
      </w:pPr>
    </w:p>
    <w:p>
      <w:pPr>
        <w:pStyle w:val="6"/>
        <w:spacing w:before="3"/>
        <w:ind w:left="0" w:firstLine="0"/>
        <w:jc w:val="left"/>
        <w:rPr>
          <w:b/>
          <w:sz w:val="2"/>
        </w:rPr>
      </w:pPr>
    </w:p>
    <w:tbl>
      <w:tblPr>
        <w:tblStyle w:val="4"/>
        <w:tblW w:w="0" w:type="auto"/>
        <w:tblInd w:w="123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38"/>
        <w:gridCol w:w="3970"/>
        <w:gridCol w:w="1212"/>
        <w:gridCol w:w="1840"/>
        <w:gridCol w:w="1908"/>
        <w:gridCol w:w="1348"/>
        <w:gridCol w:w="282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8" w:hRule="atLeast"/>
        </w:trPr>
        <w:tc>
          <w:tcPr>
            <w:tcW w:w="938" w:type="dxa"/>
          </w:tcPr>
          <w:p>
            <w:pPr>
              <w:pStyle w:val="10"/>
              <w:spacing w:before="4"/>
              <w:rPr>
                <w:b/>
                <w:sz w:val="31"/>
              </w:rPr>
            </w:pPr>
          </w:p>
          <w:p>
            <w:pPr>
              <w:pStyle w:val="10"/>
              <w:ind w:left="100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970" w:type="dxa"/>
          </w:tcPr>
          <w:p>
            <w:pPr>
              <w:pStyle w:val="10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Устройство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  <w:p>
            <w:pPr>
              <w:pStyle w:val="10"/>
              <w:spacing w:before="9" w:line="310" w:lineRule="atLeast"/>
              <w:ind w:left="235" w:right="242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сферы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</w:p>
        </w:tc>
        <w:tc>
          <w:tcPr>
            <w:tcW w:w="1212" w:type="dxa"/>
          </w:tcPr>
          <w:p>
            <w:pPr>
              <w:pStyle w:val="10"/>
              <w:spacing w:before="4"/>
              <w:rPr>
                <w:b/>
                <w:sz w:val="31"/>
              </w:rPr>
            </w:pPr>
          </w:p>
          <w:p>
            <w:pPr>
              <w:pStyle w:val="10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10"/>
              <w:spacing w:before="214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10"/>
              <w:spacing w:before="40"/>
              <w:ind w:left="235"/>
              <w:rPr>
                <w:sz w:val="22"/>
              </w:rPr>
            </w:pPr>
            <w:r>
              <w:fldChar w:fldCharType="begin"/>
            </w:r>
            <w:r>
              <w:instrText xml:space="preserve"> HYPERLINK "https://m.edsoo.ru/f5eb9054" \h </w:instrText>
            </w:r>
            <w:r>
              <w:fldChar w:fldCharType="separate"/>
            </w:r>
            <w:r>
              <w:rPr>
                <w:color w:val="0000FF"/>
                <w:sz w:val="22"/>
                <w:u w:val="single" w:color="0000FF"/>
              </w:rPr>
              <w:t>https://m.edsoo.ru/f5eb9054</w:t>
            </w:r>
            <w:r>
              <w:rPr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938" w:type="dxa"/>
          </w:tcPr>
          <w:p>
            <w:pPr>
              <w:pStyle w:val="10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970" w:type="dxa"/>
          </w:tcPr>
          <w:p>
            <w:pPr>
              <w:pStyle w:val="10"/>
              <w:spacing w:before="7" w:line="310" w:lineRule="atLeast"/>
              <w:ind w:left="235" w:right="313"/>
              <w:rPr>
                <w:sz w:val="24"/>
              </w:rPr>
            </w:pPr>
            <w:r>
              <w:rPr>
                <w:sz w:val="24"/>
              </w:rPr>
              <w:t>Социальные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обществе</w:t>
            </w:r>
          </w:p>
        </w:tc>
        <w:tc>
          <w:tcPr>
            <w:tcW w:w="1212" w:type="dxa"/>
          </w:tcPr>
          <w:p>
            <w:pPr>
              <w:pStyle w:val="10"/>
              <w:spacing w:before="199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10"/>
              <w:spacing w:before="53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10"/>
              <w:spacing w:before="42"/>
              <w:ind w:left="235"/>
              <w:rPr>
                <w:sz w:val="22"/>
              </w:rPr>
            </w:pPr>
            <w:r>
              <w:fldChar w:fldCharType="begin"/>
            </w:r>
            <w:r>
              <w:instrText xml:space="preserve"> HYPERLINK "https://m.edsoo.ru/f5eb91c6" \h </w:instrText>
            </w:r>
            <w:r>
              <w:fldChar w:fldCharType="separate"/>
            </w:r>
            <w:r>
              <w:rPr>
                <w:color w:val="0000FF"/>
                <w:sz w:val="22"/>
                <w:u w:val="single" w:color="0000FF"/>
              </w:rPr>
              <w:t>https://m.edsoo.ru/f5eb91c6</w:t>
            </w:r>
            <w:r>
              <w:rPr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938" w:type="dxa"/>
          </w:tcPr>
          <w:p>
            <w:pPr>
              <w:pStyle w:val="10"/>
              <w:spacing w:before="187"/>
              <w:ind w:left="100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970" w:type="dxa"/>
          </w:tcPr>
          <w:p>
            <w:pPr>
              <w:pStyle w:val="10"/>
              <w:spacing w:before="187"/>
              <w:ind w:left="235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экономика?</w:t>
            </w:r>
          </w:p>
        </w:tc>
        <w:tc>
          <w:tcPr>
            <w:tcW w:w="1212" w:type="dxa"/>
          </w:tcPr>
          <w:p>
            <w:pPr>
              <w:pStyle w:val="10"/>
              <w:spacing w:before="187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10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10"/>
              <w:spacing w:before="40"/>
              <w:ind w:left="235"/>
              <w:rPr>
                <w:sz w:val="22"/>
              </w:rPr>
            </w:pPr>
            <w:r>
              <w:fldChar w:fldCharType="begin"/>
            </w:r>
            <w:r>
              <w:instrText xml:space="preserve"> HYPERLINK "https://m.edsoo.ru/f5eb932e" \h </w:instrText>
            </w:r>
            <w:r>
              <w:fldChar w:fldCharType="separate"/>
            </w:r>
            <w:r>
              <w:rPr>
                <w:color w:val="0000FF"/>
                <w:sz w:val="22"/>
                <w:u w:val="single" w:color="0000FF"/>
              </w:rPr>
              <w:t>https://m.edsoo.ru/f5eb932e</w:t>
            </w:r>
            <w:r>
              <w:rPr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6" w:hRule="atLeast"/>
        </w:trPr>
        <w:tc>
          <w:tcPr>
            <w:tcW w:w="938" w:type="dxa"/>
          </w:tcPr>
          <w:p>
            <w:pPr>
              <w:pStyle w:val="10"/>
              <w:spacing w:before="1"/>
              <w:rPr>
                <w:b/>
                <w:sz w:val="31"/>
              </w:rPr>
            </w:pPr>
          </w:p>
          <w:p>
            <w:pPr>
              <w:pStyle w:val="10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970" w:type="dxa"/>
          </w:tcPr>
          <w:p>
            <w:pPr>
              <w:pStyle w:val="10"/>
              <w:spacing w:before="38"/>
              <w:ind w:left="235"/>
              <w:rPr>
                <w:sz w:val="24"/>
              </w:rPr>
            </w:pPr>
            <w:r>
              <w:rPr>
                <w:sz w:val="24"/>
              </w:rPr>
              <w:t>Политическая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общества.</w:t>
            </w:r>
          </w:p>
          <w:p>
            <w:pPr>
              <w:pStyle w:val="10"/>
              <w:spacing w:before="10" w:line="310" w:lineRule="atLeast"/>
              <w:ind w:left="235" w:right="985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Федерация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государство</w:t>
            </w:r>
          </w:p>
        </w:tc>
        <w:tc>
          <w:tcPr>
            <w:tcW w:w="1212" w:type="dxa"/>
          </w:tcPr>
          <w:p>
            <w:pPr>
              <w:pStyle w:val="10"/>
              <w:spacing w:before="1"/>
              <w:rPr>
                <w:b/>
                <w:sz w:val="31"/>
              </w:rPr>
            </w:pPr>
          </w:p>
          <w:p>
            <w:pPr>
              <w:pStyle w:val="10"/>
              <w:spacing w:before="1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10"/>
              <w:spacing w:before="211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10"/>
              <w:spacing w:before="41"/>
              <w:ind w:left="235"/>
              <w:rPr>
                <w:sz w:val="22"/>
              </w:rPr>
            </w:pPr>
            <w:r>
              <w:fldChar w:fldCharType="begin"/>
            </w:r>
            <w:r>
              <w:instrText xml:space="preserve"> HYPERLINK "https://m.edsoo.ru/f5eb966c" \h </w:instrText>
            </w:r>
            <w:r>
              <w:fldChar w:fldCharType="separate"/>
            </w:r>
            <w:r>
              <w:rPr>
                <w:color w:val="0000FF"/>
                <w:sz w:val="22"/>
                <w:u w:val="single" w:color="0000FF"/>
              </w:rPr>
              <w:t>https://m.edsoo.ru/f5eb966c</w:t>
            </w:r>
            <w:r>
              <w:rPr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938" w:type="dxa"/>
          </w:tcPr>
          <w:p>
            <w:pPr>
              <w:pStyle w:val="10"/>
              <w:spacing w:before="187"/>
              <w:ind w:left="100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970" w:type="dxa"/>
          </w:tcPr>
          <w:p>
            <w:pPr>
              <w:pStyle w:val="10"/>
              <w:spacing w:before="187"/>
              <w:ind w:left="235"/>
              <w:rPr>
                <w:sz w:val="24"/>
              </w:rPr>
            </w:pPr>
            <w:r>
              <w:rPr>
                <w:sz w:val="24"/>
              </w:rPr>
              <w:t>Наша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страна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XXI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</w:p>
        </w:tc>
        <w:tc>
          <w:tcPr>
            <w:tcW w:w="1212" w:type="dxa"/>
          </w:tcPr>
          <w:p>
            <w:pPr>
              <w:pStyle w:val="10"/>
              <w:spacing w:before="187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10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10"/>
              <w:spacing w:before="40"/>
              <w:ind w:left="235"/>
              <w:rPr>
                <w:sz w:val="22"/>
              </w:rPr>
            </w:pPr>
            <w:r>
              <w:fldChar w:fldCharType="begin"/>
            </w:r>
            <w:r>
              <w:instrText xml:space="preserve"> HYPERLINK "https://m.edsoo.ru/f5eb97de" \h </w:instrText>
            </w:r>
            <w:r>
              <w:fldChar w:fldCharType="separate"/>
            </w:r>
            <w:r>
              <w:rPr>
                <w:color w:val="0000FF"/>
                <w:sz w:val="22"/>
                <w:u w:val="single" w:color="0000FF"/>
              </w:rPr>
              <w:t>https://m.edsoo.ru/f5eb97de</w:t>
            </w:r>
            <w:r>
              <w:rPr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5" w:hRule="atLeast"/>
        </w:trPr>
        <w:tc>
          <w:tcPr>
            <w:tcW w:w="938" w:type="dxa"/>
          </w:tcPr>
          <w:p>
            <w:pPr>
              <w:pStyle w:val="10"/>
              <w:spacing w:before="1"/>
              <w:rPr>
                <w:b/>
                <w:sz w:val="31"/>
              </w:rPr>
            </w:pPr>
          </w:p>
          <w:p>
            <w:pPr>
              <w:pStyle w:val="10"/>
              <w:ind w:left="100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970" w:type="dxa"/>
          </w:tcPr>
          <w:p>
            <w:pPr>
              <w:pStyle w:val="10"/>
              <w:spacing w:before="38"/>
              <w:ind w:left="235"/>
              <w:rPr>
                <w:sz w:val="24"/>
              </w:rPr>
            </w:pPr>
            <w:r>
              <w:rPr>
                <w:sz w:val="24"/>
              </w:rPr>
              <w:t>Культурная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жизнь.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Духовные</w:t>
            </w:r>
          </w:p>
          <w:p>
            <w:pPr>
              <w:pStyle w:val="10"/>
              <w:spacing w:before="10" w:line="310" w:lineRule="atLeast"/>
              <w:ind w:left="235" w:right="156"/>
              <w:rPr>
                <w:sz w:val="24"/>
              </w:rPr>
            </w:pPr>
            <w:r>
              <w:rPr>
                <w:sz w:val="24"/>
              </w:rPr>
              <w:t>ценности,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традиционные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народа</w:t>
            </w:r>
          </w:p>
        </w:tc>
        <w:tc>
          <w:tcPr>
            <w:tcW w:w="1212" w:type="dxa"/>
          </w:tcPr>
          <w:p>
            <w:pPr>
              <w:pStyle w:val="10"/>
              <w:spacing w:before="1"/>
              <w:rPr>
                <w:b/>
                <w:sz w:val="31"/>
              </w:rPr>
            </w:pPr>
          </w:p>
          <w:p>
            <w:pPr>
              <w:pStyle w:val="10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10"/>
              <w:spacing w:before="211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10"/>
              <w:spacing w:before="40"/>
              <w:ind w:left="235"/>
              <w:rPr>
                <w:sz w:val="22"/>
              </w:rPr>
            </w:pPr>
            <w:r>
              <w:fldChar w:fldCharType="begin"/>
            </w:r>
            <w:r>
              <w:instrText xml:space="preserve"> HYPERLINK "https://m.edsoo.ru/f5eb9964" \h </w:instrText>
            </w:r>
            <w:r>
              <w:fldChar w:fldCharType="separate"/>
            </w:r>
            <w:r>
              <w:rPr>
                <w:color w:val="0000FF"/>
                <w:sz w:val="22"/>
                <w:u w:val="single" w:color="0000FF"/>
              </w:rPr>
              <w:t>https://m.edsoo.ru/f5eb9964</w:t>
            </w:r>
            <w:r>
              <w:rPr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938" w:type="dxa"/>
          </w:tcPr>
          <w:p>
            <w:pPr>
              <w:pStyle w:val="10"/>
              <w:spacing w:before="187"/>
              <w:ind w:left="100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970" w:type="dxa"/>
          </w:tcPr>
          <w:p>
            <w:pPr>
              <w:pStyle w:val="10"/>
              <w:spacing w:before="187"/>
              <w:ind w:left="235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</w:p>
        </w:tc>
        <w:tc>
          <w:tcPr>
            <w:tcW w:w="1212" w:type="dxa"/>
          </w:tcPr>
          <w:p>
            <w:pPr>
              <w:pStyle w:val="10"/>
              <w:spacing w:before="187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10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10"/>
              <w:spacing w:before="40"/>
              <w:ind w:left="235"/>
              <w:rPr>
                <w:sz w:val="22"/>
              </w:rPr>
            </w:pPr>
            <w:r>
              <w:fldChar w:fldCharType="begin"/>
            </w:r>
            <w:r>
              <w:instrText xml:space="preserve"> HYPERLINK "https://m.edsoo.ru/f5eb9aea" \h </w:instrText>
            </w:r>
            <w:r>
              <w:fldChar w:fldCharType="separate"/>
            </w:r>
            <w:r>
              <w:rPr>
                <w:color w:val="0000FF"/>
                <w:sz w:val="22"/>
                <w:u w:val="single" w:color="0000FF"/>
              </w:rPr>
              <w:t>https://m.edsoo.ru/f5eb9aea</w:t>
            </w:r>
            <w:r>
              <w:rPr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938" w:type="dxa"/>
          </w:tcPr>
          <w:p>
            <w:pPr>
              <w:pStyle w:val="10"/>
              <w:spacing w:before="187"/>
              <w:ind w:left="100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3970" w:type="dxa"/>
          </w:tcPr>
          <w:p>
            <w:pPr>
              <w:pStyle w:val="10"/>
              <w:spacing w:before="187"/>
              <w:ind w:left="235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212" w:type="dxa"/>
          </w:tcPr>
          <w:p>
            <w:pPr>
              <w:pStyle w:val="10"/>
              <w:spacing w:before="187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>
            <w:pPr>
              <w:pStyle w:val="10"/>
              <w:spacing w:before="187"/>
              <w:ind w:left="12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8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10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10"/>
              <w:spacing w:before="40"/>
              <w:ind w:left="235"/>
              <w:rPr>
                <w:sz w:val="22"/>
              </w:rPr>
            </w:pPr>
            <w:r>
              <w:fldChar w:fldCharType="begin"/>
            </w:r>
            <w:r>
              <w:instrText xml:space="preserve"> HYPERLINK "https://m.edsoo.ru/f5eb9aea" \h </w:instrText>
            </w:r>
            <w:r>
              <w:fldChar w:fldCharType="separate"/>
            </w:r>
            <w:r>
              <w:rPr>
                <w:color w:val="0000FF"/>
                <w:sz w:val="22"/>
                <w:u w:val="single" w:color="0000FF"/>
              </w:rPr>
              <w:t>https://m.edsoo.ru/f5eb9aea</w:t>
            </w:r>
            <w:r>
              <w:rPr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5" w:hRule="atLeast"/>
        </w:trPr>
        <w:tc>
          <w:tcPr>
            <w:tcW w:w="938" w:type="dxa"/>
          </w:tcPr>
          <w:p>
            <w:pPr>
              <w:pStyle w:val="10"/>
              <w:spacing w:before="1"/>
              <w:rPr>
                <w:b/>
                <w:sz w:val="31"/>
              </w:rPr>
            </w:pPr>
          </w:p>
          <w:p>
            <w:pPr>
              <w:pStyle w:val="10"/>
              <w:ind w:left="10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970" w:type="dxa"/>
          </w:tcPr>
          <w:p>
            <w:pPr>
              <w:pStyle w:val="10"/>
              <w:spacing w:before="38"/>
              <w:ind w:left="235"/>
              <w:rPr>
                <w:sz w:val="24"/>
              </w:rPr>
            </w:pPr>
            <w:r>
              <w:rPr>
                <w:sz w:val="24"/>
              </w:rPr>
              <w:t>Глобальные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</w:p>
          <w:p>
            <w:pPr>
              <w:pStyle w:val="10"/>
              <w:spacing w:before="10" w:line="310" w:lineRule="atLeast"/>
              <w:ind w:left="235" w:right="257"/>
              <w:rPr>
                <w:sz w:val="24"/>
              </w:rPr>
            </w:pPr>
            <w:r>
              <w:rPr>
                <w:sz w:val="24"/>
              </w:rPr>
              <w:t>современности и возможности 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1212" w:type="dxa"/>
          </w:tcPr>
          <w:p>
            <w:pPr>
              <w:pStyle w:val="10"/>
              <w:spacing w:before="1"/>
              <w:rPr>
                <w:b/>
                <w:sz w:val="31"/>
              </w:rPr>
            </w:pPr>
          </w:p>
          <w:p>
            <w:pPr>
              <w:pStyle w:val="10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10"/>
              <w:spacing w:before="211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10"/>
              <w:spacing w:before="40"/>
              <w:ind w:left="235"/>
              <w:rPr>
                <w:sz w:val="22"/>
              </w:rPr>
            </w:pPr>
            <w:r>
              <w:fldChar w:fldCharType="begin"/>
            </w:r>
            <w:r>
              <w:instrText xml:space="preserve"> HYPERLINK "https://m.edsoo.ru/f5eb9c7a" \h </w:instrText>
            </w:r>
            <w:r>
              <w:fldChar w:fldCharType="separate"/>
            </w:r>
            <w:r>
              <w:rPr>
                <w:color w:val="0000FF"/>
                <w:sz w:val="22"/>
                <w:u w:val="single" w:color="0000FF"/>
              </w:rPr>
              <w:t>https://m.edsoo.ru/f5eb9c7a</w:t>
            </w:r>
            <w:r>
              <w:rPr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8" w:hRule="atLeast"/>
        </w:trPr>
        <w:tc>
          <w:tcPr>
            <w:tcW w:w="938" w:type="dxa"/>
          </w:tcPr>
          <w:p>
            <w:pPr>
              <w:pStyle w:val="10"/>
              <w:spacing w:before="1"/>
              <w:rPr>
                <w:b/>
                <w:sz w:val="31"/>
              </w:rPr>
            </w:pPr>
          </w:p>
          <w:p>
            <w:pPr>
              <w:pStyle w:val="10"/>
              <w:ind w:left="100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3970" w:type="dxa"/>
          </w:tcPr>
          <w:p>
            <w:pPr>
              <w:pStyle w:val="10"/>
              <w:spacing w:before="41" w:line="276" w:lineRule="auto"/>
              <w:ind w:left="235" w:right="245"/>
              <w:rPr>
                <w:sz w:val="24"/>
              </w:rPr>
            </w:pPr>
            <w:r>
              <w:rPr>
                <w:sz w:val="24"/>
              </w:rPr>
              <w:t>Защита проектов по 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"Духовные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</w:p>
          <w:p>
            <w:pPr>
              <w:pStyle w:val="10"/>
              <w:spacing w:before="2"/>
              <w:ind w:left="235"/>
              <w:rPr>
                <w:sz w:val="24"/>
              </w:rPr>
            </w:pPr>
            <w:r>
              <w:rPr>
                <w:sz w:val="24"/>
              </w:rPr>
              <w:t>народа"</w:t>
            </w:r>
          </w:p>
        </w:tc>
        <w:tc>
          <w:tcPr>
            <w:tcW w:w="1212" w:type="dxa"/>
          </w:tcPr>
          <w:p>
            <w:pPr>
              <w:pStyle w:val="10"/>
              <w:spacing w:before="1"/>
              <w:rPr>
                <w:b/>
                <w:sz w:val="31"/>
              </w:rPr>
            </w:pPr>
          </w:p>
          <w:p>
            <w:pPr>
              <w:pStyle w:val="10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10"/>
              <w:spacing w:before="214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10"/>
              <w:spacing w:before="40"/>
              <w:ind w:left="235"/>
              <w:rPr>
                <w:sz w:val="22"/>
              </w:rPr>
            </w:pPr>
            <w:r>
              <w:fldChar w:fldCharType="begin"/>
            </w:r>
            <w:r>
              <w:instrText xml:space="preserve"> HYPERLINK "https://m.edsoo.ru/f5eba300" \h </w:instrText>
            </w:r>
            <w:r>
              <w:fldChar w:fldCharType="separate"/>
            </w:r>
            <w:r>
              <w:rPr>
                <w:color w:val="0000FF"/>
                <w:sz w:val="22"/>
                <w:u w:val="single" w:color="0000FF"/>
              </w:rPr>
              <w:t>https://m.edsoo.ru/f5eba300</w:t>
            </w:r>
            <w:r>
              <w:rPr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3" w:hRule="atLeast"/>
        </w:trPr>
        <w:tc>
          <w:tcPr>
            <w:tcW w:w="938" w:type="dxa"/>
          </w:tcPr>
          <w:p>
            <w:pPr>
              <w:pStyle w:val="10"/>
              <w:spacing w:before="1"/>
              <w:rPr>
                <w:b/>
                <w:sz w:val="31"/>
              </w:rPr>
            </w:pPr>
          </w:p>
          <w:p>
            <w:pPr>
              <w:pStyle w:val="10"/>
              <w:ind w:left="100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3970" w:type="dxa"/>
          </w:tcPr>
          <w:p>
            <w:pPr>
              <w:pStyle w:val="10"/>
              <w:spacing w:before="7" w:line="310" w:lineRule="atLeast"/>
              <w:ind w:left="235" w:right="1148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"Глобальные проблемы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современности"</w:t>
            </w:r>
          </w:p>
        </w:tc>
        <w:tc>
          <w:tcPr>
            <w:tcW w:w="1212" w:type="dxa"/>
          </w:tcPr>
          <w:p>
            <w:pPr>
              <w:pStyle w:val="10"/>
              <w:spacing w:before="1"/>
              <w:rPr>
                <w:b/>
                <w:sz w:val="31"/>
              </w:rPr>
            </w:pPr>
          </w:p>
          <w:p>
            <w:pPr>
              <w:pStyle w:val="10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10"/>
              <w:spacing w:before="211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10"/>
              <w:spacing w:before="40"/>
              <w:ind w:left="235"/>
              <w:rPr>
                <w:sz w:val="22"/>
              </w:rPr>
            </w:pPr>
            <w:r>
              <w:fldChar w:fldCharType="begin"/>
            </w:r>
            <w:r>
              <w:instrText xml:space="preserve"> HYPERLINK "https://m.edsoo.ru/f5eba468" \h </w:instrText>
            </w:r>
            <w:r>
              <w:fldChar w:fldCharType="separate"/>
            </w:r>
            <w:r>
              <w:rPr>
                <w:color w:val="0000FF"/>
                <w:sz w:val="22"/>
                <w:u w:val="single" w:color="0000FF"/>
              </w:rPr>
              <w:t>https://m.edsoo.ru/f5eba468</w:t>
            </w:r>
            <w:r>
              <w:rPr>
                <w:color w:val="0000FF"/>
                <w:sz w:val="22"/>
                <w:u w:val="single" w:color="0000FF"/>
              </w:rPr>
              <w:fldChar w:fldCharType="end"/>
            </w:r>
          </w:p>
        </w:tc>
      </w:tr>
    </w:tbl>
    <w:p>
      <w:pPr>
        <w:spacing w:after="0"/>
        <w:rPr>
          <w:sz w:val="22"/>
        </w:rPr>
        <w:sectPr>
          <w:pgSz w:w="16390" w:h="11910" w:orient="landscape"/>
          <w:pgMar w:top="1100" w:right="620" w:bottom="280" w:left="1480" w:header="720" w:footer="720" w:gutter="0"/>
          <w:cols w:space="720" w:num="1"/>
        </w:sectPr>
      </w:pPr>
    </w:p>
    <w:p>
      <w:pPr>
        <w:pStyle w:val="6"/>
        <w:spacing w:before="3"/>
        <w:ind w:left="0" w:firstLine="0"/>
        <w:jc w:val="left"/>
        <w:rPr>
          <w:b/>
          <w:sz w:val="2"/>
        </w:rPr>
      </w:pPr>
    </w:p>
    <w:tbl>
      <w:tblPr>
        <w:tblStyle w:val="4"/>
        <w:tblW w:w="0" w:type="auto"/>
        <w:tblInd w:w="123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38"/>
        <w:gridCol w:w="3970"/>
        <w:gridCol w:w="1212"/>
        <w:gridCol w:w="1840"/>
        <w:gridCol w:w="1908"/>
        <w:gridCol w:w="1348"/>
        <w:gridCol w:w="282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8" w:hRule="atLeast"/>
        </w:trPr>
        <w:tc>
          <w:tcPr>
            <w:tcW w:w="938" w:type="dxa"/>
          </w:tcPr>
          <w:p>
            <w:pPr>
              <w:pStyle w:val="10"/>
              <w:spacing w:before="4"/>
              <w:rPr>
                <w:b/>
                <w:sz w:val="31"/>
              </w:rPr>
            </w:pPr>
          </w:p>
          <w:p>
            <w:pPr>
              <w:pStyle w:val="10"/>
              <w:ind w:left="100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3970" w:type="dxa"/>
          </w:tcPr>
          <w:p>
            <w:pPr>
              <w:pStyle w:val="10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Повторительно-обобщающий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  <w:p>
            <w:pPr>
              <w:pStyle w:val="10"/>
              <w:spacing w:before="9" w:line="310" w:lineRule="atLeast"/>
              <w:ind w:left="235" w:right="24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"Общество,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живем"</w:t>
            </w:r>
          </w:p>
        </w:tc>
        <w:tc>
          <w:tcPr>
            <w:tcW w:w="1212" w:type="dxa"/>
          </w:tcPr>
          <w:p>
            <w:pPr>
              <w:pStyle w:val="10"/>
              <w:spacing w:before="4"/>
              <w:rPr>
                <w:b/>
                <w:sz w:val="31"/>
              </w:rPr>
            </w:pPr>
          </w:p>
          <w:p>
            <w:pPr>
              <w:pStyle w:val="10"/>
              <w:ind w:left="63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10"/>
              <w:spacing w:before="214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10"/>
              <w:spacing w:before="40"/>
              <w:ind w:left="235"/>
              <w:rPr>
                <w:sz w:val="22"/>
              </w:rPr>
            </w:pPr>
            <w:r>
              <w:fldChar w:fldCharType="begin"/>
            </w:r>
            <w:r>
              <w:instrText xml:space="preserve"> HYPERLINK "https://m.edsoo.ru/f5eba17a" \h </w:instrText>
            </w:r>
            <w:r>
              <w:fldChar w:fldCharType="separate"/>
            </w:r>
            <w:r>
              <w:rPr>
                <w:color w:val="0000FF"/>
                <w:sz w:val="22"/>
                <w:u w:val="single" w:color="0000FF"/>
              </w:rPr>
              <w:t>https://m.edsoo.ru/f5eba17a</w:t>
            </w:r>
            <w:r>
              <w:rPr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8" w:hRule="atLeast"/>
        </w:trPr>
        <w:tc>
          <w:tcPr>
            <w:tcW w:w="938" w:type="dxa"/>
          </w:tcPr>
          <w:p>
            <w:pPr>
              <w:pStyle w:val="10"/>
              <w:spacing w:before="1"/>
              <w:rPr>
                <w:b/>
                <w:sz w:val="31"/>
              </w:rPr>
            </w:pPr>
          </w:p>
          <w:p>
            <w:pPr>
              <w:pStyle w:val="10"/>
              <w:ind w:left="100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3970" w:type="dxa"/>
          </w:tcPr>
          <w:p>
            <w:pPr>
              <w:pStyle w:val="10"/>
              <w:spacing w:before="7" w:line="310" w:lineRule="atLeast"/>
              <w:ind w:left="235" w:right="175"/>
              <w:rPr>
                <w:sz w:val="24"/>
              </w:rPr>
            </w:pPr>
            <w:r>
              <w:rPr>
                <w:sz w:val="24"/>
              </w:rPr>
              <w:t>Итоговое повторение по 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"Общество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сферы.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обществе"</w:t>
            </w:r>
          </w:p>
        </w:tc>
        <w:tc>
          <w:tcPr>
            <w:tcW w:w="1212" w:type="dxa"/>
          </w:tcPr>
          <w:p>
            <w:pPr>
              <w:pStyle w:val="10"/>
              <w:spacing w:before="1"/>
              <w:rPr>
                <w:b/>
                <w:sz w:val="31"/>
              </w:rPr>
            </w:pPr>
          </w:p>
          <w:p>
            <w:pPr>
              <w:pStyle w:val="10"/>
              <w:ind w:left="63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>
            <w:pPr>
              <w:pStyle w:val="10"/>
              <w:spacing w:before="1"/>
              <w:rPr>
                <w:b/>
                <w:sz w:val="31"/>
              </w:rPr>
            </w:pPr>
          </w:p>
          <w:p>
            <w:pPr>
              <w:pStyle w:val="10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8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2822" w:type="dxa"/>
          </w:tcPr>
          <w:p>
            <w:pPr>
              <w:pStyle w:val="10"/>
              <w:spacing w:before="214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10"/>
              <w:spacing w:before="40"/>
              <w:ind w:left="235"/>
              <w:rPr>
                <w:sz w:val="22"/>
              </w:rPr>
            </w:pPr>
            <w:r>
              <w:fldChar w:fldCharType="begin"/>
            </w:r>
            <w:r>
              <w:instrText xml:space="preserve"> HYPERLINK "https://m.edsoo.ru/f5ebab52" \h </w:instrText>
            </w:r>
            <w:r>
              <w:fldChar w:fldCharType="separate"/>
            </w:r>
            <w:r>
              <w:rPr>
                <w:color w:val="0000FF"/>
                <w:sz w:val="22"/>
                <w:u w:val="single" w:color="0000FF"/>
              </w:rPr>
              <w:t>https://m.edsoo.ru/f5ebab52</w:t>
            </w:r>
            <w:r>
              <w:rPr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4908" w:type="dxa"/>
            <w:gridSpan w:val="2"/>
          </w:tcPr>
          <w:p>
            <w:pPr>
              <w:pStyle w:val="10"/>
              <w:spacing w:before="6" w:line="320" w:lineRule="exact"/>
              <w:ind w:left="235" w:right="858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212" w:type="dxa"/>
          </w:tcPr>
          <w:p>
            <w:pPr>
              <w:pStyle w:val="10"/>
              <w:spacing w:before="199"/>
              <w:ind w:left="578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840" w:type="dxa"/>
          </w:tcPr>
          <w:p>
            <w:pPr>
              <w:pStyle w:val="10"/>
              <w:spacing w:before="199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08" w:type="dxa"/>
          </w:tcPr>
          <w:p>
            <w:pPr>
              <w:pStyle w:val="10"/>
              <w:spacing w:before="199"/>
              <w:ind w:left="19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170" w:type="dxa"/>
            <w:gridSpan w:val="2"/>
          </w:tcPr>
          <w:p>
            <w:pPr>
              <w:pStyle w:val="10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6390" w:h="11910" w:orient="landscape"/>
          <w:pgMar w:top="1100" w:right="620" w:bottom="280" w:left="1480" w:header="720" w:footer="720" w:gutter="0"/>
          <w:cols w:space="720" w:num="1"/>
        </w:sectPr>
      </w:pPr>
    </w:p>
    <w:p>
      <w:pPr>
        <w:pStyle w:val="9"/>
        <w:numPr>
          <w:ilvl w:val="0"/>
          <w:numId w:val="7"/>
        </w:numPr>
        <w:tabs>
          <w:tab w:val="left" w:pos="624"/>
        </w:tabs>
        <w:spacing w:before="64" w:after="53" w:line="240" w:lineRule="auto"/>
        <w:ind w:left="623" w:right="0" w:hanging="213"/>
        <w:jc w:val="left"/>
        <w:rPr>
          <w:b/>
          <w:sz w:val="28"/>
        </w:rPr>
      </w:pPr>
      <w:r>
        <w:rPr>
          <w:b/>
          <w:sz w:val="28"/>
        </w:rPr>
        <w:t>КЛАСС</w:t>
      </w:r>
    </w:p>
    <w:tbl>
      <w:tblPr>
        <w:tblStyle w:val="4"/>
        <w:tblW w:w="0" w:type="auto"/>
        <w:tblInd w:w="123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6"/>
        <w:gridCol w:w="4078"/>
        <w:gridCol w:w="1167"/>
        <w:gridCol w:w="1841"/>
        <w:gridCol w:w="1909"/>
        <w:gridCol w:w="1349"/>
        <w:gridCol w:w="282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876" w:type="dxa"/>
            <w:vMerge w:val="restart"/>
          </w:tcPr>
          <w:p>
            <w:pPr>
              <w:pStyle w:val="10"/>
              <w:spacing w:before="6"/>
              <w:rPr>
                <w:b/>
                <w:sz w:val="31"/>
              </w:rPr>
            </w:pPr>
          </w:p>
          <w:p>
            <w:pPr>
              <w:pStyle w:val="10"/>
              <w:spacing w:line="276" w:lineRule="auto"/>
              <w:ind w:left="235" w:right="27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078" w:type="dxa"/>
            <w:vMerge w:val="restart"/>
          </w:tcPr>
          <w:p>
            <w:pPr>
              <w:pStyle w:val="10"/>
              <w:rPr>
                <w:b/>
                <w:sz w:val="26"/>
              </w:rPr>
            </w:pPr>
          </w:p>
          <w:p>
            <w:pPr>
              <w:pStyle w:val="10"/>
              <w:spacing w:before="222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917" w:type="dxa"/>
            <w:gridSpan w:val="3"/>
          </w:tcPr>
          <w:p>
            <w:pPr>
              <w:pStyle w:val="10"/>
              <w:spacing w:before="46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349" w:type="dxa"/>
            <w:vMerge w:val="restart"/>
          </w:tcPr>
          <w:p>
            <w:pPr>
              <w:pStyle w:val="10"/>
              <w:spacing w:before="6"/>
              <w:rPr>
                <w:b/>
                <w:sz w:val="31"/>
              </w:rPr>
            </w:pPr>
          </w:p>
          <w:p>
            <w:pPr>
              <w:pStyle w:val="10"/>
              <w:ind w:left="234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>
            <w:pPr>
              <w:pStyle w:val="10"/>
              <w:spacing w:before="41"/>
              <w:ind w:left="234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изучения</w:t>
            </w:r>
          </w:p>
        </w:tc>
        <w:tc>
          <w:tcPr>
            <w:tcW w:w="2823" w:type="dxa"/>
            <w:vMerge w:val="restart"/>
          </w:tcPr>
          <w:p>
            <w:pPr>
              <w:pStyle w:val="10"/>
              <w:spacing w:before="46" w:line="276" w:lineRule="auto"/>
              <w:ind w:left="231" w:right="689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цифровые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5" w:hRule="atLeast"/>
        </w:trPr>
        <w:tc>
          <w:tcPr>
            <w:tcW w:w="8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7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67" w:type="dxa"/>
          </w:tcPr>
          <w:p>
            <w:pPr>
              <w:pStyle w:val="10"/>
              <w:spacing w:before="5"/>
              <w:rPr>
                <w:b/>
                <w:sz w:val="29"/>
              </w:rPr>
            </w:pPr>
          </w:p>
          <w:p>
            <w:pPr>
              <w:pStyle w:val="10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1" w:type="dxa"/>
          </w:tcPr>
          <w:p>
            <w:pPr>
              <w:pStyle w:val="10"/>
              <w:spacing w:before="178" w:line="278" w:lineRule="auto"/>
              <w:ind w:left="232" w:right="86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09" w:type="dxa"/>
          </w:tcPr>
          <w:p>
            <w:pPr>
              <w:pStyle w:val="10"/>
              <w:spacing w:before="178" w:line="278" w:lineRule="auto"/>
              <w:ind w:left="232" w:right="85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34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2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876" w:type="dxa"/>
          </w:tcPr>
          <w:p>
            <w:pPr>
              <w:pStyle w:val="10"/>
              <w:spacing w:before="187"/>
              <w:ind w:left="1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78" w:type="dxa"/>
          </w:tcPr>
          <w:p>
            <w:pPr>
              <w:pStyle w:val="10"/>
              <w:spacing w:before="187"/>
              <w:ind w:left="232"/>
              <w:rPr>
                <w:sz w:val="24"/>
              </w:rPr>
            </w:pPr>
            <w:r>
              <w:rPr>
                <w:sz w:val="24"/>
              </w:rPr>
              <w:t>Социальные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</w:p>
        </w:tc>
        <w:tc>
          <w:tcPr>
            <w:tcW w:w="1167" w:type="dxa"/>
          </w:tcPr>
          <w:p>
            <w:pPr>
              <w:pStyle w:val="10"/>
              <w:spacing w:before="187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1909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1349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2823" w:type="dxa"/>
          </w:tcPr>
          <w:p>
            <w:pPr>
              <w:pStyle w:val="10"/>
              <w:spacing w:before="41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10"/>
              <w:spacing w:before="40"/>
              <w:ind w:left="231"/>
              <w:rPr>
                <w:sz w:val="22"/>
              </w:rPr>
            </w:pPr>
            <w:r>
              <w:fldChar w:fldCharType="begin"/>
            </w:r>
            <w:r>
              <w:instrText xml:space="preserve"> HYPERLINK "https://m.edsoo.ru/f5ebad0a" \h </w:instrText>
            </w:r>
            <w:r>
              <w:fldChar w:fldCharType="separate"/>
            </w:r>
            <w:r>
              <w:rPr>
                <w:color w:val="0000FF"/>
                <w:sz w:val="22"/>
                <w:u w:val="single" w:color="0000FF"/>
              </w:rPr>
              <w:t>https://m.edsoo.ru/f5ebad0a</w:t>
            </w:r>
            <w:r>
              <w:rPr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876" w:type="dxa"/>
          </w:tcPr>
          <w:p>
            <w:pPr>
              <w:pStyle w:val="10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078" w:type="dxa"/>
          </w:tcPr>
          <w:p>
            <w:pPr>
              <w:pStyle w:val="10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Гражданственность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патриотизм</w:t>
            </w:r>
          </w:p>
        </w:tc>
        <w:tc>
          <w:tcPr>
            <w:tcW w:w="1167" w:type="dxa"/>
          </w:tcPr>
          <w:p>
            <w:pPr>
              <w:pStyle w:val="10"/>
              <w:spacing w:before="185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1909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1349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2823" w:type="dxa"/>
          </w:tcPr>
          <w:p>
            <w:pPr>
              <w:pStyle w:val="10"/>
              <w:spacing w:before="39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10"/>
              <w:spacing w:before="43"/>
              <w:ind w:left="231"/>
              <w:rPr>
                <w:sz w:val="22"/>
              </w:rPr>
            </w:pPr>
            <w:r>
              <w:fldChar w:fldCharType="begin"/>
            </w:r>
            <w:r>
              <w:instrText xml:space="preserve"> HYPERLINK "https://m.edsoo.ru/f5ebae7c" \h </w:instrText>
            </w:r>
            <w:r>
              <w:fldChar w:fldCharType="separate"/>
            </w:r>
            <w:r>
              <w:rPr>
                <w:color w:val="0000FF"/>
                <w:sz w:val="22"/>
                <w:u w:val="single" w:color="0000FF"/>
              </w:rPr>
              <w:t>https://m.edsoo.ru/f5ebae7c</w:t>
            </w:r>
            <w:r>
              <w:rPr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876" w:type="dxa"/>
          </w:tcPr>
          <w:p>
            <w:pPr>
              <w:pStyle w:val="10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078" w:type="dxa"/>
          </w:tcPr>
          <w:p>
            <w:pPr>
              <w:pStyle w:val="10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Социальные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</w:p>
        </w:tc>
        <w:tc>
          <w:tcPr>
            <w:tcW w:w="1167" w:type="dxa"/>
          </w:tcPr>
          <w:p>
            <w:pPr>
              <w:pStyle w:val="10"/>
              <w:spacing w:before="185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1909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1349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2823" w:type="dxa"/>
          </w:tcPr>
          <w:p>
            <w:pPr>
              <w:pStyle w:val="10"/>
              <w:spacing w:before="41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10"/>
              <w:spacing w:before="40"/>
              <w:ind w:left="231"/>
              <w:rPr>
                <w:sz w:val="22"/>
              </w:rPr>
            </w:pPr>
            <w:r>
              <w:fldChar w:fldCharType="begin"/>
            </w:r>
            <w:r>
              <w:instrText xml:space="preserve"> HYPERLINK "https://m.edsoo.ru/f5ebafee" \h </w:instrText>
            </w:r>
            <w:r>
              <w:fldChar w:fldCharType="separate"/>
            </w:r>
            <w:r>
              <w:rPr>
                <w:color w:val="0000FF"/>
                <w:sz w:val="22"/>
                <w:u w:val="single" w:color="0000FF"/>
              </w:rPr>
              <w:t>https://m.edsoo.ru/f5ebafee</w:t>
            </w:r>
            <w:r>
              <w:rPr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876" w:type="dxa"/>
          </w:tcPr>
          <w:p>
            <w:pPr>
              <w:pStyle w:val="10"/>
              <w:spacing w:before="187"/>
              <w:ind w:left="10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078" w:type="dxa"/>
          </w:tcPr>
          <w:p>
            <w:pPr>
              <w:pStyle w:val="10"/>
              <w:spacing w:before="187"/>
              <w:ind w:left="232"/>
              <w:rPr>
                <w:sz w:val="24"/>
              </w:rPr>
            </w:pPr>
            <w:r>
              <w:rPr>
                <w:sz w:val="24"/>
              </w:rPr>
              <w:t>Социальные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</w:p>
        </w:tc>
        <w:tc>
          <w:tcPr>
            <w:tcW w:w="1167" w:type="dxa"/>
          </w:tcPr>
          <w:p>
            <w:pPr>
              <w:pStyle w:val="10"/>
              <w:spacing w:before="187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1909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1349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2823" w:type="dxa"/>
          </w:tcPr>
          <w:p>
            <w:pPr>
              <w:pStyle w:val="10"/>
              <w:spacing w:before="41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10"/>
              <w:spacing w:before="40"/>
              <w:ind w:left="231"/>
              <w:rPr>
                <w:sz w:val="22"/>
              </w:rPr>
            </w:pPr>
            <w:r>
              <w:fldChar w:fldCharType="begin"/>
            </w:r>
            <w:r>
              <w:instrText xml:space="preserve"> HYPERLINK "https://m.edsoo.ru/f5ebb160" \h </w:instrText>
            </w:r>
            <w:r>
              <w:fldChar w:fldCharType="separate"/>
            </w:r>
            <w:r>
              <w:rPr>
                <w:color w:val="0000FF"/>
                <w:sz w:val="22"/>
                <w:u w:val="single" w:color="0000FF"/>
              </w:rPr>
              <w:t>https://m.edsoo.ru/f5ebb160</w:t>
            </w:r>
            <w:r>
              <w:rPr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876" w:type="dxa"/>
          </w:tcPr>
          <w:p>
            <w:pPr>
              <w:pStyle w:val="10"/>
              <w:spacing w:before="187"/>
              <w:ind w:left="10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078" w:type="dxa"/>
          </w:tcPr>
          <w:p>
            <w:pPr>
              <w:pStyle w:val="10"/>
              <w:spacing w:before="187"/>
              <w:ind w:left="232"/>
              <w:rPr>
                <w:sz w:val="24"/>
              </w:rPr>
            </w:pPr>
            <w:r>
              <w:rPr>
                <w:sz w:val="24"/>
              </w:rPr>
              <w:t>Нормы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морали</w:t>
            </w:r>
          </w:p>
        </w:tc>
        <w:tc>
          <w:tcPr>
            <w:tcW w:w="1167" w:type="dxa"/>
          </w:tcPr>
          <w:p>
            <w:pPr>
              <w:pStyle w:val="10"/>
              <w:spacing w:before="187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1909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1349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2823" w:type="dxa"/>
          </w:tcPr>
          <w:p>
            <w:pPr>
              <w:pStyle w:val="10"/>
              <w:spacing w:before="41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10"/>
              <w:spacing w:before="42"/>
              <w:ind w:left="231"/>
              <w:rPr>
                <w:sz w:val="22"/>
              </w:rPr>
            </w:pPr>
            <w:r>
              <w:fldChar w:fldCharType="begin"/>
            </w:r>
            <w:r>
              <w:instrText xml:space="preserve"> HYPERLINK "https://m.edsoo.ru/f5ebb3f4" \h </w:instrText>
            </w:r>
            <w:r>
              <w:fldChar w:fldCharType="separate"/>
            </w:r>
            <w:r>
              <w:rPr>
                <w:color w:val="0000FF"/>
                <w:sz w:val="22"/>
                <w:u w:val="single" w:color="0000FF"/>
              </w:rPr>
              <w:t>https://m.edsoo.ru/f5ebb3f4</w:t>
            </w:r>
            <w:r>
              <w:rPr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876" w:type="dxa"/>
          </w:tcPr>
          <w:p>
            <w:pPr>
              <w:pStyle w:val="10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078" w:type="dxa"/>
          </w:tcPr>
          <w:p>
            <w:pPr>
              <w:pStyle w:val="10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Входная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167" w:type="dxa"/>
          </w:tcPr>
          <w:p>
            <w:pPr>
              <w:pStyle w:val="10"/>
              <w:spacing w:before="185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10"/>
              <w:spacing w:before="185"/>
              <w:ind w:left="12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9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1349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2823" w:type="dxa"/>
          </w:tcPr>
          <w:p>
            <w:pPr>
              <w:pStyle w:val="10"/>
              <w:spacing w:before="41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10"/>
              <w:spacing w:before="40"/>
              <w:ind w:left="231"/>
              <w:rPr>
                <w:sz w:val="22"/>
              </w:rPr>
            </w:pPr>
            <w:r>
              <w:fldChar w:fldCharType="begin"/>
            </w:r>
            <w:r>
              <w:instrText xml:space="preserve"> HYPERLINK "https://m.edsoo.ru/f5ebb57a" \h </w:instrText>
            </w:r>
            <w:r>
              <w:fldChar w:fldCharType="separate"/>
            </w:r>
            <w:r>
              <w:rPr>
                <w:color w:val="0000FF"/>
                <w:sz w:val="22"/>
                <w:u w:val="single" w:color="0000FF"/>
              </w:rPr>
              <w:t>https://m.edsoo.ru/f5ebb57a</w:t>
            </w:r>
            <w:r>
              <w:rPr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876" w:type="dxa"/>
          </w:tcPr>
          <w:p>
            <w:pPr>
              <w:pStyle w:val="10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078" w:type="dxa"/>
          </w:tcPr>
          <w:p>
            <w:pPr>
              <w:pStyle w:val="10"/>
              <w:spacing w:before="7" w:line="310" w:lineRule="atLeast"/>
              <w:ind w:left="232" w:right="491"/>
              <w:rPr>
                <w:sz w:val="24"/>
              </w:rPr>
            </w:pPr>
            <w:r>
              <w:rPr>
                <w:sz w:val="24"/>
              </w:rPr>
              <w:t>Нравственные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Совесть и стыд</w:t>
            </w:r>
          </w:p>
        </w:tc>
        <w:tc>
          <w:tcPr>
            <w:tcW w:w="1167" w:type="dxa"/>
          </w:tcPr>
          <w:p>
            <w:pPr>
              <w:pStyle w:val="10"/>
              <w:spacing w:before="199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1909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1349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2823" w:type="dxa"/>
          </w:tcPr>
          <w:p>
            <w:pPr>
              <w:pStyle w:val="10"/>
              <w:spacing w:before="53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10"/>
              <w:spacing w:before="42"/>
              <w:ind w:left="231"/>
              <w:rPr>
                <w:sz w:val="22"/>
              </w:rPr>
            </w:pPr>
            <w:r>
              <w:fldChar w:fldCharType="begin"/>
            </w:r>
            <w:r>
              <w:instrText xml:space="preserve"> HYPERLINK "https://m.edsoo.ru/f5ebb70a" \h </w:instrText>
            </w:r>
            <w:r>
              <w:fldChar w:fldCharType="separate"/>
            </w:r>
            <w:r>
              <w:rPr>
                <w:color w:val="0000FF"/>
                <w:sz w:val="22"/>
                <w:u w:val="single" w:color="0000FF"/>
              </w:rPr>
              <w:t>https://m.edsoo.ru/f5ebb70a</w:t>
            </w:r>
            <w:r>
              <w:rPr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876" w:type="dxa"/>
          </w:tcPr>
          <w:p>
            <w:pPr>
              <w:pStyle w:val="10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078" w:type="dxa"/>
          </w:tcPr>
          <w:p>
            <w:pPr>
              <w:pStyle w:val="10"/>
              <w:spacing w:before="7" w:line="310" w:lineRule="atLeast"/>
              <w:ind w:left="232" w:right="606"/>
              <w:rPr>
                <w:sz w:val="24"/>
              </w:rPr>
            </w:pPr>
            <w:r>
              <w:rPr>
                <w:sz w:val="24"/>
              </w:rPr>
              <w:t>Моральный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моральная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</w:p>
        </w:tc>
        <w:tc>
          <w:tcPr>
            <w:tcW w:w="1167" w:type="dxa"/>
          </w:tcPr>
          <w:p>
            <w:pPr>
              <w:pStyle w:val="10"/>
              <w:spacing w:before="199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1909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1349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2823" w:type="dxa"/>
          </w:tcPr>
          <w:p>
            <w:pPr>
              <w:pStyle w:val="10"/>
              <w:spacing w:before="55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10"/>
              <w:spacing w:before="40"/>
              <w:ind w:left="231"/>
              <w:rPr>
                <w:sz w:val="22"/>
              </w:rPr>
            </w:pPr>
            <w:r>
              <w:fldChar w:fldCharType="begin"/>
            </w:r>
            <w:r>
              <w:instrText xml:space="preserve"> HYPERLINK "https://m.edsoo.ru/f5ebb886" \h </w:instrText>
            </w:r>
            <w:r>
              <w:fldChar w:fldCharType="separate"/>
            </w:r>
            <w:r>
              <w:rPr>
                <w:color w:val="0000FF"/>
                <w:sz w:val="22"/>
                <w:u w:val="single" w:color="0000FF"/>
              </w:rPr>
              <w:t>https://m.edsoo.ru/f5ebb886</w:t>
            </w:r>
            <w:r>
              <w:rPr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876" w:type="dxa"/>
          </w:tcPr>
          <w:p>
            <w:pPr>
              <w:pStyle w:val="10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078" w:type="dxa"/>
          </w:tcPr>
          <w:p>
            <w:pPr>
              <w:pStyle w:val="10"/>
              <w:spacing w:before="6" w:line="320" w:lineRule="exact"/>
              <w:ind w:left="232" w:right="866"/>
              <w:rPr>
                <w:sz w:val="24"/>
              </w:rPr>
            </w:pPr>
            <w:r>
              <w:rPr>
                <w:sz w:val="24"/>
              </w:rPr>
              <w:t>Влияние моральных норм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1167" w:type="dxa"/>
          </w:tcPr>
          <w:p>
            <w:pPr>
              <w:pStyle w:val="10"/>
              <w:spacing w:before="199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1909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1349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2823" w:type="dxa"/>
          </w:tcPr>
          <w:p>
            <w:pPr>
              <w:pStyle w:val="10"/>
              <w:spacing w:before="53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10"/>
              <w:spacing w:before="40"/>
              <w:ind w:left="231"/>
              <w:rPr>
                <w:sz w:val="22"/>
              </w:rPr>
            </w:pPr>
            <w:r>
              <w:fldChar w:fldCharType="begin"/>
            </w:r>
            <w:r>
              <w:instrText xml:space="preserve"> HYPERLINK "https://m.edsoo.ru/f5ebbd40" \h </w:instrText>
            </w:r>
            <w:r>
              <w:fldChar w:fldCharType="separate"/>
            </w:r>
            <w:r>
              <w:rPr>
                <w:color w:val="0000FF"/>
                <w:sz w:val="22"/>
                <w:u w:val="single" w:color="0000FF"/>
              </w:rPr>
              <w:t>https://m.edsoo.ru/f5ebbd40</w:t>
            </w:r>
            <w:r>
              <w:rPr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876" w:type="dxa"/>
          </w:tcPr>
          <w:p>
            <w:pPr>
              <w:pStyle w:val="10"/>
              <w:spacing w:before="200"/>
              <w:ind w:left="10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078" w:type="dxa"/>
          </w:tcPr>
          <w:p>
            <w:pPr>
              <w:pStyle w:val="10"/>
              <w:spacing w:before="7" w:line="310" w:lineRule="atLeast"/>
              <w:ind w:left="232" w:right="121"/>
              <w:rPr>
                <w:sz w:val="24"/>
              </w:rPr>
            </w:pPr>
            <w:r>
              <w:rPr>
                <w:sz w:val="24"/>
              </w:rPr>
              <w:t>Право и его роль в жизни общества.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мораль</w:t>
            </w:r>
          </w:p>
        </w:tc>
        <w:tc>
          <w:tcPr>
            <w:tcW w:w="1167" w:type="dxa"/>
          </w:tcPr>
          <w:p>
            <w:pPr>
              <w:pStyle w:val="10"/>
              <w:spacing w:before="200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1909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1349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2823" w:type="dxa"/>
          </w:tcPr>
          <w:p>
            <w:pPr>
              <w:pStyle w:val="10"/>
              <w:spacing w:before="53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10"/>
              <w:spacing w:before="43"/>
              <w:ind w:left="231"/>
              <w:rPr>
                <w:sz w:val="22"/>
              </w:rPr>
            </w:pPr>
            <w:r>
              <w:fldChar w:fldCharType="begin"/>
            </w:r>
            <w:r>
              <w:instrText xml:space="preserve"> HYPERLINK "https://m.edsoo.ru/f5ebbee4" \h </w:instrText>
            </w:r>
            <w:r>
              <w:fldChar w:fldCharType="separate"/>
            </w:r>
            <w:r>
              <w:rPr>
                <w:color w:val="0000FF"/>
                <w:sz w:val="22"/>
                <w:u w:val="single" w:color="0000FF"/>
              </w:rPr>
              <w:t>https://m.edsoo.ru/f5ebbee4</w:t>
            </w:r>
            <w:r>
              <w:rPr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876" w:type="dxa"/>
          </w:tcPr>
          <w:p>
            <w:pPr>
              <w:pStyle w:val="10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078" w:type="dxa"/>
          </w:tcPr>
          <w:p>
            <w:pPr>
              <w:pStyle w:val="10"/>
              <w:spacing w:before="7" w:line="310" w:lineRule="atLeast"/>
              <w:ind w:left="232" w:right="426"/>
              <w:rPr>
                <w:sz w:val="24"/>
              </w:rPr>
            </w:pPr>
            <w:r>
              <w:rPr>
                <w:sz w:val="24"/>
              </w:rPr>
              <w:t>Обобщающий урок по 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"Социальные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нормы"</w:t>
            </w:r>
          </w:p>
        </w:tc>
        <w:tc>
          <w:tcPr>
            <w:tcW w:w="1167" w:type="dxa"/>
          </w:tcPr>
          <w:p>
            <w:pPr>
              <w:pStyle w:val="10"/>
              <w:spacing w:before="199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1909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1349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2823" w:type="dxa"/>
          </w:tcPr>
          <w:p>
            <w:pPr>
              <w:pStyle w:val="10"/>
              <w:spacing w:before="55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10"/>
              <w:spacing w:before="40"/>
              <w:ind w:left="231"/>
              <w:rPr>
                <w:sz w:val="22"/>
              </w:rPr>
            </w:pPr>
            <w:r>
              <w:fldChar w:fldCharType="begin"/>
            </w:r>
            <w:r>
              <w:instrText xml:space="preserve"> HYPERLINK "https://m.edsoo.ru/f5ebc060" \h </w:instrText>
            </w:r>
            <w:r>
              <w:fldChar w:fldCharType="separate"/>
            </w:r>
            <w:r>
              <w:rPr>
                <w:color w:val="0000FF"/>
                <w:sz w:val="22"/>
                <w:u w:val="single" w:color="0000FF"/>
              </w:rPr>
              <w:t>https://m.edsoo.ru/f5ebc060</w:t>
            </w:r>
            <w:r>
              <w:rPr>
                <w:color w:val="0000FF"/>
                <w:sz w:val="22"/>
                <w:u w:val="single" w:color="0000FF"/>
              </w:rPr>
              <w:fldChar w:fldCharType="end"/>
            </w:r>
          </w:p>
        </w:tc>
      </w:tr>
    </w:tbl>
    <w:p>
      <w:pPr>
        <w:spacing w:after="0"/>
        <w:rPr>
          <w:sz w:val="22"/>
        </w:rPr>
        <w:sectPr>
          <w:pgSz w:w="16390" w:h="11910" w:orient="landscape"/>
          <w:pgMar w:top="1060" w:right="620" w:bottom="280" w:left="1480" w:header="720" w:footer="720" w:gutter="0"/>
          <w:cols w:space="720" w:num="1"/>
        </w:sectPr>
      </w:pPr>
    </w:p>
    <w:p>
      <w:pPr>
        <w:pStyle w:val="6"/>
        <w:spacing w:before="3"/>
        <w:ind w:left="0" w:firstLine="0"/>
        <w:jc w:val="left"/>
        <w:rPr>
          <w:b/>
          <w:sz w:val="2"/>
        </w:rPr>
      </w:pPr>
    </w:p>
    <w:tbl>
      <w:tblPr>
        <w:tblStyle w:val="4"/>
        <w:tblW w:w="0" w:type="auto"/>
        <w:tblInd w:w="123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6"/>
        <w:gridCol w:w="4078"/>
        <w:gridCol w:w="1167"/>
        <w:gridCol w:w="1841"/>
        <w:gridCol w:w="1909"/>
        <w:gridCol w:w="1349"/>
        <w:gridCol w:w="282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8" w:hRule="atLeast"/>
        </w:trPr>
        <w:tc>
          <w:tcPr>
            <w:tcW w:w="876" w:type="dxa"/>
          </w:tcPr>
          <w:p>
            <w:pPr>
              <w:pStyle w:val="10"/>
              <w:spacing w:before="4"/>
              <w:rPr>
                <w:b/>
                <w:sz w:val="31"/>
              </w:rPr>
            </w:pPr>
          </w:p>
          <w:p>
            <w:pPr>
              <w:pStyle w:val="10"/>
              <w:ind w:left="10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078" w:type="dxa"/>
          </w:tcPr>
          <w:p>
            <w:pPr>
              <w:pStyle w:val="10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Повторительно-обобщающий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  <w:p>
            <w:pPr>
              <w:pStyle w:val="10"/>
              <w:spacing w:before="9" w:line="310" w:lineRule="atLeast"/>
              <w:ind w:left="232" w:right="415"/>
              <w:rPr>
                <w:sz w:val="24"/>
              </w:rPr>
            </w:pPr>
            <w:r>
              <w:rPr>
                <w:sz w:val="24"/>
              </w:rPr>
              <w:t>по теме "Социальные ценности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нормы"</w:t>
            </w:r>
          </w:p>
        </w:tc>
        <w:tc>
          <w:tcPr>
            <w:tcW w:w="1167" w:type="dxa"/>
          </w:tcPr>
          <w:p>
            <w:pPr>
              <w:pStyle w:val="10"/>
              <w:spacing w:before="4"/>
              <w:rPr>
                <w:b/>
                <w:sz w:val="31"/>
              </w:rPr>
            </w:pPr>
          </w:p>
          <w:p>
            <w:pPr>
              <w:pStyle w:val="10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10"/>
              <w:spacing w:before="4"/>
              <w:rPr>
                <w:b/>
                <w:sz w:val="31"/>
              </w:rPr>
            </w:pPr>
          </w:p>
          <w:p>
            <w:pPr>
              <w:pStyle w:val="10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9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1349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2823" w:type="dxa"/>
          </w:tcPr>
          <w:p>
            <w:pPr>
              <w:pStyle w:val="10"/>
              <w:spacing w:before="214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10"/>
              <w:spacing w:before="40"/>
              <w:ind w:left="231"/>
              <w:rPr>
                <w:sz w:val="22"/>
              </w:rPr>
            </w:pPr>
            <w:r>
              <w:fldChar w:fldCharType="begin"/>
            </w:r>
            <w:r>
              <w:instrText xml:space="preserve"> HYPERLINK "https://m.edsoo.ru/f5ebc1e6" \h </w:instrText>
            </w:r>
            <w:r>
              <w:fldChar w:fldCharType="separate"/>
            </w:r>
            <w:r>
              <w:rPr>
                <w:color w:val="0000FF"/>
                <w:sz w:val="22"/>
                <w:u w:val="single" w:color="0000FF"/>
              </w:rPr>
              <w:t>https://m.edsoo.ru/f5ebc1e6</w:t>
            </w:r>
            <w:r>
              <w:rPr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876" w:type="dxa"/>
          </w:tcPr>
          <w:p>
            <w:pPr>
              <w:pStyle w:val="10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078" w:type="dxa"/>
          </w:tcPr>
          <w:p>
            <w:pPr>
              <w:pStyle w:val="10"/>
              <w:spacing w:before="7" w:line="310" w:lineRule="atLeast"/>
              <w:ind w:left="232" w:right="147"/>
              <w:rPr>
                <w:sz w:val="24"/>
              </w:rPr>
            </w:pPr>
            <w:r>
              <w:rPr>
                <w:sz w:val="24"/>
              </w:rPr>
              <w:t>Правоотношения и их особенности.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</w:p>
        </w:tc>
        <w:tc>
          <w:tcPr>
            <w:tcW w:w="1167" w:type="dxa"/>
          </w:tcPr>
          <w:p>
            <w:pPr>
              <w:pStyle w:val="10"/>
              <w:spacing w:before="199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1909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1349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2823" w:type="dxa"/>
          </w:tcPr>
          <w:p>
            <w:pPr>
              <w:pStyle w:val="10"/>
              <w:spacing w:before="53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10"/>
              <w:spacing w:before="42"/>
              <w:ind w:left="231"/>
              <w:rPr>
                <w:sz w:val="22"/>
              </w:rPr>
            </w:pPr>
            <w:r>
              <w:fldChar w:fldCharType="begin"/>
            </w:r>
            <w:r>
              <w:instrText xml:space="preserve"> HYPERLINK "https://m.edsoo.ru/f5ebc358" \h </w:instrText>
            </w:r>
            <w:r>
              <w:fldChar w:fldCharType="separate"/>
            </w:r>
            <w:r>
              <w:rPr>
                <w:color w:val="0000FF"/>
                <w:sz w:val="22"/>
                <w:u w:val="single" w:color="0000FF"/>
              </w:rPr>
              <w:t>https://m.edsoo.ru/f5ebc358</w:t>
            </w:r>
            <w:r>
              <w:rPr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876" w:type="dxa"/>
          </w:tcPr>
          <w:p>
            <w:pPr>
              <w:pStyle w:val="10"/>
              <w:spacing w:before="187"/>
              <w:ind w:left="10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078" w:type="dxa"/>
          </w:tcPr>
          <w:p>
            <w:pPr>
              <w:pStyle w:val="10"/>
              <w:spacing w:before="187"/>
              <w:ind w:left="232"/>
              <w:rPr>
                <w:sz w:val="24"/>
              </w:rPr>
            </w:pPr>
            <w:r>
              <w:rPr>
                <w:sz w:val="24"/>
              </w:rPr>
              <w:t>Правомерное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</w:p>
        </w:tc>
        <w:tc>
          <w:tcPr>
            <w:tcW w:w="1167" w:type="dxa"/>
          </w:tcPr>
          <w:p>
            <w:pPr>
              <w:pStyle w:val="10"/>
              <w:spacing w:before="187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1909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1349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2823" w:type="dxa"/>
          </w:tcPr>
          <w:p>
            <w:pPr>
              <w:pStyle w:val="10"/>
              <w:spacing w:before="41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10"/>
              <w:spacing w:before="40"/>
              <w:ind w:left="231"/>
              <w:rPr>
                <w:sz w:val="22"/>
              </w:rPr>
            </w:pPr>
            <w:r>
              <w:fldChar w:fldCharType="begin"/>
            </w:r>
            <w:r>
              <w:instrText xml:space="preserve"> HYPERLINK "https://m.edsoo.ru/f5ebc5b0" \h </w:instrText>
            </w:r>
            <w:r>
              <w:fldChar w:fldCharType="separate"/>
            </w:r>
            <w:r>
              <w:rPr>
                <w:color w:val="0000FF"/>
                <w:sz w:val="22"/>
                <w:u w:val="single" w:color="0000FF"/>
              </w:rPr>
              <w:t>https://m.edsoo.ru/f5ebc5b0</w:t>
            </w:r>
            <w:r>
              <w:rPr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876" w:type="dxa"/>
          </w:tcPr>
          <w:p>
            <w:pPr>
              <w:pStyle w:val="10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078" w:type="dxa"/>
          </w:tcPr>
          <w:p>
            <w:pPr>
              <w:pStyle w:val="10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Правовая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</w:p>
        </w:tc>
        <w:tc>
          <w:tcPr>
            <w:tcW w:w="1167" w:type="dxa"/>
          </w:tcPr>
          <w:p>
            <w:pPr>
              <w:pStyle w:val="10"/>
              <w:spacing w:before="185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1909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1349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2823" w:type="dxa"/>
          </w:tcPr>
          <w:p>
            <w:pPr>
              <w:pStyle w:val="10"/>
              <w:spacing w:before="38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10"/>
              <w:spacing w:before="44"/>
              <w:ind w:left="231"/>
              <w:rPr>
                <w:sz w:val="22"/>
              </w:rPr>
            </w:pPr>
            <w:r>
              <w:fldChar w:fldCharType="begin"/>
            </w:r>
            <w:r>
              <w:instrText xml:space="preserve"> HYPERLINK "https://m.edsoo.ru/f5ebc970" \h </w:instrText>
            </w:r>
            <w:r>
              <w:fldChar w:fldCharType="separate"/>
            </w:r>
            <w:r>
              <w:rPr>
                <w:color w:val="0000FF"/>
                <w:sz w:val="22"/>
                <w:u w:val="single" w:color="0000FF"/>
              </w:rPr>
              <w:t>https://m.edsoo.ru/f5ebc970</w:t>
            </w:r>
            <w:r>
              <w:rPr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876" w:type="dxa"/>
          </w:tcPr>
          <w:p>
            <w:pPr>
              <w:pStyle w:val="10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078" w:type="dxa"/>
          </w:tcPr>
          <w:p>
            <w:pPr>
              <w:pStyle w:val="10"/>
              <w:spacing w:before="7" w:line="310" w:lineRule="atLeast"/>
              <w:ind w:left="232" w:right="478"/>
              <w:rPr>
                <w:sz w:val="24"/>
              </w:rPr>
            </w:pPr>
            <w:r>
              <w:rPr>
                <w:sz w:val="24"/>
              </w:rPr>
              <w:t>Правонарушение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юридическая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ответственность</w:t>
            </w:r>
          </w:p>
        </w:tc>
        <w:tc>
          <w:tcPr>
            <w:tcW w:w="1167" w:type="dxa"/>
          </w:tcPr>
          <w:p>
            <w:pPr>
              <w:pStyle w:val="10"/>
              <w:spacing w:before="199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1909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1349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2823" w:type="dxa"/>
          </w:tcPr>
          <w:p>
            <w:pPr>
              <w:pStyle w:val="10"/>
              <w:spacing w:before="53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10"/>
              <w:spacing w:before="42"/>
              <w:ind w:left="231"/>
              <w:rPr>
                <w:sz w:val="22"/>
              </w:rPr>
            </w:pPr>
            <w:r>
              <w:fldChar w:fldCharType="begin"/>
            </w:r>
            <w:r>
              <w:instrText xml:space="preserve"> HYPERLINK "https://m.edsoo.ru/f5ebcae2" \h </w:instrText>
            </w:r>
            <w:r>
              <w:fldChar w:fldCharType="separate"/>
            </w:r>
            <w:r>
              <w:rPr>
                <w:color w:val="0000FF"/>
                <w:sz w:val="22"/>
                <w:u w:val="single" w:color="0000FF"/>
              </w:rPr>
              <w:t>https://m.edsoo.ru/f5ebcae2</w:t>
            </w:r>
            <w:r>
              <w:rPr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</w:trPr>
        <w:tc>
          <w:tcPr>
            <w:tcW w:w="876" w:type="dxa"/>
          </w:tcPr>
          <w:p>
            <w:pPr>
              <w:pStyle w:val="10"/>
              <w:spacing w:before="187"/>
              <w:ind w:left="100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078" w:type="dxa"/>
          </w:tcPr>
          <w:p>
            <w:pPr>
              <w:pStyle w:val="10"/>
              <w:spacing w:before="187"/>
              <w:ind w:left="232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полугодие</w:t>
            </w:r>
          </w:p>
        </w:tc>
        <w:tc>
          <w:tcPr>
            <w:tcW w:w="1167" w:type="dxa"/>
          </w:tcPr>
          <w:p>
            <w:pPr>
              <w:pStyle w:val="10"/>
              <w:spacing w:before="187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10"/>
              <w:spacing w:before="187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9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1349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2823" w:type="dxa"/>
          </w:tcPr>
          <w:p>
            <w:pPr>
              <w:pStyle w:val="10"/>
              <w:spacing w:before="41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10"/>
              <w:spacing w:before="40"/>
              <w:ind w:left="231"/>
              <w:rPr>
                <w:sz w:val="22"/>
              </w:rPr>
            </w:pPr>
            <w:r>
              <w:fldChar w:fldCharType="begin"/>
            </w:r>
            <w:r>
              <w:instrText xml:space="preserve"> HYPERLINK "https://m.edsoo.ru/f5ebcc54" \h </w:instrText>
            </w:r>
            <w:r>
              <w:fldChar w:fldCharType="separate"/>
            </w:r>
            <w:r>
              <w:rPr>
                <w:color w:val="0000FF"/>
                <w:sz w:val="22"/>
                <w:u w:val="single" w:color="0000FF"/>
              </w:rPr>
              <w:t>https://m.edsoo.ru/f5ebcc54</w:t>
            </w:r>
            <w:r>
              <w:rPr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876" w:type="dxa"/>
          </w:tcPr>
          <w:p>
            <w:pPr>
              <w:pStyle w:val="10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078" w:type="dxa"/>
          </w:tcPr>
          <w:p>
            <w:pPr>
              <w:pStyle w:val="10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Права,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свободы,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обязанности</w:t>
            </w:r>
          </w:p>
          <w:p>
            <w:pPr>
              <w:pStyle w:val="10"/>
              <w:spacing w:before="44"/>
              <w:ind w:left="232"/>
              <w:rPr>
                <w:sz w:val="24"/>
              </w:rPr>
            </w:pPr>
            <w:r>
              <w:rPr>
                <w:sz w:val="24"/>
              </w:rPr>
              <w:t>гражданина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1167" w:type="dxa"/>
          </w:tcPr>
          <w:p>
            <w:pPr>
              <w:pStyle w:val="10"/>
              <w:spacing w:before="199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1909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1349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2823" w:type="dxa"/>
          </w:tcPr>
          <w:p>
            <w:pPr>
              <w:pStyle w:val="10"/>
              <w:spacing w:before="53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10"/>
              <w:spacing w:before="40"/>
              <w:ind w:left="231"/>
              <w:rPr>
                <w:sz w:val="22"/>
              </w:rPr>
            </w:pPr>
            <w:r>
              <w:fldChar w:fldCharType="begin"/>
            </w:r>
            <w:r>
              <w:instrText xml:space="preserve"> HYPERLINK "https://m.edsoo.ru/f5ebcdbc" \h </w:instrText>
            </w:r>
            <w:r>
              <w:fldChar w:fldCharType="separate"/>
            </w:r>
            <w:r>
              <w:rPr>
                <w:color w:val="0000FF"/>
                <w:sz w:val="22"/>
                <w:u w:val="single" w:color="0000FF"/>
              </w:rPr>
              <w:t>https://m.edsoo.ru/f5ebcdbc</w:t>
            </w:r>
            <w:r>
              <w:rPr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876" w:type="dxa"/>
          </w:tcPr>
          <w:p>
            <w:pPr>
              <w:pStyle w:val="10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078" w:type="dxa"/>
          </w:tcPr>
          <w:p>
            <w:pPr>
              <w:pStyle w:val="10"/>
              <w:spacing w:before="7" w:line="310" w:lineRule="atLeast"/>
              <w:ind w:left="232" w:right="423"/>
              <w:rPr>
                <w:sz w:val="24"/>
              </w:rPr>
            </w:pPr>
            <w:r>
              <w:rPr>
                <w:sz w:val="24"/>
              </w:rPr>
              <w:t>Права ребёнка и возможности 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</w:p>
        </w:tc>
        <w:tc>
          <w:tcPr>
            <w:tcW w:w="1167" w:type="dxa"/>
          </w:tcPr>
          <w:p>
            <w:pPr>
              <w:pStyle w:val="10"/>
              <w:spacing w:before="199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1909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1349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2823" w:type="dxa"/>
          </w:tcPr>
          <w:p>
            <w:pPr>
              <w:pStyle w:val="10"/>
              <w:spacing w:before="53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10"/>
              <w:spacing w:before="40"/>
              <w:ind w:left="231"/>
              <w:rPr>
                <w:sz w:val="22"/>
              </w:rPr>
            </w:pPr>
            <w:r>
              <w:fldChar w:fldCharType="begin"/>
            </w:r>
            <w:r>
              <w:instrText xml:space="preserve"> HYPERLINK "https://m.edsoo.ru/f5ebcf24" \h </w:instrText>
            </w:r>
            <w:r>
              <w:fldChar w:fldCharType="separate"/>
            </w:r>
            <w:r>
              <w:rPr>
                <w:color w:val="0000FF"/>
                <w:sz w:val="22"/>
                <w:u w:val="single" w:color="0000FF"/>
              </w:rPr>
              <w:t>https://m.edsoo.ru/f5ebcf24</w:t>
            </w:r>
            <w:r>
              <w:rPr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8" w:hRule="atLeast"/>
        </w:trPr>
        <w:tc>
          <w:tcPr>
            <w:tcW w:w="876" w:type="dxa"/>
          </w:tcPr>
          <w:p>
            <w:pPr>
              <w:pStyle w:val="10"/>
              <w:spacing w:before="1"/>
              <w:rPr>
                <w:b/>
                <w:sz w:val="31"/>
              </w:rPr>
            </w:pPr>
          </w:p>
          <w:p>
            <w:pPr>
              <w:pStyle w:val="10"/>
              <w:ind w:left="10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078" w:type="dxa"/>
          </w:tcPr>
          <w:p>
            <w:pPr>
              <w:pStyle w:val="10"/>
              <w:spacing w:before="7" w:line="310" w:lineRule="atLeast"/>
              <w:ind w:left="232" w:right="779"/>
              <w:rPr>
                <w:sz w:val="24"/>
              </w:rPr>
            </w:pPr>
            <w:r>
              <w:rPr>
                <w:sz w:val="24"/>
              </w:rPr>
              <w:t>Конституция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 - Основной закон.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</w:p>
        </w:tc>
        <w:tc>
          <w:tcPr>
            <w:tcW w:w="1167" w:type="dxa"/>
          </w:tcPr>
          <w:p>
            <w:pPr>
              <w:pStyle w:val="10"/>
              <w:spacing w:before="1"/>
              <w:rPr>
                <w:b/>
                <w:sz w:val="31"/>
              </w:rPr>
            </w:pPr>
          </w:p>
          <w:p>
            <w:pPr>
              <w:pStyle w:val="10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1909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1349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2823" w:type="dxa"/>
          </w:tcPr>
          <w:p>
            <w:pPr>
              <w:pStyle w:val="10"/>
              <w:spacing w:before="214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10"/>
              <w:spacing w:before="40"/>
              <w:ind w:left="231"/>
              <w:rPr>
                <w:sz w:val="22"/>
              </w:rPr>
            </w:pPr>
            <w:r>
              <w:fldChar w:fldCharType="begin"/>
            </w:r>
            <w:r>
              <w:instrText xml:space="preserve"> HYPERLINK "https://m.edsoo.ru/f5ebd08c" \h </w:instrText>
            </w:r>
            <w:r>
              <w:fldChar w:fldCharType="separate"/>
            </w:r>
            <w:r>
              <w:rPr>
                <w:color w:val="0000FF"/>
                <w:sz w:val="22"/>
                <w:u w:val="single" w:color="0000FF"/>
              </w:rPr>
              <w:t>https://m.edsoo.ru/f5ebd08c</w:t>
            </w:r>
            <w:r>
              <w:rPr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876" w:type="dxa"/>
          </w:tcPr>
          <w:p>
            <w:pPr>
              <w:pStyle w:val="10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078" w:type="dxa"/>
          </w:tcPr>
          <w:p>
            <w:pPr>
              <w:pStyle w:val="10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гражданского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</w:p>
        </w:tc>
        <w:tc>
          <w:tcPr>
            <w:tcW w:w="1167" w:type="dxa"/>
          </w:tcPr>
          <w:p>
            <w:pPr>
              <w:pStyle w:val="10"/>
              <w:spacing w:before="185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1909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1349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2823" w:type="dxa"/>
          </w:tcPr>
          <w:p>
            <w:pPr>
              <w:pStyle w:val="10"/>
              <w:spacing w:before="41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10"/>
              <w:spacing w:before="40"/>
              <w:ind w:left="231"/>
              <w:rPr>
                <w:sz w:val="22"/>
              </w:rPr>
            </w:pPr>
            <w:r>
              <w:fldChar w:fldCharType="begin"/>
            </w:r>
            <w:r>
              <w:instrText xml:space="preserve"> HYPERLINK "https://m.edsoo.ru/f5ebd1f4" \h </w:instrText>
            </w:r>
            <w:r>
              <w:fldChar w:fldCharType="separate"/>
            </w:r>
            <w:r>
              <w:rPr>
                <w:color w:val="0000FF"/>
                <w:sz w:val="22"/>
                <w:u w:val="single" w:color="0000FF"/>
              </w:rPr>
              <w:t>https://m.edsoo.ru/f5ebd1f4</w:t>
            </w:r>
            <w:r>
              <w:rPr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876" w:type="dxa"/>
          </w:tcPr>
          <w:p>
            <w:pPr>
              <w:pStyle w:val="10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078" w:type="dxa"/>
          </w:tcPr>
          <w:p>
            <w:pPr>
              <w:pStyle w:val="10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гражданского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</w:p>
        </w:tc>
        <w:tc>
          <w:tcPr>
            <w:tcW w:w="1167" w:type="dxa"/>
          </w:tcPr>
          <w:p>
            <w:pPr>
              <w:pStyle w:val="10"/>
              <w:spacing w:before="185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1909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1349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2823" w:type="dxa"/>
          </w:tcPr>
          <w:p>
            <w:pPr>
              <w:pStyle w:val="10"/>
              <w:spacing w:before="41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10"/>
              <w:spacing w:before="40"/>
              <w:ind w:left="231"/>
              <w:rPr>
                <w:sz w:val="22"/>
              </w:rPr>
            </w:pPr>
            <w:r>
              <w:fldChar w:fldCharType="begin"/>
            </w:r>
            <w:r>
              <w:instrText xml:space="preserve"> HYPERLINK "https://m.edsoo.ru/f5ebd5be" \h </w:instrText>
            </w:r>
            <w:r>
              <w:fldChar w:fldCharType="separate"/>
            </w:r>
            <w:r>
              <w:rPr>
                <w:color w:val="0000FF"/>
                <w:sz w:val="22"/>
                <w:u w:val="single" w:color="0000FF"/>
              </w:rPr>
              <w:t>https://m.edsoo.ru/f5ebd5be</w:t>
            </w:r>
            <w:r>
              <w:rPr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876" w:type="dxa"/>
          </w:tcPr>
          <w:p>
            <w:pPr>
              <w:pStyle w:val="10"/>
              <w:spacing w:before="188"/>
              <w:ind w:left="100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078" w:type="dxa"/>
          </w:tcPr>
          <w:p>
            <w:pPr>
              <w:pStyle w:val="10"/>
              <w:spacing w:before="188"/>
              <w:ind w:left="232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семейного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</w:p>
        </w:tc>
        <w:tc>
          <w:tcPr>
            <w:tcW w:w="1167" w:type="dxa"/>
          </w:tcPr>
          <w:p>
            <w:pPr>
              <w:pStyle w:val="10"/>
              <w:spacing w:before="188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1909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1349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2823" w:type="dxa"/>
          </w:tcPr>
          <w:p>
            <w:pPr>
              <w:pStyle w:val="10"/>
              <w:spacing w:before="41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10"/>
              <w:spacing w:before="41"/>
              <w:ind w:left="231"/>
              <w:rPr>
                <w:sz w:val="22"/>
              </w:rPr>
            </w:pPr>
            <w:r>
              <w:fldChar w:fldCharType="begin"/>
            </w:r>
            <w:r>
              <w:instrText xml:space="preserve"> HYPERLINK "https://m.edsoo.ru/f5ebd74e" \h </w:instrText>
            </w:r>
            <w:r>
              <w:fldChar w:fldCharType="separate"/>
            </w:r>
            <w:r>
              <w:rPr>
                <w:color w:val="0000FF"/>
                <w:sz w:val="22"/>
                <w:u w:val="single" w:color="0000FF"/>
              </w:rPr>
              <w:t>https://m.edsoo.ru/f5ebd74e</w:t>
            </w:r>
            <w:r>
              <w:rPr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</w:trPr>
        <w:tc>
          <w:tcPr>
            <w:tcW w:w="876" w:type="dxa"/>
          </w:tcPr>
          <w:p>
            <w:pPr>
              <w:pStyle w:val="10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078" w:type="dxa"/>
          </w:tcPr>
          <w:p>
            <w:pPr>
              <w:pStyle w:val="10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семейного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</w:p>
        </w:tc>
        <w:tc>
          <w:tcPr>
            <w:tcW w:w="1167" w:type="dxa"/>
          </w:tcPr>
          <w:p>
            <w:pPr>
              <w:pStyle w:val="10"/>
              <w:spacing w:before="185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1909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1349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2823" w:type="dxa"/>
          </w:tcPr>
          <w:p>
            <w:pPr>
              <w:pStyle w:val="10"/>
              <w:spacing w:before="38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10"/>
              <w:spacing w:before="43"/>
              <w:ind w:left="231"/>
              <w:rPr>
                <w:sz w:val="22"/>
              </w:rPr>
            </w:pPr>
            <w:r>
              <w:fldChar w:fldCharType="begin"/>
            </w:r>
            <w:r>
              <w:instrText xml:space="preserve"> HYPERLINK "https://m.edsoo.ru/f5ebd8c0" \h </w:instrText>
            </w:r>
            <w:r>
              <w:fldChar w:fldCharType="separate"/>
            </w:r>
            <w:r>
              <w:rPr>
                <w:color w:val="0000FF"/>
                <w:sz w:val="22"/>
                <w:u w:val="single" w:color="0000FF"/>
              </w:rPr>
              <w:t>https://m.edsoo.ru/f5ebd8c0</w:t>
            </w:r>
            <w:r>
              <w:rPr>
                <w:color w:val="0000FF"/>
                <w:sz w:val="22"/>
                <w:u w:val="single" w:color="0000FF"/>
              </w:rPr>
              <w:fldChar w:fldCharType="end"/>
            </w:r>
          </w:p>
        </w:tc>
      </w:tr>
    </w:tbl>
    <w:p>
      <w:pPr>
        <w:spacing w:after="0"/>
        <w:rPr>
          <w:sz w:val="22"/>
        </w:rPr>
        <w:sectPr>
          <w:pgSz w:w="16390" w:h="11910" w:orient="landscape"/>
          <w:pgMar w:top="1100" w:right="620" w:bottom="280" w:left="1480" w:header="720" w:footer="720" w:gutter="0"/>
          <w:cols w:space="720" w:num="1"/>
        </w:sectPr>
      </w:pPr>
    </w:p>
    <w:p>
      <w:pPr>
        <w:pStyle w:val="6"/>
        <w:spacing w:before="3"/>
        <w:ind w:left="0" w:firstLine="0"/>
        <w:jc w:val="left"/>
        <w:rPr>
          <w:b/>
          <w:sz w:val="2"/>
        </w:rPr>
      </w:pPr>
    </w:p>
    <w:tbl>
      <w:tblPr>
        <w:tblStyle w:val="4"/>
        <w:tblW w:w="0" w:type="auto"/>
        <w:tblInd w:w="123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6"/>
        <w:gridCol w:w="4078"/>
        <w:gridCol w:w="1167"/>
        <w:gridCol w:w="1841"/>
        <w:gridCol w:w="1909"/>
        <w:gridCol w:w="1349"/>
        <w:gridCol w:w="282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876" w:type="dxa"/>
          </w:tcPr>
          <w:p>
            <w:pPr>
              <w:pStyle w:val="10"/>
              <w:spacing w:before="188"/>
              <w:ind w:left="10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078" w:type="dxa"/>
          </w:tcPr>
          <w:p>
            <w:pPr>
              <w:pStyle w:val="10"/>
              <w:spacing w:before="188"/>
              <w:ind w:left="232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</w:p>
        </w:tc>
        <w:tc>
          <w:tcPr>
            <w:tcW w:w="1167" w:type="dxa"/>
          </w:tcPr>
          <w:p>
            <w:pPr>
              <w:pStyle w:val="10"/>
              <w:spacing w:before="188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1909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1349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2823" w:type="dxa"/>
          </w:tcPr>
          <w:p>
            <w:pPr>
              <w:pStyle w:val="10"/>
              <w:spacing w:before="41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10"/>
              <w:spacing w:before="43"/>
              <w:ind w:left="231"/>
              <w:rPr>
                <w:sz w:val="22"/>
              </w:rPr>
            </w:pPr>
            <w:r>
              <w:fldChar w:fldCharType="begin"/>
            </w:r>
            <w:r>
              <w:instrText xml:space="preserve"> HYPERLINK "https://m.edsoo.ru/f5ebda32" \h </w:instrText>
            </w:r>
            <w:r>
              <w:fldChar w:fldCharType="separate"/>
            </w:r>
            <w:r>
              <w:rPr>
                <w:color w:val="0000FF"/>
                <w:sz w:val="22"/>
                <w:u w:val="single" w:color="0000FF"/>
              </w:rPr>
              <w:t>https://m.edsoo.ru/f5ebda32</w:t>
            </w:r>
            <w:r>
              <w:rPr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876" w:type="dxa"/>
          </w:tcPr>
          <w:p>
            <w:pPr>
              <w:pStyle w:val="10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078" w:type="dxa"/>
          </w:tcPr>
          <w:p>
            <w:pPr>
              <w:pStyle w:val="10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</w:p>
        </w:tc>
        <w:tc>
          <w:tcPr>
            <w:tcW w:w="1167" w:type="dxa"/>
          </w:tcPr>
          <w:p>
            <w:pPr>
              <w:pStyle w:val="10"/>
              <w:spacing w:before="185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1909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1349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2823" w:type="dxa"/>
          </w:tcPr>
          <w:p>
            <w:pPr>
              <w:pStyle w:val="10"/>
              <w:spacing w:before="41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10"/>
              <w:spacing w:before="40"/>
              <w:ind w:left="231"/>
              <w:rPr>
                <w:sz w:val="22"/>
              </w:rPr>
            </w:pPr>
            <w:r>
              <w:fldChar w:fldCharType="begin"/>
            </w:r>
            <w:r>
              <w:instrText xml:space="preserve"> HYPERLINK "https://m.edsoo.ru/f5ebdbb8" \h </w:instrText>
            </w:r>
            <w:r>
              <w:fldChar w:fldCharType="separate"/>
            </w:r>
            <w:r>
              <w:rPr>
                <w:color w:val="0000FF"/>
                <w:sz w:val="22"/>
                <w:u w:val="single" w:color="0000FF"/>
              </w:rPr>
              <w:t>https://m.edsoo.ru/f5ebdbb8</w:t>
            </w:r>
            <w:r>
              <w:rPr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876" w:type="dxa"/>
          </w:tcPr>
          <w:p>
            <w:pPr>
              <w:pStyle w:val="10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078" w:type="dxa"/>
          </w:tcPr>
          <w:p>
            <w:pPr>
              <w:pStyle w:val="10"/>
              <w:spacing w:before="7" w:line="310" w:lineRule="atLeast"/>
              <w:ind w:left="232" w:right="1812"/>
              <w:rPr>
                <w:sz w:val="24"/>
              </w:rPr>
            </w:pPr>
            <w:r>
              <w:rPr>
                <w:sz w:val="24"/>
              </w:rPr>
              <w:t>Виды юридической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ответственности</w:t>
            </w:r>
          </w:p>
        </w:tc>
        <w:tc>
          <w:tcPr>
            <w:tcW w:w="1167" w:type="dxa"/>
          </w:tcPr>
          <w:p>
            <w:pPr>
              <w:pStyle w:val="10"/>
              <w:spacing w:before="199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1909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1349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2823" w:type="dxa"/>
          </w:tcPr>
          <w:p>
            <w:pPr>
              <w:pStyle w:val="10"/>
              <w:spacing w:before="53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10"/>
              <w:spacing w:before="42"/>
              <w:ind w:left="231"/>
              <w:rPr>
                <w:sz w:val="22"/>
              </w:rPr>
            </w:pPr>
            <w:r>
              <w:fldChar w:fldCharType="begin"/>
            </w:r>
            <w:r>
              <w:instrText xml:space="preserve"> HYPERLINK "https://m.edsoo.ru/f5ebdd16" \h </w:instrText>
            </w:r>
            <w:r>
              <w:fldChar w:fldCharType="separate"/>
            </w:r>
            <w:r>
              <w:rPr>
                <w:color w:val="0000FF"/>
                <w:sz w:val="22"/>
                <w:u w:val="single" w:color="0000FF"/>
              </w:rPr>
              <w:t>https://m.edsoo.ru/f5ebdd16</w:t>
            </w:r>
            <w:r>
              <w:rPr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8" w:hRule="atLeast"/>
        </w:trPr>
        <w:tc>
          <w:tcPr>
            <w:tcW w:w="876" w:type="dxa"/>
          </w:tcPr>
          <w:p>
            <w:pPr>
              <w:pStyle w:val="10"/>
              <w:spacing w:before="1"/>
              <w:rPr>
                <w:b/>
                <w:sz w:val="31"/>
              </w:rPr>
            </w:pPr>
          </w:p>
          <w:p>
            <w:pPr>
              <w:pStyle w:val="10"/>
              <w:ind w:left="100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078" w:type="dxa"/>
          </w:tcPr>
          <w:p>
            <w:pPr>
              <w:pStyle w:val="10"/>
              <w:spacing w:before="41" w:line="276" w:lineRule="auto"/>
              <w:ind w:left="232" w:right="1047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юридической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ответственности</w:t>
            </w:r>
          </w:p>
          <w:p>
            <w:pPr>
              <w:pStyle w:val="10"/>
              <w:spacing w:before="2"/>
              <w:ind w:left="232"/>
              <w:rPr>
                <w:sz w:val="24"/>
              </w:rPr>
            </w:pPr>
            <w:r>
              <w:rPr>
                <w:sz w:val="24"/>
              </w:rPr>
              <w:t>несовершеннолетних</w:t>
            </w:r>
          </w:p>
        </w:tc>
        <w:tc>
          <w:tcPr>
            <w:tcW w:w="1167" w:type="dxa"/>
          </w:tcPr>
          <w:p>
            <w:pPr>
              <w:pStyle w:val="10"/>
              <w:spacing w:before="1"/>
              <w:rPr>
                <w:b/>
                <w:sz w:val="31"/>
              </w:rPr>
            </w:pPr>
          </w:p>
          <w:p>
            <w:pPr>
              <w:pStyle w:val="10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1909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1349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2823" w:type="dxa"/>
          </w:tcPr>
          <w:p>
            <w:pPr>
              <w:pStyle w:val="10"/>
              <w:spacing w:before="214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10"/>
              <w:spacing w:before="40"/>
              <w:ind w:left="231"/>
              <w:rPr>
                <w:sz w:val="22"/>
              </w:rPr>
            </w:pPr>
            <w:r>
              <w:fldChar w:fldCharType="begin"/>
            </w:r>
            <w:r>
              <w:instrText xml:space="preserve"> HYPERLINK "https://m.edsoo.ru/f5ebdfd2" \h </w:instrText>
            </w:r>
            <w:r>
              <w:fldChar w:fldCharType="separate"/>
            </w:r>
            <w:r>
              <w:rPr>
                <w:color w:val="0000FF"/>
                <w:sz w:val="22"/>
                <w:u w:val="single" w:color="0000FF"/>
              </w:rPr>
              <w:t>https://m.edsoo.ru/f5ebdfd2</w:t>
            </w:r>
            <w:r>
              <w:rPr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876" w:type="dxa"/>
          </w:tcPr>
          <w:p>
            <w:pPr>
              <w:pStyle w:val="10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078" w:type="dxa"/>
          </w:tcPr>
          <w:p>
            <w:pPr>
              <w:pStyle w:val="10"/>
              <w:spacing w:before="7" w:line="310" w:lineRule="atLeast"/>
              <w:ind w:left="232" w:right="670"/>
              <w:rPr>
                <w:sz w:val="24"/>
              </w:rPr>
            </w:pPr>
            <w:r>
              <w:rPr>
                <w:sz w:val="24"/>
              </w:rPr>
              <w:t>Правоохранительные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1167" w:type="dxa"/>
          </w:tcPr>
          <w:p>
            <w:pPr>
              <w:pStyle w:val="10"/>
              <w:spacing w:before="199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1909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1349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2823" w:type="dxa"/>
          </w:tcPr>
          <w:p>
            <w:pPr>
              <w:pStyle w:val="10"/>
              <w:spacing w:before="53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10"/>
              <w:spacing w:before="42"/>
              <w:ind w:left="231"/>
              <w:rPr>
                <w:sz w:val="22"/>
              </w:rPr>
            </w:pPr>
            <w:r>
              <w:fldChar w:fldCharType="begin"/>
            </w:r>
            <w:r>
              <w:instrText xml:space="preserve"> HYPERLINK "https://m.edsoo.ru/f5ebe144" \h </w:instrText>
            </w:r>
            <w:r>
              <w:fldChar w:fldCharType="separate"/>
            </w:r>
            <w:r>
              <w:rPr>
                <w:color w:val="0000FF"/>
                <w:sz w:val="22"/>
                <w:u w:val="single" w:color="0000FF"/>
              </w:rPr>
              <w:t>https://m.edsoo.ru/f5ebe144</w:t>
            </w:r>
            <w:r>
              <w:rPr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8" w:hRule="atLeast"/>
        </w:trPr>
        <w:tc>
          <w:tcPr>
            <w:tcW w:w="876" w:type="dxa"/>
          </w:tcPr>
          <w:p>
            <w:pPr>
              <w:pStyle w:val="10"/>
              <w:spacing w:before="1"/>
              <w:rPr>
                <w:b/>
                <w:sz w:val="31"/>
              </w:rPr>
            </w:pPr>
          </w:p>
          <w:p>
            <w:pPr>
              <w:pStyle w:val="10"/>
              <w:ind w:left="10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078" w:type="dxa"/>
          </w:tcPr>
          <w:p>
            <w:pPr>
              <w:pStyle w:val="10"/>
              <w:spacing w:before="41" w:line="276" w:lineRule="auto"/>
              <w:ind w:left="232" w:right="247"/>
              <w:rPr>
                <w:sz w:val="24"/>
              </w:rPr>
            </w:pPr>
            <w:r>
              <w:rPr>
                <w:sz w:val="24"/>
              </w:rPr>
              <w:t>Повторительно-обобщающий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"Основы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</w:p>
          <w:p>
            <w:pPr>
              <w:pStyle w:val="10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права"</w:t>
            </w:r>
          </w:p>
        </w:tc>
        <w:tc>
          <w:tcPr>
            <w:tcW w:w="1167" w:type="dxa"/>
          </w:tcPr>
          <w:p>
            <w:pPr>
              <w:pStyle w:val="10"/>
              <w:spacing w:before="1"/>
              <w:rPr>
                <w:b/>
                <w:sz w:val="31"/>
              </w:rPr>
            </w:pPr>
          </w:p>
          <w:p>
            <w:pPr>
              <w:pStyle w:val="10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1909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1349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2823" w:type="dxa"/>
          </w:tcPr>
          <w:p>
            <w:pPr>
              <w:pStyle w:val="10"/>
              <w:spacing w:before="214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10"/>
              <w:spacing w:before="40"/>
              <w:ind w:left="231"/>
              <w:rPr>
                <w:sz w:val="22"/>
              </w:rPr>
            </w:pPr>
            <w:r>
              <w:fldChar w:fldCharType="begin"/>
            </w:r>
            <w:r>
              <w:instrText xml:space="preserve"> HYPERLINK "https://m.edsoo.ru/f5ebe2ac" \h </w:instrText>
            </w:r>
            <w:r>
              <w:fldChar w:fldCharType="separate"/>
            </w:r>
            <w:r>
              <w:rPr>
                <w:color w:val="0000FF"/>
                <w:sz w:val="22"/>
                <w:u w:val="single" w:color="0000FF"/>
              </w:rPr>
              <w:t>https://m.edsoo.ru/f5ebe2ac</w:t>
            </w:r>
            <w:r>
              <w:rPr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876" w:type="dxa"/>
          </w:tcPr>
          <w:p>
            <w:pPr>
              <w:pStyle w:val="10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078" w:type="dxa"/>
          </w:tcPr>
          <w:p>
            <w:pPr>
              <w:pStyle w:val="10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167" w:type="dxa"/>
          </w:tcPr>
          <w:p>
            <w:pPr>
              <w:pStyle w:val="10"/>
              <w:spacing w:before="185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10"/>
              <w:spacing w:before="185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9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1349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2823" w:type="dxa"/>
          </w:tcPr>
          <w:p>
            <w:pPr>
              <w:pStyle w:val="10"/>
              <w:spacing w:before="41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10"/>
              <w:spacing w:before="40"/>
              <w:ind w:left="231"/>
              <w:rPr>
                <w:sz w:val="22"/>
              </w:rPr>
            </w:pPr>
            <w:r>
              <w:fldChar w:fldCharType="begin"/>
            </w:r>
            <w:r>
              <w:instrText xml:space="preserve"> HYPERLINK "https://m.edsoo.ru/f5ebe414" \h </w:instrText>
            </w:r>
            <w:r>
              <w:fldChar w:fldCharType="separate"/>
            </w:r>
            <w:r>
              <w:rPr>
                <w:color w:val="0000FF"/>
                <w:sz w:val="22"/>
                <w:u w:val="single" w:color="0000FF"/>
              </w:rPr>
              <w:t>https://m.edsoo.ru/f5ebe414</w:t>
            </w:r>
            <w:r>
              <w:rPr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876" w:type="dxa"/>
          </w:tcPr>
          <w:p>
            <w:pPr>
              <w:pStyle w:val="10"/>
              <w:spacing w:before="200"/>
              <w:ind w:left="100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078" w:type="dxa"/>
          </w:tcPr>
          <w:p>
            <w:pPr>
              <w:pStyle w:val="10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</w:p>
          <w:p>
            <w:pPr>
              <w:pStyle w:val="10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Гражданин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Федерации"</w:t>
            </w:r>
          </w:p>
        </w:tc>
        <w:tc>
          <w:tcPr>
            <w:tcW w:w="1167" w:type="dxa"/>
          </w:tcPr>
          <w:p>
            <w:pPr>
              <w:pStyle w:val="10"/>
              <w:spacing w:before="200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1909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1349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2823" w:type="dxa"/>
          </w:tcPr>
          <w:p>
            <w:pPr>
              <w:pStyle w:val="10"/>
              <w:spacing w:before="53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10"/>
              <w:spacing w:before="43"/>
              <w:ind w:left="231"/>
              <w:rPr>
                <w:sz w:val="22"/>
              </w:rPr>
            </w:pPr>
            <w:r>
              <w:fldChar w:fldCharType="begin"/>
            </w:r>
            <w:r>
              <w:instrText xml:space="preserve"> HYPERLINK "https://m.edsoo.ru/f5ebe590" \h </w:instrText>
            </w:r>
            <w:r>
              <w:fldChar w:fldCharType="separate"/>
            </w:r>
            <w:r>
              <w:rPr>
                <w:color w:val="0000FF"/>
                <w:sz w:val="22"/>
                <w:u w:val="single" w:color="0000FF"/>
              </w:rPr>
              <w:t>https://m.edsoo.ru/f5ebe590</w:t>
            </w:r>
            <w:r>
              <w:rPr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876" w:type="dxa"/>
          </w:tcPr>
          <w:p>
            <w:pPr>
              <w:pStyle w:val="10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078" w:type="dxa"/>
          </w:tcPr>
          <w:p>
            <w:pPr>
              <w:pStyle w:val="10"/>
              <w:spacing w:before="7" w:line="310" w:lineRule="atLeast"/>
              <w:ind w:left="232" w:right="220"/>
              <w:rPr>
                <w:sz w:val="24"/>
              </w:rPr>
            </w:pPr>
            <w:r>
              <w:rPr>
                <w:sz w:val="24"/>
              </w:rPr>
              <w:t>Защита проектов по теме "Права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обязанности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несовершеннолетних"</w:t>
            </w:r>
          </w:p>
        </w:tc>
        <w:tc>
          <w:tcPr>
            <w:tcW w:w="1167" w:type="dxa"/>
          </w:tcPr>
          <w:p>
            <w:pPr>
              <w:pStyle w:val="10"/>
              <w:spacing w:before="199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1909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1349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2823" w:type="dxa"/>
          </w:tcPr>
          <w:p>
            <w:pPr>
              <w:pStyle w:val="10"/>
              <w:spacing w:before="55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10"/>
              <w:spacing w:before="40"/>
              <w:ind w:left="231"/>
              <w:rPr>
                <w:sz w:val="22"/>
              </w:rPr>
            </w:pPr>
            <w:r>
              <w:fldChar w:fldCharType="begin"/>
            </w:r>
            <w:r>
              <w:instrText xml:space="preserve"> HYPERLINK "https://m.edsoo.ru/f5ebf7b0" \h </w:instrText>
            </w:r>
            <w:r>
              <w:fldChar w:fldCharType="separate"/>
            </w:r>
            <w:r>
              <w:rPr>
                <w:color w:val="0000FF"/>
                <w:sz w:val="22"/>
                <w:u w:val="single" w:color="0000FF"/>
              </w:rPr>
              <w:t>https://m.edsoo.ru/f5ebf7b0</w:t>
            </w:r>
            <w:r>
              <w:rPr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5" w:hRule="atLeast"/>
        </w:trPr>
        <w:tc>
          <w:tcPr>
            <w:tcW w:w="876" w:type="dxa"/>
          </w:tcPr>
          <w:p>
            <w:pPr>
              <w:pStyle w:val="10"/>
              <w:rPr>
                <w:b/>
                <w:sz w:val="26"/>
              </w:rPr>
            </w:pPr>
          </w:p>
          <w:p>
            <w:pPr>
              <w:pStyle w:val="10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078" w:type="dxa"/>
          </w:tcPr>
          <w:p>
            <w:pPr>
              <w:pStyle w:val="10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темам</w:t>
            </w:r>
          </w:p>
          <w:p>
            <w:pPr>
              <w:pStyle w:val="10"/>
              <w:spacing w:before="7" w:line="310" w:lineRule="atLeast"/>
              <w:ind w:left="232" w:right="441"/>
              <w:rPr>
                <w:sz w:val="24"/>
              </w:rPr>
            </w:pPr>
            <w:r>
              <w:rPr>
                <w:sz w:val="24"/>
              </w:rPr>
              <w:t>«Человек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участник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отношений» и "Основы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права"</w:t>
            </w:r>
          </w:p>
        </w:tc>
        <w:tc>
          <w:tcPr>
            <w:tcW w:w="1167" w:type="dxa"/>
          </w:tcPr>
          <w:p>
            <w:pPr>
              <w:pStyle w:val="10"/>
              <w:rPr>
                <w:b/>
                <w:sz w:val="26"/>
              </w:rPr>
            </w:pPr>
          </w:p>
          <w:p>
            <w:pPr>
              <w:pStyle w:val="10"/>
              <w:spacing w:before="217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1909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1349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2823" w:type="dxa"/>
          </w:tcPr>
          <w:p>
            <w:pPr>
              <w:pStyle w:val="10"/>
              <w:spacing w:before="1"/>
              <w:rPr>
                <w:b/>
                <w:sz w:val="32"/>
              </w:rPr>
            </w:pPr>
          </w:p>
          <w:p>
            <w:pPr>
              <w:pStyle w:val="10"/>
              <w:spacing w:before="1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10"/>
              <w:spacing w:before="42"/>
              <w:ind w:left="231"/>
              <w:rPr>
                <w:sz w:val="22"/>
              </w:rPr>
            </w:pPr>
            <w:r>
              <w:fldChar w:fldCharType="begin"/>
            </w:r>
            <w:r>
              <w:instrText xml:space="preserve"> HYPERLINK "https://m.edsoo.ru/f5ebfbac" \h </w:instrText>
            </w:r>
            <w:r>
              <w:fldChar w:fldCharType="separate"/>
            </w:r>
            <w:r>
              <w:rPr>
                <w:color w:val="0000FF"/>
                <w:sz w:val="22"/>
                <w:u w:val="single" w:color="0000FF"/>
              </w:rPr>
              <w:t>https://m.edsoo.ru/f5ebfbac</w:t>
            </w:r>
            <w:r>
              <w:rPr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 w:hRule="atLeast"/>
        </w:trPr>
        <w:tc>
          <w:tcPr>
            <w:tcW w:w="4954" w:type="dxa"/>
            <w:gridSpan w:val="2"/>
          </w:tcPr>
          <w:p>
            <w:pPr>
              <w:pStyle w:val="10"/>
              <w:spacing w:before="7" w:line="320" w:lineRule="exact"/>
              <w:ind w:left="235" w:right="904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167" w:type="dxa"/>
          </w:tcPr>
          <w:p>
            <w:pPr>
              <w:pStyle w:val="10"/>
              <w:spacing w:before="197"/>
              <w:ind w:right="365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841" w:type="dxa"/>
          </w:tcPr>
          <w:p>
            <w:pPr>
              <w:pStyle w:val="10"/>
              <w:spacing w:before="197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09" w:type="dxa"/>
          </w:tcPr>
          <w:p>
            <w:pPr>
              <w:pStyle w:val="10"/>
              <w:spacing w:before="197"/>
              <w:ind w:left="18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172" w:type="dxa"/>
            <w:gridSpan w:val="2"/>
          </w:tcPr>
          <w:p>
            <w:pPr>
              <w:pStyle w:val="10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6390" w:h="11910" w:orient="landscape"/>
          <w:pgMar w:top="1100" w:right="620" w:bottom="280" w:left="1480" w:header="720" w:footer="720" w:gutter="0"/>
          <w:cols w:space="720" w:num="1"/>
        </w:sectPr>
      </w:pPr>
    </w:p>
    <w:p>
      <w:pPr>
        <w:pStyle w:val="2"/>
        <w:numPr>
          <w:ilvl w:val="0"/>
          <w:numId w:val="7"/>
        </w:numPr>
        <w:tabs>
          <w:tab w:val="left" w:pos="624"/>
        </w:tabs>
        <w:spacing w:before="64" w:after="53" w:line="240" w:lineRule="auto"/>
        <w:ind w:left="623" w:right="0" w:hanging="213"/>
        <w:jc w:val="left"/>
      </w:pPr>
      <w:r>
        <w:t>КЛАСС</w:t>
      </w:r>
    </w:p>
    <w:tbl>
      <w:tblPr>
        <w:tblStyle w:val="4"/>
        <w:tblW w:w="0" w:type="auto"/>
        <w:tblInd w:w="123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2"/>
        <w:gridCol w:w="4145"/>
        <w:gridCol w:w="1145"/>
        <w:gridCol w:w="1841"/>
        <w:gridCol w:w="1909"/>
        <w:gridCol w:w="1349"/>
        <w:gridCol w:w="281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842" w:type="dxa"/>
            <w:vMerge w:val="restart"/>
          </w:tcPr>
          <w:p>
            <w:pPr>
              <w:pStyle w:val="10"/>
              <w:spacing w:before="6"/>
              <w:rPr>
                <w:b/>
                <w:sz w:val="31"/>
              </w:rPr>
            </w:pPr>
          </w:p>
          <w:p>
            <w:pPr>
              <w:pStyle w:val="10"/>
              <w:spacing w:line="276" w:lineRule="auto"/>
              <w:ind w:left="235" w:right="238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145" w:type="dxa"/>
            <w:vMerge w:val="restart"/>
          </w:tcPr>
          <w:p>
            <w:pPr>
              <w:pStyle w:val="10"/>
              <w:rPr>
                <w:b/>
                <w:sz w:val="26"/>
              </w:rPr>
            </w:pPr>
          </w:p>
          <w:p>
            <w:pPr>
              <w:pStyle w:val="10"/>
              <w:spacing w:before="222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895" w:type="dxa"/>
            <w:gridSpan w:val="3"/>
          </w:tcPr>
          <w:p>
            <w:pPr>
              <w:pStyle w:val="10"/>
              <w:spacing w:before="46"/>
              <w:ind w:left="101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349" w:type="dxa"/>
            <w:vMerge w:val="restart"/>
          </w:tcPr>
          <w:p>
            <w:pPr>
              <w:pStyle w:val="10"/>
              <w:spacing w:before="6"/>
              <w:rPr>
                <w:b/>
                <w:sz w:val="31"/>
              </w:rPr>
            </w:pPr>
          </w:p>
          <w:p>
            <w:pPr>
              <w:pStyle w:val="10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>
            <w:pPr>
              <w:pStyle w:val="10"/>
              <w:spacing w:before="41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изучения</w:t>
            </w:r>
          </w:p>
        </w:tc>
        <w:tc>
          <w:tcPr>
            <w:tcW w:w="2811" w:type="dxa"/>
            <w:vMerge w:val="restart"/>
          </w:tcPr>
          <w:p>
            <w:pPr>
              <w:pStyle w:val="10"/>
              <w:spacing w:before="46" w:line="276" w:lineRule="auto"/>
              <w:ind w:left="232" w:right="676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цифровые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5" w:hRule="atLeast"/>
        </w:trPr>
        <w:tc>
          <w:tcPr>
            <w:tcW w:w="84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45" w:type="dxa"/>
          </w:tcPr>
          <w:p>
            <w:pPr>
              <w:pStyle w:val="10"/>
              <w:spacing w:before="5"/>
              <w:rPr>
                <w:b/>
                <w:sz w:val="29"/>
              </w:rPr>
            </w:pPr>
          </w:p>
          <w:p>
            <w:pPr>
              <w:pStyle w:val="10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1" w:type="dxa"/>
          </w:tcPr>
          <w:p>
            <w:pPr>
              <w:pStyle w:val="10"/>
              <w:spacing w:before="178" w:line="278" w:lineRule="auto"/>
              <w:ind w:left="233" w:right="85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09" w:type="dxa"/>
          </w:tcPr>
          <w:p>
            <w:pPr>
              <w:pStyle w:val="10"/>
              <w:spacing w:before="178" w:line="278" w:lineRule="auto"/>
              <w:ind w:left="233" w:right="84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34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1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842" w:type="dxa"/>
          </w:tcPr>
          <w:p>
            <w:pPr>
              <w:pStyle w:val="10"/>
              <w:spacing w:before="187"/>
              <w:ind w:left="1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45" w:type="dxa"/>
          </w:tcPr>
          <w:p>
            <w:pPr>
              <w:pStyle w:val="10"/>
              <w:spacing w:before="187"/>
              <w:ind w:left="235"/>
              <w:rPr>
                <w:sz w:val="24"/>
              </w:rPr>
            </w:pPr>
            <w:r>
              <w:rPr>
                <w:sz w:val="24"/>
              </w:rPr>
              <w:t>Экономическая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</w:p>
        </w:tc>
        <w:tc>
          <w:tcPr>
            <w:tcW w:w="1145" w:type="dxa"/>
          </w:tcPr>
          <w:p>
            <w:pPr>
              <w:pStyle w:val="10"/>
              <w:spacing w:before="187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1909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1349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2811" w:type="dxa"/>
          </w:tcPr>
          <w:p>
            <w:pPr>
              <w:pStyle w:val="10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10"/>
              <w:spacing w:before="40"/>
              <w:ind w:left="232"/>
              <w:rPr>
                <w:sz w:val="22"/>
              </w:rPr>
            </w:pPr>
            <w:r>
              <w:fldChar w:fldCharType="begin"/>
            </w:r>
            <w:r>
              <w:instrText xml:space="preserve"> HYPERLINK "https://m.edsoo.ru/f5ebfda0" \h </w:instrText>
            </w:r>
            <w:r>
              <w:fldChar w:fldCharType="separate"/>
            </w:r>
            <w:r>
              <w:rPr>
                <w:color w:val="0000FF"/>
                <w:sz w:val="22"/>
                <w:u w:val="single" w:color="0000FF"/>
              </w:rPr>
              <w:t>https://m.edsoo.ru/f5ebfda0</w:t>
            </w:r>
            <w:r>
              <w:rPr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842" w:type="dxa"/>
          </w:tcPr>
          <w:p>
            <w:pPr>
              <w:pStyle w:val="10"/>
              <w:spacing w:before="197"/>
              <w:ind w:left="10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145" w:type="dxa"/>
          </w:tcPr>
          <w:p>
            <w:pPr>
              <w:pStyle w:val="10"/>
              <w:spacing w:before="7" w:line="320" w:lineRule="exact"/>
              <w:ind w:left="235" w:right="970"/>
              <w:rPr>
                <w:sz w:val="24"/>
              </w:rPr>
            </w:pPr>
            <w:r>
              <w:rPr>
                <w:sz w:val="24"/>
              </w:rPr>
              <w:t>Экономическая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Собственность</w:t>
            </w:r>
          </w:p>
        </w:tc>
        <w:tc>
          <w:tcPr>
            <w:tcW w:w="1145" w:type="dxa"/>
          </w:tcPr>
          <w:p>
            <w:pPr>
              <w:pStyle w:val="10"/>
              <w:spacing w:before="197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1909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1349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2811" w:type="dxa"/>
          </w:tcPr>
          <w:p>
            <w:pPr>
              <w:pStyle w:val="10"/>
              <w:spacing w:before="53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10"/>
              <w:spacing w:before="41"/>
              <w:ind w:left="232"/>
              <w:rPr>
                <w:sz w:val="22"/>
              </w:rPr>
            </w:pPr>
            <w:r>
              <w:fldChar w:fldCharType="begin"/>
            </w:r>
            <w:r>
              <w:instrText xml:space="preserve"> HYPERLINK "https://m.edsoo.ru/f5ebff6c" \h </w:instrText>
            </w:r>
            <w:r>
              <w:fldChar w:fldCharType="separate"/>
            </w:r>
            <w:r>
              <w:rPr>
                <w:color w:val="0000FF"/>
                <w:sz w:val="22"/>
                <w:u w:val="single" w:color="0000FF"/>
              </w:rPr>
              <w:t>https://m.edsoo.ru/f5ebff6c</w:t>
            </w:r>
            <w:r>
              <w:rPr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842" w:type="dxa"/>
          </w:tcPr>
          <w:p>
            <w:pPr>
              <w:pStyle w:val="10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145" w:type="dxa"/>
          </w:tcPr>
          <w:p>
            <w:pPr>
              <w:pStyle w:val="10"/>
              <w:spacing w:before="7" w:line="310" w:lineRule="atLeast"/>
              <w:ind w:left="235" w:right="1134"/>
              <w:rPr>
                <w:sz w:val="24"/>
              </w:rPr>
            </w:pPr>
            <w:r>
              <w:rPr>
                <w:sz w:val="24"/>
              </w:rPr>
              <w:t>Производство — источник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экономических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благ</w:t>
            </w:r>
          </w:p>
        </w:tc>
        <w:tc>
          <w:tcPr>
            <w:tcW w:w="1145" w:type="dxa"/>
          </w:tcPr>
          <w:p>
            <w:pPr>
              <w:pStyle w:val="10"/>
              <w:spacing w:before="199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1909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1349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2811" w:type="dxa"/>
          </w:tcPr>
          <w:p>
            <w:pPr>
              <w:pStyle w:val="10"/>
              <w:spacing w:before="53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10"/>
              <w:spacing w:before="40"/>
              <w:ind w:left="232"/>
              <w:rPr>
                <w:sz w:val="22"/>
              </w:rPr>
            </w:pPr>
            <w:r>
              <w:fldChar w:fldCharType="begin"/>
            </w:r>
            <w:r>
              <w:instrText xml:space="preserve"> HYPERLINK "https://m.edsoo.ru/f5ec0124" \h </w:instrText>
            </w:r>
            <w:r>
              <w:fldChar w:fldCharType="separate"/>
            </w:r>
            <w:r>
              <w:rPr>
                <w:color w:val="0000FF"/>
                <w:sz w:val="22"/>
                <w:u w:val="single" w:color="0000FF"/>
              </w:rPr>
              <w:t>https://m.edsoo.ru/f5ec0124</w:t>
            </w:r>
            <w:r>
              <w:rPr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8" w:hRule="atLeast"/>
        </w:trPr>
        <w:tc>
          <w:tcPr>
            <w:tcW w:w="842" w:type="dxa"/>
          </w:tcPr>
          <w:p>
            <w:pPr>
              <w:pStyle w:val="10"/>
              <w:spacing w:before="1"/>
              <w:rPr>
                <w:b/>
                <w:sz w:val="31"/>
              </w:rPr>
            </w:pPr>
          </w:p>
          <w:p>
            <w:pPr>
              <w:pStyle w:val="10"/>
              <w:ind w:left="10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145" w:type="dxa"/>
          </w:tcPr>
          <w:p>
            <w:pPr>
              <w:pStyle w:val="10"/>
              <w:spacing w:before="7" w:line="310" w:lineRule="atLeast"/>
              <w:ind w:left="235" w:right="1075"/>
              <w:rPr>
                <w:sz w:val="24"/>
              </w:rPr>
            </w:pPr>
            <w:r>
              <w:rPr>
                <w:sz w:val="24"/>
              </w:rPr>
              <w:t>Предпринимательство.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Производительность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Разделение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</w:tc>
        <w:tc>
          <w:tcPr>
            <w:tcW w:w="1145" w:type="dxa"/>
          </w:tcPr>
          <w:p>
            <w:pPr>
              <w:pStyle w:val="10"/>
              <w:spacing w:before="1"/>
              <w:rPr>
                <w:b/>
                <w:sz w:val="31"/>
              </w:rPr>
            </w:pPr>
          </w:p>
          <w:p>
            <w:pPr>
              <w:pStyle w:val="10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1909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1349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2811" w:type="dxa"/>
          </w:tcPr>
          <w:p>
            <w:pPr>
              <w:pStyle w:val="10"/>
              <w:spacing w:before="214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10"/>
              <w:spacing w:before="40"/>
              <w:ind w:left="232"/>
              <w:rPr>
                <w:sz w:val="22"/>
              </w:rPr>
            </w:pPr>
            <w:r>
              <w:fldChar w:fldCharType="begin"/>
            </w:r>
            <w:r>
              <w:instrText xml:space="preserve"> HYPERLINK "https://m.edsoo.ru/f5ec06f6" \h </w:instrText>
            </w:r>
            <w:r>
              <w:fldChar w:fldCharType="separate"/>
            </w:r>
            <w:r>
              <w:rPr>
                <w:color w:val="0000FF"/>
                <w:sz w:val="22"/>
                <w:u w:val="single" w:color="0000FF"/>
              </w:rPr>
              <w:t>https://m.edsoo.ru/f5ec06f6</w:t>
            </w:r>
            <w:r>
              <w:rPr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842" w:type="dxa"/>
          </w:tcPr>
          <w:p>
            <w:pPr>
              <w:pStyle w:val="10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145" w:type="dxa"/>
          </w:tcPr>
          <w:p>
            <w:pPr>
              <w:pStyle w:val="10"/>
              <w:spacing w:before="185"/>
              <w:ind w:left="235"/>
              <w:rPr>
                <w:sz w:val="24"/>
              </w:rPr>
            </w:pPr>
            <w:r>
              <w:rPr>
                <w:sz w:val="24"/>
              </w:rPr>
              <w:t>Деньги,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обмен,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торговля</w:t>
            </w:r>
          </w:p>
        </w:tc>
        <w:tc>
          <w:tcPr>
            <w:tcW w:w="1145" w:type="dxa"/>
          </w:tcPr>
          <w:p>
            <w:pPr>
              <w:pStyle w:val="10"/>
              <w:spacing w:before="185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1909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1349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2811" w:type="dxa"/>
          </w:tcPr>
          <w:p>
            <w:pPr>
              <w:pStyle w:val="10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10"/>
              <w:spacing w:before="40"/>
              <w:ind w:left="232"/>
              <w:rPr>
                <w:sz w:val="22"/>
              </w:rPr>
            </w:pPr>
            <w:r>
              <w:fldChar w:fldCharType="begin"/>
            </w:r>
            <w:r>
              <w:instrText xml:space="preserve"> HYPERLINK "https://m.edsoo.ru/f5ec091c" \h </w:instrText>
            </w:r>
            <w:r>
              <w:fldChar w:fldCharType="separate"/>
            </w:r>
            <w:r>
              <w:rPr>
                <w:color w:val="0000FF"/>
                <w:sz w:val="22"/>
                <w:u w:val="single" w:color="0000FF"/>
              </w:rPr>
              <w:t>https://m.edsoo.ru/f5ec091c</w:t>
            </w:r>
            <w:r>
              <w:rPr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842" w:type="dxa"/>
          </w:tcPr>
          <w:p>
            <w:pPr>
              <w:pStyle w:val="10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145" w:type="dxa"/>
          </w:tcPr>
          <w:p>
            <w:pPr>
              <w:pStyle w:val="10"/>
              <w:spacing w:before="7" w:line="310" w:lineRule="atLeast"/>
              <w:ind w:left="235" w:right="189"/>
              <w:rPr>
                <w:sz w:val="24"/>
              </w:rPr>
            </w:pPr>
            <w:r>
              <w:rPr>
                <w:sz w:val="24"/>
              </w:rPr>
              <w:t>Рыночная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экономика.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Конкуренция.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Многообразие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рынков</w:t>
            </w:r>
          </w:p>
        </w:tc>
        <w:tc>
          <w:tcPr>
            <w:tcW w:w="1145" w:type="dxa"/>
          </w:tcPr>
          <w:p>
            <w:pPr>
              <w:pStyle w:val="10"/>
              <w:spacing w:before="199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1909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1349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2811" w:type="dxa"/>
          </w:tcPr>
          <w:p>
            <w:pPr>
              <w:pStyle w:val="10"/>
              <w:spacing w:before="53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10"/>
              <w:spacing w:before="42"/>
              <w:ind w:left="232"/>
              <w:rPr>
                <w:sz w:val="22"/>
              </w:rPr>
            </w:pPr>
            <w:r>
              <w:fldChar w:fldCharType="begin"/>
            </w:r>
            <w:r>
              <w:instrText xml:space="preserve"> HYPERLINK "https://m.edsoo.ru/f5ec0ae8" \h </w:instrText>
            </w:r>
            <w:r>
              <w:fldChar w:fldCharType="separate"/>
            </w:r>
            <w:r>
              <w:rPr>
                <w:color w:val="0000FF"/>
                <w:sz w:val="22"/>
                <w:u w:val="single" w:color="0000FF"/>
              </w:rPr>
              <w:t>https://m.edsoo.ru/f5ec0ae8</w:t>
            </w:r>
            <w:r>
              <w:rPr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8" w:hRule="atLeast"/>
        </w:trPr>
        <w:tc>
          <w:tcPr>
            <w:tcW w:w="842" w:type="dxa"/>
          </w:tcPr>
          <w:p>
            <w:pPr>
              <w:pStyle w:val="10"/>
              <w:spacing w:before="1"/>
              <w:rPr>
                <w:b/>
                <w:sz w:val="31"/>
              </w:rPr>
            </w:pPr>
          </w:p>
          <w:p>
            <w:pPr>
              <w:pStyle w:val="10"/>
              <w:ind w:left="10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145" w:type="dxa"/>
          </w:tcPr>
          <w:p>
            <w:pPr>
              <w:pStyle w:val="10"/>
              <w:spacing w:before="41" w:line="276" w:lineRule="auto"/>
              <w:ind w:left="235" w:right="510"/>
              <w:rPr>
                <w:sz w:val="24"/>
              </w:rPr>
            </w:pPr>
            <w:r>
              <w:rPr>
                <w:sz w:val="24"/>
              </w:rPr>
              <w:t>Спрос и предложение. Рыночное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равновесие.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Предприятие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>
            <w:pPr>
              <w:pStyle w:val="10"/>
              <w:spacing w:before="1"/>
              <w:ind w:left="235"/>
              <w:rPr>
                <w:sz w:val="24"/>
              </w:rPr>
            </w:pPr>
            <w:r>
              <w:rPr>
                <w:sz w:val="24"/>
              </w:rPr>
              <w:t>экономике</w:t>
            </w:r>
          </w:p>
        </w:tc>
        <w:tc>
          <w:tcPr>
            <w:tcW w:w="1145" w:type="dxa"/>
          </w:tcPr>
          <w:p>
            <w:pPr>
              <w:pStyle w:val="10"/>
              <w:spacing w:before="1"/>
              <w:rPr>
                <w:b/>
                <w:sz w:val="31"/>
              </w:rPr>
            </w:pPr>
          </w:p>
          <w:p>
            <w:pPr>
              <w:pStyle w:val="10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1909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1349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2811" w:type="dxa"/>
          </w:tcPr>
          <w:p>
            <w:pPr>
              <w:pStyle w:val="10"/>
              <w:spacing w:before="214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10"/>
              <w:spacing w:before="40"/>
              <w:ind w:left="232"/>
              <w:rPr>
                <w:sz w:val="22"/>
              </w:rPr>
            </w:pPr>
            <w:r>
              <w:fldChar w:fldCharType="begin"/>
            </w:r>
            <w:r>
              <w:instrText xml:space="preserve"> HYPERLINK "https://m.edsoo.ru/f5ec0cb4" \h </w:instrText>
            </w:r>
            <w:r>
              <w:fldChar w:fldCharType="separate"/>
            </w:r>
            <w:r>
              <w:rPr>
                <w:color w:val="0000FF"/>
                <w:sz w:val="22"/>
                <w:u w:val="single" w:color="0000FF"/>
              </w:rPr>
              <w:t>https://m.edsoo.ru/f5ec0cb4</w:t>
            </w:r>
            <w:r>
              <w:rPr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842" w:type="dxa"/>
          </w:tcPr>
          <w:p>
            <w:pPr>
              <w:pStyle w:val="10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145" w:type="dxa"/>
          </w:tcPr>
          <w:p>
            <w:pPr>
              <w:pStyle w:val="10"/>
              <w:spacing w:before="185"/>
              <w:ind w:left="235"/>
              <w:rPr>
                <w:sz w:val="24"/>
              </w:rPr>
            </w:pPr>
            <w:r>
              <w:rPr>
                <w:sz w:val="24"/>
              </w:rPr>
              <w:t>Входная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145" w:type="dxa"/>
          </w:tcPr>
          <w:p>
            <w:pPr>
              <w:pStyle w:val="10"/>
              <w:spacing w:before="185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10"/>
              <w:spacing w:before="185"/>
              <w:ind w:left="12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9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1349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2811" w:type="dxa"/>
          </w:tcPr>
          <w:p>
            <w:pPr>
              <w:pStyle w:val="10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10"/>
              <w:spacing w:before="40"/>
              <w:ind w:left="232"/>
              <w:rPr>
                <w:sz w:val="22"/>
              </w:rPr>
            </w:pPr>
            <w:r>
              <w:fldChar w:fldCharType="begin"/>
            </w:r>
            <w:r>
              <w:instrText xml:space="preserve"> HYPERLINK "https://m.edsoo.ru/f5ec0e62" \h </w:instrText>
            </w:r>
            <w:r>
              <w:fldChar w:fldCharType="separate"/>
            </w:r>
            <w:r>
              <w:rPr>
                <w:color w:val="0000FF"/>
                <w:sz w:val="22"/>
                <w:u w:val="single" w:color="0000FF"/>
              </w:rPr>
              <w:t>https://m.edsoo.ru/f5ec0e62</w:t>
            </w:r>
            <w:r>
              <w:rPr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842" w:type="dxa"/>
          </w:tcPr>
          <w:p>
            <w:pPr>
              <w:pStyle w:val="10"/>
              <w:spacing w:before="200"/>
              <w:ind w:left="10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145" w:type="dxa"/>
          </w:tcPr>
          <w:p>
            <w:pPr>
              <w:pStyle w:val="10"/>
              <w:spacing w:before="7" w:line="310" w:lineRule="atLeast"/>
              <w:ind w:left="235" w:right="193"/>
              <w:rPr>
                <w:sz w:val="24"/>
              </w:rPr>
            </w:pPr>
            <w:r>
              <w:rPr>
                <w:sz w:val="24"/>
              </w:rPr>
              <w:t>Заработная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стимулирование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Занятость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безработица</w:t>
            </w:r>
          </w:p>
        </w:tc>
        <w:tc>
          <w:tcPr>
            <w:tcW w:w="1145" w:type="dxa"/>
          </w:tcPr>
          <w:p>
            <w:pPr>
              <w:pStyle w:val="10"/>
              <w:spacing w:before="200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1909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1349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2811" w:type="dxa"/>
          </w:tcPr>
          <w:p>
            <w:pPr>
              <w:pStyle w:val="10"/>
              <w:spacing w:before="56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10"/>
              <w:spacing w:before="40"/>
              <w:ind w:left="232"/>
              <w:rPr>
                <w:sz w:val="22"/>
              </w:rPr>
            </w:pPr>
            <w:r>
              <w:fldChar w:fldCharType="begin"/>
            </w:r>
            <w:r>
              <w:instrText xml:space="preserve"> HYPERLINK "https://m.edsoo.ru/f5ec1132" \h </w:instrText>
            </w:r>
            <w:r>
              <w:fldChar w:fldCharType="separate"/>
            </w:r>
            <w:r>
              <w:rPr>
                <w:color w:val="0000FF"/>
                <w:sz w:val="22"/>
                <w:u w:val="single" w:color="0000FF"/>
              </w:rPr>
              <w:t>https://m.edsoo.ru/f5ec1132</w:t>
            </w:r>
            <w:r>
              <w:rPr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842" w:type="dxa"/>
          </w:tcPr>
          <w:p>
            <w:pPr>
              <w:pStyle w:val="10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145" w:type="dxa"/>
          </w:tcPr>
          <w:p>
            <w:pPr>
              <w:pStyle w:val="10"/>
              <w:spacing w:before="9" w:line="320" w:lineRule="exact"/>
              <w:ind w:left="235" w:right="374"/>
              <w:rPr>
                <w:sz w:val="24"/>
              </w:rPr>
            </w:pPr>
            <w:r>
              <w:rPr>
                <w:sz w:val="24"/>
              </w:rPr>
              <w:t>Финансовый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рынок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финансовые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посредники</w:t>
            </w:r>
          </w:p>
        </w:tc>
        <w:tc>
          <w:tcPr>
            <w:tcW w:w="1145" w:type="dxa"/>
          </w:tcPr>
          <w:p>
            <w:pPr>
              <w:pStyle w:val="10"/>
              <w:spacing w:before="199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1909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1349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2811" w:type="dxa"/>
          </w:tcPr>
          <w:p>
            <w:pPr>
              <w:pStyle w:val="10"/>
              <w:spacing w:before="55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10"/>
              <w:spacing w:before="40"/>
              <w:ind w:left="232"/>
              <w:rPr>
                <w:sz w:val="22"/>
              </w:rPr>
            </w:pPr>
            <w:r>
              <w:fldChar w:fldCharType="begin"/>
            </w:r>
            <w:r>
              <w:instrText xml:space="preserve"> HYPERLINK "https://m.edsoo.ru/f5ec12ea" \h </w:instrText>
            </w:r>
            <w:r>
              <w:fldChar w:fldCharType="separate"/>
            </w:r>
            <w:r>
              <w:rPr>
                <w:color w:val="0000FF"/>
                <w:sz w:val="22"/>
                <w:u w:val="single" w:color="0000FF"/>
              </w:rPr>
              <w:t>https://m.edsoo.ru/f5ec12ea</w:t>
            </w:r>
            <w:r>
              <w:rPr>
                <w:color w:val="0000FF"/>
                <w:sz w:val="22"/>
                <w:u w:val="single" w:color="0000FF"/>
              </w:rPr>
              <w:fldChar w:fldCharType="end"/>
            </w:r>
          </w:p>
        </w:tc>
      </w:tr>
    </w:tbl>
    <w:p>
      <w:pPr>
        <w:spacing w:after="0"/>
        <w:rPr>
          <w:sz w:val="22"/>
        </w:rPr>
        <w:sectPr>
          <w:pgSz w:w="16390" w:h="11910" w:orient="landscape"/>
          <w:pgMar w:top="1060" w:right="620" w:bottom="280" w:left="1480" w:header="720" w:footer="720" w:gutter="0"/>
          <w:cols w:space="720" w:num="1"/>
        </w:sectPr>
      </w:pPr>
    </w:p>
    <w:p>
      <w:pPr>
        <w:pStyle w:val="6"/>
        <w:spacing w:before="3"/>
        <w:ind w:left="0" w:firstLine="0"/>
        <w:jc w:val="left"/>
        <w:rPr>
          <w:b/>
          <w:sz w:val="2"/>
        </w:rPr>
      </w:pPr>
    </w:p>
    <w:tbl>
      <w:tblPr>
        <w:tblStyle w:val="4"/>
        <w:tblW w:w="0" w:type="auto"/>
        <w:tblInd w:w="123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2"/>
        <w:gridCol w:w="4145"/>
        <w:gridCol w:w="1145"/>
        <w:gridCol w:w="1841"/>
        <w:gridCol w:w="1909"/>
        <w:gridCol w:w="1349"/>
        <w:gridCol w:w="281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842" w:type="dxa"/>
          </w:tcPr>
          <w:p>
            <w:pPr>
              <w:pStyle w:val="10"/>
              <w:spacing w:before="188"/>
              <w:ind w:left="10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145" w:type="dxa"/>
          </w:tcPr>
          <w:p>
            <w:pPr>
              <w:pStyle w:val="10"/>
              <w:spacing w:before="188"/>
              <w:ind w:left="235"/>
              <w:rPr>
                <w:sz w:val="24"/>
              </w:rPr>
            </w:pPr>
            <w:r>
              <w:rPr>
                <w:sz w:val="24"/>
              </w:rPr>
              <w:t>Банковские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145" w:type="dxa"/>
          </w:tcPr>
          <w:p>
            <w:pPr>
              <w:pStyle w:val="10"/>
              <w:spacing w:before="188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1909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1349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2811" w:type="dxa"/>
          </w:tcPr>
          <w:p>
            <w:pPr>
              <w:pStyle w:val="10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10"/>
              <w:spacing w:before="43"/>
              <w:ind w:left="232"/>
              <w:rPr>
                <w:sz w:val="22"/>
              </w:rPr>
            </w:pPr>
            <w:r>
              <w:fldChar w:fldCharType="begin"/>
            </w:r>
            <w:r>
              <w:instrText xml:space="preserve"> HYPERLINK "https://m.edsoo.ru/f5ec14b6" \h </w:instrText>
            </w:r>
            <w:r>
              <w:fldChar w:fldCharType="separate"/>
            </w:r>
            <w:r>
              <w:rPr>
                <w:color w:val="0000FF"/>
                <w:sz w:val="22"/>
                <w:u w:val="single" w:color="0000FF"/>
              </w:rPr>
              <w:t>https://m.edsoo.ru/f5ec14b6</w:t>
            </w:r>
            <w:r>
              <w:rPr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842" w:type="dxa"/>
          </w:tcPr>
          <w:p>
            <w:pPr>
              <w:pStyle w:val="10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145" w:type="dxa"/>
          </w:tcPr>
          <w:p>
            <w:pPr>
              <w:pStyle w:val="10"/>
              <w:spacing w:before="185"/>
              <w:ind w:left="235"/>
              <w:rPr>
                <w:sz w:val="24"/>
              </w:rPr>
            </w:pPr>
            <w:r>
              <w:rPr>
                <w:sz w:val="24"/>
              </w:rPr>
              <w:t>Страховые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145" w:type="dxa"/>
          </w:tcPr>
          <w:p>
            <w:pPr>
              <w:pStyle w:val="10"/>
              <w:spacing w:before="185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1909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1349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2811" w:type="dxa"/>
          </w:tcPr>
          <w:p>
            <w:pPr>
              <w:pStyle w:val="10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10"/>
              <w:spacing w:before="40"/>
              <w:ind w:left="232"/>
              <w:rPr>
                <w:sz w:val="22"/>
              </w:rPr>
            </w:pPr>
            <w:r>
              <w:fldChar w:fldCharType="begin"/>
            </w:r>
            <w:r>
              <w:instrText xml:space="preserve"> HYPERLINK "https://m.edsoo.ru/f5ec175e" \h </w:instrText>
            </w:r>
            <w:r>
              <w:fldChar w:fldCharType="separate"/>
            </w:r>
            <w:r>
              <w:rPr>
                <w:color w:val="0000FF"/>
                <w:sz w:val="22"/>
                <w:u w:val="single" w:color="0000FF"/>
              </w:rPr>
              <w:t>https://m.edsoo.ru/f5ec175e</w:t>
            </w:r>
            <w:r>
              <w:rPr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842" w:type="dxa"/>
          </w:tcPr>
          <w:p>
            <w:pPr>
              <w:pStyle w:val="10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145" w:type="dxa"/>
          </w:tcPr>
          <w:p>
            <w:pPr>
              <w:pStyle w:val="10"/>
              <w:spacing w:before="7" w:line="310" w:lineRule="atLeast"/>
              <w:ind w:left="235" w:right="1282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потребителя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финансовых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</w:p>
        </w:tc>
        <w:tc>
          <w:tcPr>
            <w:tcW w:w="1145" w:type="dxa"/>
          </w:tcPr>
          <w:p>
            <w:pPr>
              <w:pStyle w:val="10"/>
              <w:spacing w:before="199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1909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1349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2811" w:type="dxa"/>
          </w:tcPr>
          <w:p>
            <w:pPr>
              <w:pStyle w:val="10"/>
              <w:spacing w:before="53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10"/>
              <w:spacing w:before="42"/>
              <w:ind w:left="232"/>
              <w:rPr>
                <w:sz w:val="22"/>
              </w:rPr>
            </w:pPr>
            <w:r>
              <w:fldChar w:fldCharType="begin"/>
            </w:r>
            <w:r>
              <w:instrText xml:space="preserve"> HYPERLINK "https://m.edsoo.ru/f5ec1920" \h </w:instrText>
            </w:r>
            <w:r>
              <w:fldChar w:fldCharType="separate"/>
            </w:r>
            <w:r>
              <w:rPr>
                <w:color w:val="0000FF"/>
                <w:sz w:val="22"/>
                <w:u w:val="single" w:color="0000FF"/>
              </w:rPr>
              <w:t>https://m.edsoo.ru/f5ec1920</w:t>
            </w:r>
            <w:r>
              <w:rPr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842" w:type="dxa"/>
          </w:tcPr>
          <w:p>
            <w:pPr>
              <w:pStyle w:val="10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145" w:type="dxa"/>
          </w:tcPr>
          <w:p>
            <w:pPr>
              <w:pStyle w:val="10"/>
              <w:spacing w:before="7" w:line="310" w:lineRule="atLeast"/>
              <w:ind w:left="235" w:right="1322"/>
              <w:rPr>
                <w:sz w:val="24"/>
              </w:rPr>
            </w:pPr>
            <w:r>
              <w:rPr>
                <w:sz w:val="24"/>
              </w:rPr>
              <w:t>Экономические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домохозяйств</w:t>
            </w:r>
          </w:p>
        </w:tc>
        <w:tc>
          <w:tcPr>
            <w:tcW w:w="1145" w:type="dxa"/>
          </w:tcPr>
          <w:p>
            <w:pPr>
              <w:pStyle w:val="10"/>
              <w:spacing w:before="199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1909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1349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2811" w:type="dxa"/>
          </w:tcPr>
          <w:p>
            <w:pPr>
              <w:pStyle w:val="10"/>
              <w:spacing w:before="55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10"/>
              <w:spacing w:before="40"/>
              <w:ind w:left="232"/>
              <w:rPr>
                <w:sz w:val="22"/>
              </w:rPr>
            </w:pPr>
            <w:r>
              <w:fldChar w:fldCharType="begin"/>
            </w:r>
            <w:r>
              <w:instrText xml:space="preserve"> HYPERLINK "https://m.edsoo.ru/f5ec1ae2" \h </w:instrText>
            </w:r>
            <w:r>
              <w:fldChar w:fldCharType="separate"/>
            </w:r>
            <w:r>
              <w:rPr>
                <w:color w:val="0000FF"/>
                <w:sz w:val="22"/>
                <w:u w:val="single" w:color="0000FF"/>
              </w:rPr>
              <w:t>https://m.edsoo.ru/f5ec1ae2</w:t>
            </w:r>
            <w:r>
              <w:rPr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6" w:hRule="atLeast"/>
        </w:trPr>
        <w:tc>
          <w:tcPr>
            <w:tcW w:w="842" w:type="dxa"/>
          </w:tcPr>
          <w:p>
            <w:pPr>
              <w:pStyle w:val="10"/>
              <w:spacing w:before="1"/>
              <w:rPr>
                <w:b/>
                <w:sz w:val="31"/>
              </w:rPr>
            </w:pPr>
          </w:p>
          <w:p>
            <w:pPr>
              <w:pStyle w:val="10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145" w:type="dxa"/>
          </w:tcPr>
          <w:p>
            <w:pPr>
              <w:pStyle w:val="10"/>
              <w:spacing w:before="7" w:line="310" w:lineRule="atLeast"/>
              <w:ind w:left="235" w:right="368"/>
              <w:jc w:val="both"/>
              <w:rPr>
                <w:sz w:val="24"/>
              </w:rPr>
            </w:pPr>
            <w:r>
              <w:rPr>
                <w:sz w:val="24"/>
              </w:rPr>
              <w:t>Потребление домашних хозяйств.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Потребительские товары и товары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длительного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</w:p>
        </w:tc>
        <w:tc>
          <w:tcPr>
            <w:tcW w:w="1145" w:type="dxa"/>
          </w:tcPr>
          <w:p>
            <w:pPr>
              <w:pStyle w:val="10"/>
              <w:spacing w:before="1"/>
              <w:rPr>
                <w:b/>
                <w:sz w:val="31"/>
              </w:rPr>
            </w:pPr>
          </w:p>
          <w:p>
            <w:pPr>
              <w:pStyle w:val="10"/>
              <w:spacing w:before="1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1909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1349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2811" w:type="dxa"/>
          </w:tcPr>
          <w:p>
            <w:pPr>
              <w:pStyle w:val="10"/>
              <w:spacing w:before="212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10"/>
              <w:spacing w:before="40"/>
              <w:ind w:left="232"/>
              <w:rPr>
                <w:sz w:val="22"/>
              </w:rPr>
            </w:pPr>
            <w:r>
              <w:fldChar w:fldCharType="begin"/>
            </w:r>
            <w:r>
              <w:instrText xml:space="preserve"> HYPERLINK "https://m.edsoo.ru/f5ec1e70" \h </w:instrText>
            </w:r>
            <w:r>
              <w:fldChar w:fldCharType="separate"/>
            </w:r>
            <w:r>
              <w:rPr>
                <w:color w:val="0000FF"/>
                <w:sz w:val="22"/>
                <w:u w:val="single" w:color="0000FF"/>
              </w:rPr>
              <w:t>https://m.edsoo.ru/f5ec1e70</w:t>
            </w:r>
            <w:r>
              <w:rPr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842" w:type="dxa"/>
          </w:tcPr>
          <w:p>
            <w:pPr>
              <w:pStyle w:val="10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145" w:type="dxa"/>
          </w:tcPr>
          <w:p>
            <w:pPr>
              <w:pStyle w:val="10"/>
              <w:spacing w:before="7" w:line="310" w:lineRule="atLeast"/>
              <w:ind w:left="235" w:right="693"/>
              <w:rPr>
                <w:sz w:val="24"/>
              </w:rPr>
            </w:pPr>
            <w:r>
              <w:rPr>
                <w:sz w:val="24"/>
              </w:rPr>
              <w:t>Источники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доходов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расходов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</w:p>
        </w:tc>
        <w:tc>
          <w:tcPr>
            <w:tcW w:w="1145" w:type="dxa"/>
          </w:tcPr>
          <w:p>
            <w:pPr>
              <w:pStyle w:val="10"/>
              <w:spacing w:before="199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1909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1349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2811" w:type="dxa"/>
          </w:tcPr>
          <w:p>
            <w:pPr>
              <w:pStyle w:val="10"/>
              <w:spacing w:before="55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10"/>
              <w:spacing w:before="40"/>
              <w:ind w:left="232"/>
              <w:rPr>
                <w:sz w:val="22"/>
              </w:rPr>
            </w:pPr>
            <w:r>
              <w:fldChar w:fldCharType="begin"/>
            </w:r>
            <w:r>
              <w:instrText xml:space="preserve"> HYPERLINK "https://m.edsoo.ru/f5ec2046" \h </w:instrText>
            </w:r>
            <w:r>
              <w:fldChar w:fldCharType="separate"/>
            </w:r>
            <w:r>
              <w:rPr>
                <w:color w:val="0000FF"/>
                <w:sz w:val="22"/>
                <w:u w:val="single" w:color="0000FF"/>
              </w:rPr>
              <w:t>https://m.edsoo.ru/f5ec2046</w:t>
            </w:r>
            <w:r>
              <w:rPr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842" w:type="dxa"/>
          </w:tcPr>
          <w:p>
            <w:pPr>
              <w:pStyle w:val="10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145" w:type="dxa"/>
          </w:tcPr>
          <w:p>
            <w:pPr>
              <w:pStyle w:val="10"/>
              <w:spacing w:before="6" w:line="320" w:lineRule="exact"/>
              <w:ind w:left="235" w:right="594"/>
              <w:rPr>
                <w:sz w:val="24"/>
              </w:rPr>
            </w:pPr>
            <w:r>
              <w:rPr>
                <w:sz w:val="24"/>
              </w:rPr>
              <w:t>Экономические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</w:p>
        </w:tc>
        <w:tc>
          <w:tcPr>
            <w:tcW w:w="1145" w:type="dxa"/>
          </w:tcPr>
          <w:p>
            <w:pPr>
              <w:pStyle w:val="10"/>
              <w:spacing w:before="199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1909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1349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2811" w:type="dxa"/>
          </w:tcPr>
          <w:p>
            <w:pPr>
              <w:pStyle w:val="10"/>
              <w:spacing w:before="53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10"/>
              <w:spacing w:before="40"/>
              <w:ind w:left="232"/>
              <w:rPr>
                <w:sz w:val="22"/>
              </w:rPr>
            </w:pPr>
            <w:r>
              <w:fldChar w:fldCharType="begin"/>
            </w:r>
            <w:r>
              <w:instrText xml:space="preserve"> HYPERLINK "https://m.edsoo.ru/f5ec21ea" \h </w:instrText>
            </w:r>
            <w:r>
              <w:fldChar w:fldCharType="separate"/>
            </w:r>
            <w:r>
              <w:rPr>
                <w:color w:val="0000FF"/>
                <w:sz w:val="22"/>
                <w:u w:val="single" w:color="0000FF"/>
              </w:rPr>
              <w:t>https://m.edsoo.ru/f5ec21ea</w:t>
            </w:r>
            <w:r>
              <w:rPr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6" w:hRule="atLeast"/>
        </w:trPr>
        <w:tc>
          <w:tcPr>
            <w:tcW w:w="842" w:type="dxa"/>
          </w:tcPr>
          <w:p>
            <w:pPr>
              <w:pStyle w:val="10"/>
              <w:spacing w:before="1"/>
              <w:rPr>
                <w:b/>
                <w:sz w:val="31"/>
              </w:rPr>
            </w:pPr>
          </w:p>
          <w:p>
            <w:pPr>
              <w:pStyle w:val="10"/>
              <w:ind w:left="10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145" w:type="dxa"/>
          </w:tcPr>
          <w:p>
            <w:pPr>
              <w:pStyle w:val="10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Налоги.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Государственный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бюджет.</w:t>
            </w:r>
          </w:p>
          <w:p>
            <w:pPr>
              <w:pStyle w:val="10"/>
              <w:spacing w:before="7" w:line="310" w:lineRule="atLeast"/>
              <w:ind w:left="235" w:right="824"/>
              <w:rPr>
                <w:sz w:val="24"/>
              </w:rPr>
            </w:pPr>
            <w:r>
              <w:rPr>
                <w:sz w:val="24"/>
              </w:rPr>
              <w:t>Государственная политика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конкуренции</w:t>
            </w:r>
          </w:p>
        </w:tc>
        <w:tc>
          <w:tcPr>
            <w:tcW w:w="1145" w:type="dxa"/>
          </w:tcPr>
          <w:p>
            <w:pPr>
              <w:pStyle w:val="10"/>
              <w:spacing w:before="1"/>
              <w:rPr>
                <w:b/>
                <w:sz w:val="31"/>
              </w:rPr>
            </w:pPr>
          </w:p>
          <w:p>
            <w:pPr>
              <w:pStyle w:val="10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1909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1349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2811" w:type="dxa"/>
          </w:tcPr>
          <w:p>
            <w:pPr>
              <w:pStyle w:val="10"/>
              <w:spacing w:before="211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10"/>
              <w:spacing w:before="43"/>
              <w:ind w:left="232"/>
              <w:rPr>
                <w:sz w:val="22"/>
              </w:rPr>
            </w:pPr>
            <w:r>
              <w:fldChar w:fldCharType="begin"/>
            </w:r>
            <w:r>
              <w:instrText xml:space="preserve"> HYPERLINK "https://m.edsoo.ru/f5ec23a2" \h </w:instrText>
            </w:r>
            <w:r>
              <w:fldChar w:fldCharType="separate"/>
            </w:r>
            <w:r>
              <w:rPr>
                <w:color w:val="0000FF"/>
                <w:sz w:val="22"/>
                <w:u w:val="single" w:color="0000FF"/>
              </w:rPr>
              <w:t>https://m.edsoo.ru/f5ec23a2</w:t>
            </w:r>
            <w:r>
              <w:rPr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8" w:hRule="atLeast"/>
        </w:trPr>
        <w:tc>
          <w:tcPr>
            <w:tcW w:w="842" w:type="dxa"/>
          </w:tcPr>
          <w:p>
            <w:pPr>
              <w:pStyle w:val="10"/>
              <w:spacing w:before="3"/>
              <w:rPr>
                <w:b/>
                <w:sz w:val="31"/>
              </w:rPr>
            </w:pPr>
          </w:p>
          <w:p>
            <w:pPr>
              <w:pStyle w:val="10"/>
              <w:ind w:left="100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145" w:type="dxa"/>
          </w:tcPr>
          <w:p>
            <w:pPr>
              <w:pStyle w:val="10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Повторительно-обобщающий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  <w:p>
            <w:pPr>
              <w:pStyle w:val="10"/>
              <w:spacing w:before="9" w:line="310" w:lineRule="atLeast"/>
              <w:ind w:left="235" w:right="321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"Человек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экономических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отношениях"</w:t>
            </w:r>
          </w:p>
        </w:tc>
        <w:tc>
          <w:tcPr>
            <w:tcW w:w="1145" w:type="dxa"/>
          </w:tcPr>
          <w:p>
            <w:pPr>
              <w:pStyle w:val="10"/>
              <w:spacing w:before="3"/>
              <w:rPr>
                <w:b/>
                <w:sz w:val="31"/>
              </w:rPr>
            </w:pPr>
          </w:p>
          <w:p>
            <w:pPr>
              <w:pStyle w:val="10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1909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1349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2811" w:type="dxa"/>
          </w:tcPr>
          <w:p>
            <w:pPr>
              <w:pStyle w:val="10"/>
              <w:spacing w:before="214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10"/>
              <w:spacing w:before="40"/>
              <w:ind w:left="232"/>
              <w:rPr>
                <w:sz w:val="22"/>
              </w:rPr>
            </w:pPr>
            <w:r>
              <w:fldChar w:fldCharType="begin"/>
            </w:r>
            <w:r>
              <w:instrText xml:space="preserve"> HYPERLINK "https://m.edsoo.ru/f5ec255a" \h </w:instrText>
            </w:r>
            <w:r>
              <w:fldChar w:fldCharType="separate"/>
            </w:r>
            <w:r>
              <w:rPr>
                <w:color w:val="0000FF"/>
                <w:sz w:val="22"/>
                <w:u w:val="single" w:color="0000FF"/>
              </w:rPr>
              <w:t>https://m.edsoo.ru/f5ec255a</w:t>
            </w:r>
            <w:r>
              <w:rPr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842" w:type="dxa"/>
          </w:tcPr>
          <w:p>
            <w:pPr>
              <w:pStyle w:val="10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145" w:type="dxa"/>
          </w:tcPr>
          <w:p>
            <w:pPr>
              <w:pStyle w:val="10"/>
              <w:spacing w:before="185"/>
              <w:ind w:left="235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полугодие</w:t>
            </w:r>
          </w:p>
        </w:tc>
        <w:tc>
          <w:tcPr>
            <w:tcW w:w="1145" w:type="dxa"/>
          </w:tcPr>
          <w:p>
            <w:pPr>
              <w:pStyle w:val="10"/>
              <w:spacing w:before="185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10"/>
              <w:spacing w:before="185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9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1349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2811" w:type="dxa"/>
          </w:tcPr>
          <w:p>
            <w:pPr>
              <w:pStyle w:val="10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10"/>
              <w:spacing w:before="40"/>
              <w:ind w:left="232"/>
              <w:rPr>
                <w:sz w:val="22"/>
              </w:rPr>
            </w:pPr>
            <w:r>
              <w:fldChar w:fldCharType="begin"/>
            </w:r>
            <w:r>
              <w:instrText xml:space="preserve"> HYPERLINK "https://m.edsoo.ru/f5ec27f8" \h </w:instrText>
            </w:r>
            <w:r>
              <w:fldChar w:fldCharType="separate"/>
            </w:r>
            <w:r>
              <w:rPr>
                <w:color w:val="0000FF"/>
                <w:sz w:val="22"/>
                <w:u w:val="single" w:color="0000FF"/>
              </w:rPr>
              <w:t>https://m.edsoo.ru/f5ec27f8</w:t>
            </w:r>
            <w:r>
              <w:rPr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842" w:type="dxa"/>
          </w:tcPr>
          <w:p>
            <w:pPr>
              <w:pStyle w:val="10"/>
              <w:spacing w:before="187"/>
              <w:ind w:left="100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145" w:type="dxa"/>
          </w:tcPr>
          <w:p>
            <w:pPr>
              <w:pStyle w:val="10"/>
              <w:spacing w:before="187"/>
              <w:ind w:left="235"/>
              <w:rPr>
                <w:sz w:val="24"/>
              </w:rPr>
            </w:pPr>
            <w:r>
              <w:rPr>
                <w:sz w:val="24"/>
              </w:rPr>
              <w:t>Культура, её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многообразие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формы.</w:t>
            </w:r>
          </w:p>
        </w:tc>
        <w:tc>
          <w:tcPr>
            <w:tcW w:w="1145" w:type="dxa"/>
          </w:tcPr>
          <w:p>
            <w:pPr>
              <w:pStyle w:val="10"/>
              <w:spacing w:before="187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1909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1349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2811" w:type="dxa"/>
          </w:tcPr>
          <w:p>
            <w:pPr>
              <w:pStyle w:val="10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10"/>
              <w:spacing w:before="41"/>
              <w:ind w:left="232"/>
              <w:rPr>
                <w:sz w:val="22"/>
              </w:rPr>
            </w:pPr>
            <w:r>
              <w:fldChar w:fldCharType="begin"/>
            </w:r>
            <w:r>
              <w:instrText xml:space="preserve"> HYPERLINK "https://m.edsoo.ru/f5ec29ce" \h </w:instrText>
            </w:r>
            <w:r>
              <w:fldChar w:fldCharType="separate"/>
            </w:r>
            <w:r>
              <w:rPr>
                <w:color w:val="0000FF"/>
                <w:sz w:val="22"/>
                <w:u w:val="single" w:color="0000FF"/>
              </w:rPr>
              <w:t>https://m.edsoo.ru/f5ec29ce</w:t>
            </w:r>
            <w:r>
              <w:rPr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842" w:type="dxa"/>
          </w:tcPr>
          <w:p>
            <w:pPr>
              <w:pStyle w:val="10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145" w:type="dxa"/>
          </w:tcPr>
          <w:p>
            <w:pPr>
              <w:pStyle w:val="10"/>
              <w:spacing w:before="6" w:line="320" w:lineRule="exact"/>
              <w:ind w:left="235" w:right="853"/>
              <w:rPr>
                <w:sz w:val="24"/>
              </w:rPr>
            </w:pPr>
            <w:r>
              <w:rPr>
                <w:sz w:val="24"/>
              </w:rPr>
              <w:t>Наука.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</w:p>
        </w:tc>
        <w:tc>
          <w:tcPr>
            <w:tcW w:w="1145" w:type="dxa"/>
          </w:tcPr>
          <w:p>
            <w:pPr>
              <w:pStyle w:val="10"/>
              <w:spacing w:before="199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1909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1349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2811" w:type="dxa"/>
          </w:tcPr>
          <w:p>
            <w:pPr>
              <w:pStyle w:val="10"/>
              <w:spacing w:before="53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10"/>
              <w:spacing w:before="40"/>
              <w:ind w:left="232"/>
              <w:rPr>
                <w:sz w:val="22"/>
              </w:rPr>
            </w:pPr>
            <w:r>
              <w:fldChar w:fldCharType="begin"/>
            </w:r>
            <w:r>
              <w:instrText xml:space="preserve"> HYPERLINK "https://m.edsoo.ru/f5ec2b86" \h </w:instrText>
            </w:r>
            <w:r>
              <w:fldChar w:fldCharType="separate"/>
            </w:r>
            <w:r>
              <w:rPr>
                <w:color w:val="0000FF"/>
                <w:sz w:val="22"/>
                <w:u w:val="single" w:color="0000FF"/>
              </w:rPr>
              <w:t>https://m.edsoo.ru/f5ec2b86</w:t>
            </w:r>
            <w:r>
              <w:rPr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842" w:type="dxa"/>
          </w:tcPr>
          <w:p>
            <w:pPr>
              <w:pStyle w:val="10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145" w:type="dxa"/>
          </w:tcPr>
          <w:p>
            <w:pPr>
              <w:pStyle w:val="10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</w:p>
        </w:tc>
        <w:tc>
          <w:tcPr>
            <w:tcW w:w="1145" w:type="dxa"/>
          </w:tcPr>
          <w:p>
            <w:pPr>
              <w:pStyle w:val="10"/>
              <w:spacing w:before="41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1909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1349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2811" w:type="dxa"/>
          </w:tcPr>
          <w:p>
            <w:pPr>
              <w:pStyle w:val="10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>
      <w:pPr>
        <w:spacing w:after="0"/>
        <w:rPr>
          <w:sz w:val="24"/>
        </w:rPr>
        <w:sectPr>
          <w:pgSz w:w="16390" w:h="11910" w:orient="landscape"/>
          <w:pgMar w:top="1100" w:right="620" w:bottom="280" w:left="1480" w:header="720" w:footer="720" w:gutter="0"/>
          <w:cols w:space="720" w:num="1"/>
        </w:sectPr>
      </w:pPr>
    </w:p>
    <w:p>
      <w:pPr>
        <w:pStyle w:val="6"/>
        <w:spacing w:before="3"/>
        <w:ind w:left="0" w:firstLine="0"/>
        <w:jc w:val="left"/>
        <w:rPr>
          <w:b/>
          <w:sz w:val="2"/>
        </w:rPr>
      </w:pPr>
    </w:p>
    <w:tbl>
      <w:tblPr>
        <w:tblStyle w:val="4"/>
        <w:tblW w:w="0" w:type="auto"/>
        <w:tblInd w:w="123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2"/>
        <w:gridCol w:w="4145"/>
        <w:gridCol w:w="1145"/>
        <w:gridCol w:w="1841"/>
        <w:gridCol w:w="1909"/>
        <w:gridCol w:w="1349"/>
        <w:gridCol w:w="281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842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4145" w:type="dxa"/>
          </w:tcPr>
          <w:p>
            <w:pPr>
              <w:pStyle w:val="10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обществе</w:t>
            </w:r>
          </w:p>
        </w:tc>
        <w:tc>
          <w:tcPr>
            <w:tcW w:w="1145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1841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1909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1349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2811" w:type="dxa"/>
          </w:tcPr>
          <w:p>
            <w:pPr>
              <w:pStyle w:val="10"/>
              <w:spacing w:before="41"/>
              <w:ind w:left="232"/>
              <w:rPr>
                <w:sz w:val="22"/>
              </w:rPr>
            </w:pPr>
            <w:r>
              <w:fldChar w:fldCharType="begin"/>
            </w:r>
            <w:r>
              <w:instrText xml:space="preserve"> HYPERLINK "https://m.edsoo.ru/f5ec2d2a" \h </w:instrText>
            </w:r>
            <w:r>
              <w:fldChar w:fldCharType="separate"/>
            </w:r>
            <w:r>
              <w:rPr>
                <w:color w:val="0000FF"/>
                <w:sz w:val="22"/>
                <w:u w:val="single" w:color="0000FF"/>
              </w:rPr>
              <w:t>https://m.edsoo.ru/f5ec2d2a</w:t>
            </w:r>
            <w:r>
              <w:rPr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842" w:type="dxa"/>
          </w:tcPr>
          <w:p>
            <w:pPr>
              <w:pStyle w:val="10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145" w:type="dxa"/>
          </w:tcPr>
          <w:p>
            <w:pPr>
              <w:pStyle w:val="10"/>
              <w:spacing w:before="6" w:line="320" w:lineRule="exact"/>
              <w:ind w:left="235" w:right="830"/>
              <w:rPr>
                <w:sz w:val="24"/>
              </w:rPr>
            </w:pPr>
            <w:r>
              <w:rPr>
                <w:sz w:val="24"/>
              </w:rPr>
              <w:t>Образование в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Самообразование</w:t>
            </w:r>
          </w:p>
        </w:tc>
        <w:tc>
          <w:tcPr>
            <w:tcW w:w="1145" w:type="dxa"/>
          </w:tcPr>
          <w:p>
            <w:pPr>
              <w:pStyle w:val="10"/>
              <w:spacing w:before="199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1909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1349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2811" w:type="dxa"/>
          </w:tcPr>
          <w:p>
            <w:pPr>
              <w:pStyle w:val="10"/>
              <w:spacing w:before="53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10"/>
              <w:spacing w:before="40"/>
              <w:ind w:left="232"/>
              <w:rPr>
                <w:sz w:val="22"/>
              </w:rPr>
            </w:pPr>
            <w:r>
              <w:fldChar w:fldCharType="begin"/>
            </w:r>
            <w:r>
              <w:instrText xml:space="preserve"> HYPERLINK "https://m.edsoo.ru/f5ec305e" \h </w:instrText>
            </w:r>
            <w:r>
              <w:fldChar w:fldCharType="separate"/>
            </w:r>
            <w:r>
              <w:rPr>
                <w:color w:val="0000FF"/>
                <w:sz w:val="22"/>
                <w:u w:val="single" w:color="0000FF"/>
              </w:rPr>
              <w:t>https://m.edsoo.ru/f5ec305e</w:t>
            </w:r>
            <w:r>
              <w:rPr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5" w:hRule="atLeast"/>
        </w:trPr>
        <w:tc>
          <w:tcPr>
            <w:tcW w:w="842" w:type="dxa"/>
          </w:tcPr>
          <w:p>
            <w:pPr>
              <w:pStyle w:val="10"/>
              <w:spacing w:before="1"/>
              <w:rPr>
                <w:b/>
                <w:sz w:val="31"/>
              </w:rPr>
            </w:pPr>
          </w:p>
          <w:p>
            <w:pPr>
              <w:pStyle w:val="10"/>
              <w:ind w:left="10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145" w:type="dxa"/>
          </w:tcPr>
          <w:p>
            <w:pPr>
              <w:pStyle w:val="10"/>
              <w:spacing w:before="7" w:line="310" w:lineRule="atLeast"/>
              <w:ind w:left="235" w:right="848"/>
              <w:rPr>
                <w:sz w:val="24"/>
              </w:rPr>
            </w:pPr>
            <w:r>
              <w:rPr>
                <w:sz w:val="24"/>
              </w:rPr>
              <w:t>Политика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 в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1145" w:type="dxa"/>
          </w:tcPr>
          <w:p>
            <w:pPr>
              <w:pStyle w:val="10"/>
              <w:spacing w:before="1"/>
              <w:rPr>
                <w:b/>
                <w:sz w:val="31"/>
              </w:rPr>
            </w:pPr>
          </w:p>
          <w:p>
            <w:pPr>
              <w:pStyle w:val="10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1909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1349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2811" w:type="dxa"/>
          </w:tcPr>
          <w:p>
            <w:pPr>
              <w:pStyle w:val="10"/>
              <w:spacing w:before="211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10"/>
              <w:spacing w:before="43"/>
              <w:ind w:left="232"/>
              <w:rPr>
                <w:sz w:val="22"/>
              </w:rPr>
            </w:pPr>
            <w:r>
              <w:fldChar w:fldCharType="begin"/>
            </w:r>
            <w:r>
              <w:instrText xml:space="preserve"> HYPERLINK "https://m.edsoo.ru/f5ec31da" \h </w:instrText>
            </w:r>
            <w:r>
              <w:fldChar w:fldCharType="separate"/>
            </w:r>
            <w:r>
              <w:rPr>
                <w:color w:val="0000FF"/>
                <w:sz w:val="22"/>
                <w:u w:val="single" w:color="0000FF"/>
              </w:rPr>
              <w:t>https://m.edsoo.ru/f5ec31da</w:t>
            </w:r>
            <w:r>
              <w:rPr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842" w:type="dxa"/>
          </w:tcPr>
          <w:p>
            <w:pPr>
              <w:pStyle w:val="10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145" w:type="dxa"/>
          </w:tcPr>
          <w:p>
            <w:pPr>
              <w:pStyle w:val="10"/>
              <w:spacing w:before="9" w:line="320" w:lineRule="exact"/>
              <w:ind w:left="235" w:right="487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религии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</w:p>
        </w:tc>
        <w:tc>
          <w:tcPr>
            <w:tcW w:w="1145" w:type="dxa"/>
          </w:tcPr>
          <w:p>
            <w:pPr>
              <w:pStyle w:val="10"/>
              <w:spacing w:before="199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1909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1349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2811" w:type="dxa"/>
          </w:tcPr>
          <w:p>
            <w:pPr>
              <w:pStyle w:val="10"/>
              <w:spacing w:before="55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10"/>
              <w:spacing w:before="40"/>
              <w:ind w:left="232"/>
              <w:rPr>
                <w:sz w:val="22"/>
              </w:rPr>
            </w:pPr>
            <w:r>
              <w:fldChar w:fldCharType="begin"/>
            </w:r>
            <w:r>
              <w:instrText xml:space="preserve"> HYPERLINK "https://m.edsoo.ru/f5ec3356" \h </w:instrText>
            </w:r>
            <w:r>
              <w:fldChar w:fldCharType="separate"/>
            </w:r>
            <w:r>
              <w:rPr>
                <w:color w:val="0000FF"/>
                <w:sz w:val="22"/>
                <w:u w:val="single" w:color="0000FF"/>
              </w:rPr>
              <w:t>https://m.edsoo.ru/f5ec3356</w:t>
            </w:r>
            <w:r>
              <w:rPr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6" w:hRule="atLeast"/>
        </w:trPr>
        <w:tc>
          <w:tcPr>
            <w:tcW w:w="842" w:type="dxa"/>
          </w:tcPr>
          <w:p>
            <w:pPr>
              <w:pStyle w:val="10"/>
              <w:spacing w:before="1"/>
              <w:rPr>
                <w:b/>
                <w:sz w:val="31"/>
              </w:rPr>
            </w:pPr>
          </w:p>
          <w:p>
            <w:pPr>
              <w:pStyle w:val="10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145" w:type="dxa"/>
          </w:tcPr>
          <w:p>
            <w:pPr>
              <w:pStyle w:val="10"/>
              <w:spacing w:before="7" w:line="310" w:lineRule="atLeast"/>
              <w:ind w:left="235" w:right="107"/>
              <w:rPr>
                <w:sz w:val="24"/>
              </w:rPr>
            </w:pPr>
            <w:r>
              <w:rPr>
                <w:sz w:val="24"/>
              </w:rPr>
              <w:t>Национальные и мировые религии.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Религии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религиозные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объединения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</w:t>
            </w:r>
          </w:p>
        </w:tc>
        <w:tc>
          <w:tcPr>
            <w:tcW w:w="1145" w:type="dxa"/>
          </w:tcPr>
          <w:p>
            <w:pPr>
              <w:pStyle w:val="10"/>
              <w:spacing w:before="1"/>
              <w:rPr>
                <w:b/>
                <w:sz w:val="31"/>
              </w:rPr>
            </w:pPr>
          </w:p>
          <w:p>
            <w:pPr>
              <w:pStyle w:val="10"/>
              <w:spacing w:before="1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1909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1349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2811" w:type="dxa"/>
          </w:tcPr>
          <w:p>
            <w:pPr>
              <w:pStyle w:val="10"/>
              <w:spacing w:before="212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10"/>
              <w:spacing w:before="40"/>
              <w:ind w:left="232"/>
              <w:rPr>
                <w:sz w:val="22"/>
              </w:rPr>
            </w:pPr>
            <w:r>
              <w:fldChar w:fldCharType="begin"/>
            </w:r>
            <w:r>
              <w:instrText xml:space="preserve"> HYPERLINK "https://m.edsoo.ru/f5ec34c8" \h </w:instrText>
            </w:r>
            <w:r>
              <w:fldChar w:fldCharType="separate"/>
            </w:r>
            <w:r>
              <w:rPr>
                <w:color w:val="0000FF"/>
                <w:sz w:val="22"/>
                <w:u w:val="single" w:color="0000FF"/>
              </w:rPr>
              <w:t>https://m.edsoo.ru/f5ec34c8</w:t>
            </w:r>
            <w:r>
              <w:rPr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842" w:type="dxa"/>
          </w:tcPr>
          <w:p>
            <w:pPr>
              <w:pStyle w:val="10"/>
              <w:spacing w:before="187"/>
              <w:ind w:left="100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145" w:type="dxa"/>
          </w:tcPr>
          <w:p>
            <w:pPr>
              <w:pStyle w:val="10"/>
              <w:spacing w:before="187"/>
              <w:ind w:left="235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искусство. 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искусств</w:t>
            </w:r>
          </w:p>
        </w:tc>
        <w:tc>
          <w:tcPr>
            <w:tcW w:w="1145" w:type="dxa"/>
          </w:tcPr>
          <w:p>
            <w:pPr>
              <w:pStyle w:val="10"/>
              <w:spacing w:before="187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1909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1349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2811" w:type="dxa"/>
          </w:tcPr>
          <w:p>
            <w:pPr>
              <w:pStyle w:val="10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10"/>
              <w:spacing w:before="40"/>
              <w:ind w:left="232"/>
              <w:rPr>
                <w:sz w:val="22"/>
              </w:rPr>
            </w:pPr>
            <w:r>
              <w:fldChar w:fldCharType="begin"/>
            </w:r>
            <w:r>
              <w:instrText xml:space="preserve"> HYPERLINK "https://m.edsoo.ru/f5ec363a" \h </w:instrText>
            </w:r>
            <w:r>
              <w:fldChar w:fldCharType="separate"/>
            </w:r>
            <w:r>
              <w:rPr>
                <w:color w:val="0000FF"/>
                <w:sz w:val="22"/>
                <w:u w:val="single" w:color="0000FF"/>
              </w:rPr>
              <w:t>https://m.edsoo.ru/f5ec363a</w:t>
            </w:r>
            <w:r>
              <w:rPr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842" w:type="dxa"/>
          </w:tcPr>
          <w:p>
            <w:pPr>
              <w:pStyle w:val="10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145" w:type="dxa"/>
          </w:tcPr>
          <w:p>
            <w:pPr>
              <w:pStyle w:val="10"/>
              <w:spacing w:before="6" w:line="320" w:lineRule="exact"/>
              <w:ind w:left="235" w:right="309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</w:p>
        </w:tc>
        <w:tc>
          <w:tcPr>
            <w:tcW w:w="1145" w:type="dxa"/>
          </w:tcPr>
          <w:p>
            <w:pPr>
              <w:pStyle w:val="10"/>
              <w:spacing w:before="199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1909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1349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2811" w:type="dxa"/>
          </w:tcPr>
          <w:p>
            <w:pPr>
              <w:pStyle w:val="10"/>
              <w:spacing w:before="53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10"/>
              <w:spacing w:before="40"/>
              <w:ind w:left="232"/>
              <w:rPr>
                <w:sz w:val="22"/>
              </w:rPr>
            </w:pPr>
            <w:r>
              <w:fldChar w:fldCharType="begin"/>
            </w:r>
            <w:r>
              <w:instrText xml:space="preserve"> HYPERLINK "https://m.edsoo.ru/f5ec38c4" \h </w:instrText>
            </w:r>
            <w:r>
              <w:fldChar w:fldCharType="separate"/>
            </w:r>
            <w:r>
              <w:rPr>
                <w:color w:val="0000FF"/>
                <w:sz w:val="22"/>
                <w:u w:val="single" w:color="0000FF"/>
              </w:rPr>
              <w:t>https://m.edsoo.ru/f5ec38c4</w:t>
            </w:r>
            <w:r>
              <w:rPr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6" w:hRule="atLeast"/>
        </w:trPr>
        <w:tc>
          <w:tcPr>
            <w:tcW w:w="842" w:type="dxa"/>
          </w:tcPr>
          <w:p>
            <w:pPr>
              <w:pStyle w:val="10"/>
              <w:spacing w:before="1"/>
              <w:rPr>
                <w:b/>
                <w:sz w:val="31"/>
              </w:rPr>
            </w:pPr>
          </w:p>
          <w:p>
            <w:pPr>
              <w:pStyle w:val="10"/>
              <w:ind w:left="10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145" w:type="dxa"/>
          </w:tcPr>
          <w:p>
            <w:pPr>
              <w:pStyle w:val="10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>
            <w:pPr>
              <w:pStyle w:val="10"/>
              <w:spacing w:before="7" w:line="310" w:lineRule="atLeast"/>
              <w:ind w:left="235" w:right="650"/>
              <w:rPr>
                <w:sz w:val="24"/>
              </w:rPr>
            </w:pPr>
            <w:r>
              <w:rPr>
                <w:sz w:val="24"/>
              </w:rPr>
              <w:t>информационных технологий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</w:p>
        </w:tc>
        <w:tc>
          <w:tcPr>
            <w:tcW w:w="1145" w:type="dxa"/>
          </w:tcPr>
          <w:p>
            <w:pPr>
              <w:pStyle w:val="10"/>
              <w:spacing w:before="1"/>
              <w:rPr>
                <w:b/>
                <w:sz w:val="31"/>
              </w:rPr>
            </w:pPr>
          </w:p>
          <w:p>
            <w:pPr>
              <w:pStyle w:val="10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1909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1349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2811" w:type="dxa"/>
          </w:tcPr>
          <w:p>
            <w:pPr>
              <w:pStyle w:val="10"/>
              <w:spacing w:before="211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10"/>
              <w:spacing w:before="43"/>
              <w:ind w:left="232"/>
              <w:rPr>
                <w:sz w:val="22"/>
              </w:rPr>
            </w:pPr>
            <w:r>
              <w:fldChar w:fldCharType="begin"/>
            </w:r>
            <w:r>
              <w:instrText xml:space="preserve"> HYPERLINK "https://m.edsoo.ru/f5ec3a5e" \h </w:instrText>
            </w:r>
            <w:r>
              <w:fldChar w:fldCharType="separate"/>
            </w:r>
            <w:r>
              <w:rPr>
                <w:color w:val="0000FF"/>
                <w:sz w:val="22"/>
                <w:u w:val="single" w:color="0000FF"/>
              </w:rPr>
              <w:t>https://m.edsoo.ru/f5ec3a5e</w:t>
            </w:r>
            <w:r>
              <w:rPr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842" w:type="dxa"/>
          </w:tcPr>
          <w:p>
            <w:pPr>
              <w:pStyle w:val="10"/>
              <w:spacing w:before="187"/>
              <w:ind w:left="100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145" w:type="dxa"/>
          </w:tcPr>
          <w:p>
            <w:pPr>
              <w:pStyle w:val="10"/>
              <w:spacing w:before="187"/>
              <w:ind w:left="235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145" w:type="dxa"/>
          </w:tcPr>
          <w:p>
            <w:pPr>
              <w:pStyle w:val="10"/>
              <w:spacing w:before="187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10"/>
              <w:spacing w:before="187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9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1349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2811" w:type="dxa"/>
          </w:tcPr>
          <w:p>
            <w:pPr>
              <w:pStyle w:val="10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10"/>
              <w:spacing w:before="42"/>
              <w:ind w:left="232"/>
              <w:rPr>
                <w:sz w:val="22"/>
              </w:rPr>
            </w:pPr>
            <w:r>
              <w:fldChar w:fldCharType="begin"/>
            </w:r>
            <w:r>
              <w:instrText xml:space="preserve"> HYPERLINK "https://m.edsoo.ru/f5ec3bd0" \h </w:instrText>
            </w:r>
            <w:r>
              <w:fldChar w:fldCharType="separate"/>
            </w:r>
            <w:r>
              <w:rPr>
                <w:color w:val="0000FF"/>
                <w:sz w:val="22"/>
                <w:u w:val="single" w:color="0000FF"/>
              </w:rPr>
              <w:t>https://m.edsoo.ru/f5ec3bd0</w:t>
            </w:r>
            <w:r>
              <w:rPr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842" w:type="dxa"/>
          </w:tcPr>
          <w:p>
            <w:pPr>
              <w:pStyle w:val="10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145" w:type="dxa"/>
          </w:tcPr>
          <w:p>
            <w:pPr>
              <w:pStyle w:val="10"/>
              <w:spacing w:before="7" w:line="310" w:lineRule="atLeast"/>
              <w:ind w:left="235" w:right="486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"Финансовая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грамотность"</w:t>
            </w:r>
          </w:p>
        </w:tc>
        <w:tc>
          <w:tcPr>
            <w:tcW w:w="1145" w:type="dxa"/>
          </w:tcPr>
          <w:p>
            <w:pPr>
              <w:pStyle w:val="10"/>
              <w:spacing w:before="199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1909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1349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2811" w:type="dxa"/>
          </w:tcPr>
          <w:p>
            <w:pPr>
              <w:pStyle w:val="10"/>
              <w:spacing w:before="53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10"/>
              <w:spacing w:before="40"/>
              <w:ind w:left="232"/>
              <w:rPr>
                <w:sz w:val="22"/>
              </w:rPr>
            </w:pPr>
            <w:r>
              <w:fldChar w:fldCharType="begin"/>
            </w:r>
            <w:r>
              <w:instrText xml:space="preserve"> HYPERLINK "https://m.edsoo.ru/f5ec3d60" \h </w:instrText>
            </w:r>
            <w:r>
              <w:fldChar w:fldCharType="separate"/>
            </w:r>
            <w:r>
              <w:rPr>
                <w:color w:val="0000FF"/>
                <w:sz w:val="22"/>
                <w:u w:val="single" w:color="0000FF"/>
              </w:rPr>
              <w:t>https://m.edsoo.ru/f5ec3d60</w:t>
            </w:r>
            <w:r>
              <w:rPr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842" w:type="dxa"/>
          </w:tcPr>
          <w:p>
            <w:pPr>
              <w:pStyle w:val="10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145" w:type="dxa"/>
          </w:tcPr>
          <w:p>
            <w:pPr>
              <w:pStyle w:val="10"/>
              <w:spacing w:before="7" w:line="310" w:lineRule="atLeast"/>
              <w:ind w:left="235" w:right="156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"Человек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экономике"</w:t>
            </w:r>
          </w:p>
        </w:tc>
        <w:tc>
          <w:tcPr>
            <w:tcW w:w="1145" w:type="dxa"/>
          </w:tcPr>
          <w:p>
            <w:pPr>
              <w:pStyle w:val="10"/>
              <w:spacing w:before="199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1909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1349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2811" w:type="dxa"/>
          </w:tcPr>
          <w:p>
            <w:pPr>
              <w:pStyle w:val="10"/>
              <w:spacing w:before="53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10"/>
              <w:spacing w:before="42"/>
              <w:ind w:left="232"/>
              <w:rPr>
                <w:sz w:val="22"/>
              </w:rPr>
            </w:pPr>
            <w:r>
              <w:fldChar w:fldCharType="begin"/>
            </w:r>
            <w:r>
              <w:instrText xml:space="preserve"> HYPERLINK "https://m.edsoo.ru/f5ec3f72" \h </w:instrText>
            </w:r>
            <w:r>
              <w:fldChar w:fldCharType="separate"/>
            </w:r>
            <w:r>
              <w:rPr>
                <w:color w:val="0000FF"/>
                <w:sz w:val="22"/>
                <w:u w:val="single" w:color="0000FF"/>
              </w:rPr>
              <w:t>https://m.edsoo.ru/f5ec3f72</w:t>
            </w:r>
            <w:r>
              <w:rPr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6" w:hRule="atLeast"/>
        </w:trPr>
        <w:tc>
          <w:tcPr>
            <w:tcW w:w="842" w:type="dxa"/>
          </w:tcPr>
          <w:p>
            <w:pPr>
              <w:pStyle w:val="10"/>
              <w:spacing w:before="1"/>
              <w:rPr>
                <w:b/>
                <w:sz w:val="31"/>
              </w:rPr>
            </w:pPr>
          </w:p>
          <w:p>
            <w:pPr>
              <w:pStyle w:val="10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145" w:type="dxa"/>
          </w:tcPr>
          <w:p>
            <w:pPr>
              <w:pStyle w:val="10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темам</w:t>
            </w:r>
          </w:p>
          <w:p>
            <w:pPr>
              <w:pStyle w:val="10"/>
              <w:spacing w:before="9" w:line="320" w:lineRule="exact"/>
              <w:ind w:left="235" w:right="308"/>
              <w:rPr>
                <w:sz w:val="24"/>
              </w:rPr>
            </w:pPr>
            <w:r>
              <w:rPr>
                <w:sz w:val="24"/>
              </w:rPr>
              <w:t>"Человек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экономике",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"Человек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культуры"</w:t>
            </w:r>
          </w:p>
        </w:tc>
        <w:tc>
          <w:tcPr>
            <w:tcW w:w="1145" w:type="dxa"/>
          </w:tcPr>
          <w:p>
            <w:pPr>
              <w:pStyle w:val="10"/>
              <w:spacing w:before="1"/>
              <w:rPr>
                <w:b/>
                <w:sz w:val="31"/>
              </w:rPr>
            </w:pPr>
          </w:p>
          <w:p>
            <w:pPr>
              <w:pStyle w:val="10"/>
              <w:spacing w:before="1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1909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1349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2811" w:type="dxa"/>
          </w:tcPr>
          <w:p>
            <w:pPr>
              <w:pStyle w:val="10"/>
              <w:spacing w:before="214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10"/>
              <w:spacing w:before="40"/>
              <w:ind w:left="232"/>
              <w:rPr>
                <w:sz w:val="22"/>
              </w:rPr>
            </w:pPr>
            <w:r>
              <w:fldChar w:fldCharType="begin"/>
            </w:r>
            <w:r>
              <w:instrText xml:space="preserve"> HYPERLINK "https://m.edsoo.ru/f5ec40e4" \h </w:instrText>
            </w:r>
            <w:r>
              <w:fldChar w:fldCharType="separate"/>
            </w:r>
            <w:r>
              <w:rPr>
                <w:color w:val="0000FF"/>
                <w:sz w:val="22"/>
                <w:u w:val="single" w:color="0000FF"/>
              </w:rPr>
              <w:t>https://m.edsoo.ru/f5ec40e4</w:t>
            </w:r>
            <w:r>
              <w:rPr>
                <w:color w:val="0000FF"/>
                <w:sz w:val="22"/>
                <w:u w:val="single" w:color="0000FF"/>
              </w:rPr>
              <w:fldChar w:fldCharType="end"/>
            </w:r>
          </w:p>
        </w:tc>
      </w:tr>
    </w:tbl>
    <w:p>
      <w:pPr>
        <w:pStyle w:val="6"/>
        <w:spacing w:before="3"/>
        <w:ind w:left="0" w:firstLine="0"/>
        <w:jc w:val="left"/>
        <w:rPr>
          <w:b/>
          <w:sz w:val="2"/>
        </w:rPr>
      </w:pPr>
    </w:p>
    <w:tbl>
      <w:tblPr>
        <w:tblStyle w:val="4"/>
        <w:tblW w:w="0" w:type="auto"/>
        <w:tblInd w:w="123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88"/>
        <w:gridCol w:w="1145"/>
        <w:gridCol w:w="1841"/>
        <w:gridCol w:w="1909"/>
        <w:gridCol w:w="416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4988" w:type="dxa"/>
          </w:tcPr>
          <w:p>
            <w:pPr>
              <w:pStyle w:val="10"/>
              <w:spacing w:before="9" w:line="320" w:lineRule="exact"/>
              <w:ind w:left="235" w:right="938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145" w:type="dxa"/>
          </w:tcPr>
          <w:p>
            <w:pPr>
              <w:pStyle w:val="10"/>
              <w:spacing w:before="200"/>
              <w:ind w:left="544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841" w:type="dxa"/>
          </w:tcPr>
          <w:p>
            <w:pPr>
              <w:pStyle w:val="10"/>
              <w:spacing w:before="200"/>
              <w:ind w:left="18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09" w:type="dxa"/>
          </w:tcPr>
          <w:p>
            <w:pPr>
              <w:pStyle w:val="10"/>
              <w:spacing w:before="200"/>
              <w:ind w:left="18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160" w:type="dxa"/>
          </w:tcPr>
          <w:p>
            <w:pPr>
              <w:pStyle w:val="10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390" w:h="11910" w:orient="landscape"/>
          <w:pgMar w:top="1100" w:right="620" w:bottom="280" w:left="1480" w:header="720" w:footer="720" w:gutter="0"/>
          <w:cols w:space="720" w:num="1"/>
        </w:sectPr>
      </w:pPr>
    </w:p>
    <w:p>
      <w:pPr>
        <w:pStyle w:val="9"/>
        <w:numPr>
          <w:ilvl w:val="0"/>
          <w:numId w:val="7"/>
        </w:numPr>
        <w:tabs>
          <w:tab w:val="left" w:pos="624"/>
        </w:tabs>
        <w:spacing w:before="64" w:after="53" w:line="240" w:lineRule="auto"/>
        <w:ind w:left="623" w:right="0" w:hanging="213"/>
        <w:jc w:val="left"/>
        <w:rPr>
          <w:b/>
          <w:sz w:val="28"/>
        </w:rPr>
      </w:pPr>
      <w:r>
        <w:rPr>
          <w:b/>
          <w:sz w:val="28"/>
        </w:rPr>
        <w:t>КЛАСС</w:t>
      </w:r>
    </w:p>
    <w:tbl>
      <w:tblPr>
        <w:tblStyle w:val="4"/>
        <w:tblW w:w="0" w:type="auto"/>
        <w:tblInd w:w="123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2"/>
        <w:gridCol w:w="4011"/>
        <w:gridCol w:w="1200"/>
        <w:gridCol w:w="1840"/>
        <w:gridCol w:w="1908"/>
        <w:gridCol w:w="1348"/>
        <w:gridCol w:w="281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922" w:type="dxa"/>
            <w:vMerge w:val="restart"/>
          </w:tcPr>
          <w:p>
            <w:pPr>
              <w:pStyle w:val="10"/>
              <w:spacing w:before="6"/>
              <w:rPr>
                <w:b/>
                <w:sz w:val="31"/>
              </w:rPr>
            </w:pPr>
          </w:p>
          <w:p>
            <w:pPr>
              <w:pStyle w:val="10"/>
              <w:spacing w:line="276" w:lineRule="auto"/>
              <w:ind w:left="235" w:right="318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011" w:type="dxa"/>
            <w:vMerge w:val="restart"/>
          </w:tcPr>
          <w:p>
            <w:pPr>
              <w:pStyle w:val="10"/>
              <w:rPr>
                <w:b/>
                <w:sz w:val="26"/>
              </w:rPr>
            </w:pPr>
          </w:p>
          <w:p>
            <w:pPr>
              <w:pStyle w:val="10"/>
              <w:spacing w:before="222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948" w:type="dxa"/>
            <w:gridSpan w:val="3"/>
          </w:tcPr>
          <w:p>
            <w:pPr>
              <w:pStyle w:val="10"/>
              <w:spacing w:before="46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348" w:type="dxa"/>
            <w:vMerge w:val="restart"/>
          </w:tcPr>
          <w:p>
            <w:pPr>
              <w:pStyle w:val="10"/>
              <w:spacing w:before="6"/>
              <w:rPr>
                <w:b/>
                <w:sz w:val="31"/>
              </w:rPr>
            </w:pPr>
          </w:p>
          <w:p>
            <w:pPr>
              <w:pStyle w:val="10"/>
              <w:ind w:left="236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>
            <w:pPr>
              <w:pStyle w:val="10"/>
              <w:spacing w:before="41"/>
              <w:ind w:left="236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изучения</w:t>
            </w:r>
          </w:p>
        </w:tc>
        <w:tc>
          <w:tcPr>
            <w:tcW w:w="2810" w:type="dxa"/>
            <w:vMerge w:val="restart"/>
          </w:tcPr>
          <w:p>
            <w:pPr>
              <w:pStyle w:val="10"/>
              <w:spacing w:before="46" w:line="276" w:lineRule="auto"/>
              <w:ind w:left="234" w:right="673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цифровые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5" w:hRule="atLeast"/>
        </w:trPr>
        <w:tc>
          <w:tcPr>
            <w:tcW w:w="92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1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</w:tcPr>
          <w:p>
            <w:pPr>
              <w:pStyle w:val="10"/>
              <w:spacing w:before="5"/>
              <w:rPr>
                <w:b/>
                <w:sz w:val="29"/>
              </w:rPr>
            </w:pPr>
          </w:p>
          <w:p>
            <w:pPr>
              <w:pStyle w:val="10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0" w:type="dxa"/>
          </w:tcPr>
          <w:p>
            <w:pPr>
              <w:pStyle w:val="10"/>
              <w:spacing w:before="178" w:line="278" w:lineRule="auto"/>
              <w:ind w:left="232" w:right="85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08" w:type="dxa"/>
          </w:tcPr>
          <w:p>
            <w:pPr>
              <w:pStyle w:val="10"/>
              <w:spacing w:before="178" w:line="278" w:lineRule="auto"/>
              <w:ind w:left="233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34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1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922" w:type="dxa"/>
          </w:tcPr>
          <w:p>
            <w:pPr>
              <w:pStyle w:val="10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11" w:type="dxa"/>
          </w:tcPr>
          <w:p>
            <w:pPr>
              <w:pStyle w:val="10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Политика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политическая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власть</w:t>
            </w:r>
          </w:p>
        </w:tc>
        <w:tc>
          <w:tcPr>
            <w:tcW w:w="1200" w:type="dxa"/>
          </w:tcPr>
          <w:p>
            <w:pPr>
              <w:pStyle w:val="10"/>
              <w:spacing w:before="41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2810" w:type="dxa"/>
          </w:tcPr>
          <w:p>
            <w:pPr>
              <w:pStyle w:val="10"/>
              <w:rPr>
                <w:sz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atLeast"/>
        </w:trPr>
        <w:tc>
          <w:tcPr>
            <w:tcW w:w="922" w:type="dxa"/>
          </w:tcPr>
          <w:p>
            <w:pPr>
              <w:pStyle w:val="10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011" w:type="dxa"/>
          </w:tcPr>
          <w:p>
            <w:pPr>
              <w:pStyle w:val="10"/>
              <w:spacing w:before="10" w:line="318" w:lineRule="exact"/>
              <w:ind w:left="232" w:right="728"/>
              <w:rPr>
                <w:sz w:val="24"/>
              </w:rPr>
            </w:pPr>
            <w:r>
              <w:rPr>
                <w:sz w:val="24"/>
              </w:rPr>
              <w:t>Государство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политическая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</w:p>
        </w:tc>
        <w:tc>
          <w:tcPr>
            <w:tcW w:w="1200" w:type="dxa"/>
          </w:tcPr>
          <w:p>
            <w:pPr>
              <w:pStyle w:val="10"/>
              <w:spacing w:before="199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2810" w:type="dxa"/>
          </w:tcPr>
          <w:p>
            <w:pPr>
              <w:pStyle w:val="10"/>
              <w:spacing w:before="55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10"/>
              <w:spacing w:before="41"/>
              <w:ind w:left="234"/>
              <w:rPr>
                <w:sz w:val="22"/>
              </w:rPr>
            </w:pPr>
            <w:r>
              <w:fldChar w:fldCharType="begin"/>
            </w:r>
            <w:r>
              <w:instrText xml:space="preserve"> HYPERLINK "https://m.edsoo.ru/f5ec4652" \h </w:instrText>
            </w:r>
            <w:r>
              <w:fldChar w:fldCharType="separate"/>
            </w:r>
            <w:r>
              <w:rPr>
                <w:color w:val="0000FF"/>
                <w:sz w:val="22"/>
                <w:u w:val="single" w:color="0000FF"/>
              </w:rPr>
              <w:t>https://m.edsoo.ru/f5ec4652</w:t>
            </w:r>
            <w:r>
              <w:rPr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922" w:type="dxa"/>
          </w:tcPr>
          <w:p>
            <w:pPr>
              <w:pStyle w:val="10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011" w:type="dxa"/>
          </w:tcPr>
          <w:p>
            <w:pPr>
              <w:pStyle w:val="10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Политические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режимы</w:t>
            </w:r>
          </w:p>
        </w:tc>
        <w:tc>
          <w:tcPr>
            <w:tcW w:w="1200" w:type="dxa"/>
          </w:tcPr>
          <w:p>
            <w:pPr>
              <w:pStyle w:val="10"/>
              <w:spacing w:before="185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2810" w:type="dxa"/>
          </w:tcPr>
          <w:p>
            <w:pPr>
              <w:pStyle w:val="10"/>
              <w:spacing w:before="38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10"/>
              <w:spacing w:before="43"/>
              <w:ind w:left="234"/>
              <w:rPr>
                <w:sz w:val="22"/>
              </w:rPr>
            </w:pPr>
            <w:r>
              <w:fldChar w:fldCharType="begin"/>
            </w:r>
            <w:r>
              <w:instrText xml:space="preserve"> HYPERLINK "https://m.edsoo.ru/f5ec47ec" \h </w:instrText>
            </w:r>
            <w:r>
              <w:fldChar w:fldCharType="separate"/>
            </w:r>
            <w:r>
              <w:rPr>
                <w:color w:val="0000FF"/>
                <w:sz w:val="22"/>
                <w:u w:val="single" w:color="0000FF"/>
              </w:rPr>
              <w:t>https://m.edsoo.ru/f5ec47ec</w:t>
            </w:r>
            <w:r>
              <w:rPr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922" w:type="dxa"/>
          </w:tcPr>
          <w:p>
            <w:pPr>
              <w:pStyle w:val="10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011" w:type="dxa"/>
          </w:tcPr>
          <w:p>
            <w:pPr>
              <w:pStyle w:val="10"/>
              <w:spacing w:before="7" w:line="310" w:lineRule="atLeast"/>
              <w:ind w:left="232" w:right="533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политического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участия.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референдум</w:t>
            </w:r>
          </w:p>
        </w:tc>
        <w:tc>
          <w:tcPr>
            <w:tcW w:w="1200" w:type="dxa"/>
          </w:tcPr>
          <w:p>
            <w:pPr>
              <w:pStyle w:val="10"/>
              <w:spacing w:before="199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2810" w:type="dxa"/>
          </w:tcPr>
          <w:p>
            <w:pPr>
              <w:pStyle w:val="10"/>
              <w:spacing w:before="53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10"/>
              <w:spacing w:before="42"/>
              <w:ind w:left="234"/>
              <w:rPr>
                <w:sz w:val="22"/>
              </w:rPr>
            </w:pPr>
            <w:r>
              <w:fldChar w:fldCharType="begin"/>
            </w:r>
            <w:r>
              <w:instrText xml:space="preserve"> HYPERLINK "https://m.edsoo.ru/f5ec4aee" \h </w:instrText>
            </w:r>
            <w:r>
              <w:fldChar w:fldCharType="separate"/>
            </w:r>
            <w:r>
              <w:rPr>
                <w:color w:val="0000FF"/>
                <w:sz w:val="22"/>
                <w:u w:val="single" w:color="0000FF"/>
              </w:rPr>
              <w:t>https://m.edsoo.ru/f5ec4aee</w:t>
            </w:r>
            <w:r>
              <w:rPr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5" w:hRule="atLeast"/>
        </w:trPr>
        <w:tc>
          <w:tcPr>
            <w:tcW w:w="922" w:type="dxa"/>
          </w:tcPr>
          <w:p>
            <w:pPr>
              <w:pStyle w:val="10"/>
              <w:rPr>
                <w:b/>
                <w:sz w:val="26"/>
              </w:rPr>
            </w:pPr>
          </w:p>
          <w:p>
            <w:pPr>
              <w:pStyle w:val="10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011" w:type="dxa"/>
          </w:tcPr>
          <w:p>
            <w:pPr>
              <w:pStyle w:val="10"/>
              <w:spacing w:before="41" w:line="276" w:lineRule="auto"/>
              <w:ind w:left="232" w:right="446"/>
              <w:rPr>
                <w:sz w:val="24"/>
              </w:rPr>
            </w:pPr>
            <w:r>
              <w:rPr>
                <w:sz w:val="24"/>
              </w:rPr>
              <w:t>Политические партии, их роль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демократическом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обществе.</w:t>
            </w:r>
          </w:p>
          <w:p>
            <w:pPr>
              <w:pStyle w:val="10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Общественно-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политические</w:t>
            </w:r>
          </w:p>
          <w:p>
            <w:pPr>
              <w:pStyle w:val="10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</w:p>
        </w:tc>
        <w:tc>
          <w:tcPr>
            <w:tcW w:w="1200" w:type="dxa"/>
          </w:tcPr>
          <w:p>
            <w:pPr>
              <w:pStyle w:val="10"/>
              <w:rPr>
                <w:b/>
                <w:sz w:val="26"/>
              </w:rPr>
            </w:pPr>
          </w:p>
          <w:p>
            <w:pPr>
              <w:pStyle w:val="10"/>
              <w:spacing w:before="217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2810" w:type="dxa"/>
          </w:tcPr>
          <w:p>
            <w:pPr>
              <w:pStyle w:val="10"/>
              <w:spacing w:before="4"/>
              <w:rPr>
                <w:b/>
                <w:sz w:val="32"/>
              </w:rPr>
            </w:pPr>
          </w:p>
          <w:p>
            <w:pPr>
              <w:pStyle w:val="10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10"/>
              <w:spacing w:before="40"/>
              <w:ind w:left="234"/>
              <w:rPr>
                <w:sz w:val="22"/>
              </w:rPr>
            </w:pPr>
            <w:r>
              <w:fldChar w:fldCharType="begin"/>
            </w:r>
            <w:r>
              <w:instrText xml:space="preserve"> HYPERLINK "https://m.edsoo.ru/f5ec4c9c" \h </w:instrText>
            </w:r>
            <w:r>
              <w:fldChar w:fldCharType="separate"/>
            </w:r>
            <w:r>
              <w:rPr>
                <w:color w:val="0000FF"/>
                <w:sz w:val="22"/>
                <w:u w:val="single" w:color="0000FF"/>
              </w:rPr>
              <w:t>https://m.edsoo.ru/f5ec4c9c</w:t>
            </w:r>
            <w:r>
              <w:rPr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922" w:type="dxa"/>
          </w:tcPr>
          <w:p>
            <w:pPr>
              <w:pStyle w:val="10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011" w:type="dxa"/>
          </w:tcPr>
          <w:p>
            <w:pPr>
              <w:pStyle w:val="10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Входная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200" w:type="dxa"/>
          </w:tcPr>
          <w:p>
            <w:pPr>
              <w:pStyle w:val="10"/>
              <w:spacing w:before="185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>
            <w:pPr>
              <w:pStyle w:val="10"/>
              <w:spacing w:before="185"/>
              <w:ind w:left="12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8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2810" w:type="dxa"/>
          </w:tcPr>
          <w:p>
            <w:pPr>
              <w:pStyle w:val="10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10"/>
              <w:spacing w:before="40"/>
              <w:ind w:left="234"/>
              <w:rPr>
                <w:sz w:val="22"/>
              </w:rPr>
            </w:pPr>
            <w:r>
              <w:fldChar w:fldCharType="begin"/>
            </w:r>
            <w:r>
              <w:instrText xml:space="preserve"> HYPERLINK "https://m.edsoo.ru/f5ec4e68" \h </w:instrText>
            </w:r>
            <w:r>
              <w:fldChar w:fldCharType="separate"/>
            </w:r>
            <w:r>
              <w:rPr>
                <w:color w:val="0000FF"/>
                <w:sz w:val="22"/>
                <w:u w:val="single" w:color="0000FF"/>
              </w:rPr>
              <w:t>https://m.edsoo.ru/f5ec4e68</w:t>
            </w:r>
            <w:r>
              <w:rPr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922" w:type="dxa"/>
          </w:tcPr>
          <w:p>
            <w:pPr>
              <w:pStyle w:val="10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011" w:type="dxa"/>
          </w:tcPr>
          <w:p>
            <w:pPr>
              <w:pStyle w:val="10"/>
              <w:spacing w:before="7" w:line="310" w:lineRule="atLeast"/>
              <w:ind w:left="232" w:right="379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конституционного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строя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1200" w:type="dxa"/>
          </w:tcPr>
          <w:p>
            <w:pPr>
              <w:pStyle w:val="10"/>
              <w:spacing w:before="199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2810" w:type="dxa"/>
          </w:tcPr>
          <w:p>
            <w:pPr>
              <w:pStyle w:val="10"/>
              <w:spacing w:before="55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10"/>
              <w:spacing w:before="40"/>
              <w:ind w:left="234"/>
              <w:rPr>
                <w:sz w:val="22"/>
              </w:rPr>
            </w:pPr>
            <w:r>
              <w:fldChar w:fldCharType="begin"/>
            </w:r>
            <w:r>
              <w:instrText xml:space="preserve"> HYPERLINK "https://m.edsoo.ru/f5ec53c2" \h </w:instrText>
            </w:r>
            <w:r>
              <w:fldChar w:fldCharType="separate"/>
            </w:r>
            <w:r>
              <w:rPr>
                <w:color w:val="0000FF"/>
                <w:sz w:val="22"/>
                <w:u w:val="single" w:color="0000FF"/>
              </w:rPr>
              <w:t>https://m.edsoo.ru/f5ec53c2</w:t>
            </w:r>
            <w:r>
              <w:rPr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922" w:type="dxa"/>
          </w:tcPr>
          <w:p>
            <w:pPr>
              <w:pStyle w:val="10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011" w:type="dxa"/>
          </w:tcPr>
          <w:p>
            <w:pPr>
              <w:pStyle w:val="10"/>
              <w:spacing w:before="6" w:line="320" w:lineRule="exact"/>
              <w:ind w:left="232" w:right="379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конституционного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строя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1200" w:type="dxa"/>
          </w:tcPr>
          <w:p>
            <w:pPr>
              <w:pStyle w:val="10"/>
              <w:spacing w:before="199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2810" w:type="dxa"/>
          </w:tcPr>
          <w:p>
            <w:pPr>
              <w:pStyle w:val="10"/>
              <w:rPr>
                <w:sz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922" w:type="dxa"/>
          </w:tcPr>
          <w:p>
            <w:pPr>
              <w:pStyle w:val="10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011" w:type="dxa"/>
          </w:tcPr>
          <w:p>
            <w:pPr>
              <w:pStyle w:val="10"/>
              <w:spacing w:before="10" w:line="318" w:lineRule="exact"/>
              <w:ind w:left="232" w:right="207"/>
              <w:rPr>
                <w:sz w:val="24"/>
              </w:rPr>
            </w:pPr>
            <w:r>
              <w:rPr>
                <w:sz w:val="24"/>
              </w:rPr>
              <w:t>Высшие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публичной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власти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1200" w:type="dxa"/>
          </w:tcPr>
          <w:p>
            <w:pPr>
              <w:pStyle w:val="10"/>
              <w:spacing w:before="199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2810" w:type="dxa"/>
          </w:tcPr>
          <w:p>
            <w:pPr>
              <w:pStyle w:val="10"/>
              <w:spacing w:before="53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10"/>
              <w:spacing w:before="43"/>
              <w:ind w:left="234"/>
              <w:rPr>
                <w:sz w:val="22"/>
              </w:rPr>
            </w:pPr>
            <w:r>
              <w:fldChar w:fldCharType="begin"/>
            </w:r>
            <w:r>
              <w:instrText xml:space="preserve"> HYPERLINK "https://m.edsoo.ru/f5ec575a" \h </w:instrText>
            </w:r>
            <w:r>
              <w:fldChar w:fldCharType="separate"/>
            </w:r>
            <w:r>
              <w:rPr>
                <w:color w:val="0000FF"/>
                <w:sz w:val="22"/>
                <w:u w:val="single" w:color="0000FF"/>
              </w:rPr>
              <w:t>https://m.edsoo.ru/f5ec575a</w:t>
            </w:r>
            <w:r>
              <w:rPr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922" w:type="dxa"/>
          </w:tcPr>
          <w:p>
            <w:pPr>
              <w:pStyle w:val="10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011" w:type="dxa"/>
          </w:tcPr>
          <w:p>
            <w:pPr>
              <w:pStyle w:val="10"/>
              <w:spacing w:before="7" w:line="310" w:lineRule="atLeast"/>
              <w:ind w:left="232" w:right="207"/>
              <w:rPr>
                <w:sz w:val="24"/>
              </w:rPr>
            </w:pPr>
            <w:r>
              <w:rPr>
                <w:sz w:val="24"/>
              </w:rPr>
              <w:t>Высшие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публичной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власти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1200" w:type="dxa"/>
          </w:tcPr>
          <w:p>
            <w:pPr>
              <w:pStyle w:val="10"/>
              <w:spacing w:before="199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2810" w:type="dxa"/>
          </w:tcPr>
          <w:p>
            <w:pPr>
              <w:pStyle w:val="10"/>
              <w:spacing w:before="55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10"/>
              <w:spacing w:before="40"/>
              <w:ind w:left="234"/>
              <w:rPr>
                <w:sz w:val="22"/>
              </w:rPr>
            </w:pPr>
            <w:r>
              <w:fldChar w:fldCharType="begin"/>
            </w:r>
            <w:r>
              <w:instrText xml:space="preserve"> HYPERLINK "https://m.edsoo.ru/f5ec591c" \h </w:instrText>
            </w:r>
            <w:r>
              <w:fldChar w:fldCharType="separate"/>
            </w:r>
            <w:r>
              <w:rPr>
                <w:color w:val="0000FF"/>
                <w:sz w:val="22"/>
                <w:u w:val="single" w:color="0000FF"/>
              </w:rPr>
              <w:t>https://m.edsoo.ru/f5ec591c</w:t>
            </w:r>
            <w:r>
              <w:rPr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922" w:type="dxa"/>
          </w:tcPr>
          <w:p>
            <w:pPr>
              <w:pStyle w:val="10"/>
              <w:spacing w:before="38"/>
              <w:ind w:left="10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011" w:type="dxa"/>
          </w:tcPr>
          <w:p>
            <w:pPr>
              <w:pStyle w:val="10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Государственно-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территориальное</w:t>
            </w:r>
          </w:p>
        </w:tc>
        <w:tc>
          <w:tcPr>
            <w:tcW w:w="1200" w:type="dxa"/>
          </w:tcPr>
          <w:p>
            <w:pPr>
              <w:pStyle w:val="10"/>
              <w:spacing w:before="38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2810" w:type="dxa"/>
          </w:tcPr>
          <w:p>
            <w:pPr>
              <w:pStyle w:val="10"/>
              <w:spacing w:before="38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>
      <w:pPr>
        <w:spacing w:after="0"/>
        <w:rPr>
          <w:sz w:val="24"/>
        </w:rPr>
        <w:sectPr>
          <w:pgSz w:w="16390" w:h="11910" w:orient="landscape"/>
          <w:pgMar w:top="1060" w:right="620" w:bottom="280" w:left="1480" w:header="720" w:footer="720" w:gutter="0"/>
          <w:cols w:space="720" w:num="1"/>
        </w:sectPr>
      </w:pPr>
    </w:p>
    <w:p>
      <w:pPr>
        <w:pStyle w:val="6"/>
        <w:spacing w:before="3"/>
        <w:ind w:left="0" w:firstLine="0"/>
        <w:jc w:val="left"/>
        <w:rPr>
          <w:b/>
          <w:sz w:val="2"/>
        </w:rPr>
      </w:pPr>
    </w:p>
    <w:tbl>
      <w:tblPr>
        <w:tblStyle w:val="4"/>
        <w:tblW w:w="0" w:type="auto"/>
        <w:tblInd w:w="123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2"/>
        <w:gridCol w:w="4011"/>
        <w:gridCol w:w="1200"/>
        <w:gridCol w:w="1840"/>
        <w:gridCol w:w="1908"/>
        <w:gridCol w:w="1348"/>
        <w:gridCol w:w="281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922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4011" w:type="dxa"/>
          </w:tcPr>
          <w:p>
            <w:pPr>
              <w:pStyle w:val="10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устройство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1200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1840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2810" w:type="dxa"/>
          </w:tcPr>
          <w:p>
            <w:pPr>
              <w:pStyle w:val="10"/>
              <w:spacing w:before="41"/>
              <w:ind w:left="234"/>
              <w:rPr>
                <w:sz w:val="22"/>
              </w:rPr>
            </w:pPr>
            <w:r>
              <w:fldChar w:fldCharType="begin"/>
            </w:r>
            <w:r>
              <w:instrText xml:space="preserve"> HYPERLINK "https://m.edsoo.ru/f5ec5ae8" \h </w:instrText>
            </w:r>
            <w:r>
              <w:fldChar w:fldCharType="separate"/>
            </w:r>
            <w:r>
              <w:rPr>
                <w:color w:val="0000FF"/>
                <w:sz w:val="22"/>
                <w:u w:val="single" w:color="0000FF"/>
              </w:rPr>
              <w:t>https://m.edsoo.ru/f5ec5ae8</w:t>
            </w:r>
            <w:r>
              <w:rPr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922" w:type="dxa"/>
          </w:tcPr>
          <w:p>
            <w:pPr>
              <w:pStyle w:val="10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011" w:type="dxa"/>
          </w:tcPr>
          <w:p>
            <w:pPr>
              <w:pStyle w:val="10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Местное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самоуправление</w:t>
            </w:r>
          </w:p>
        </w:tc>
        <w:tc>
          <w:tcPr>
            <w:tcW w:w="1200" w:type="dxa"/>
          </w:tcPr>
          <w:p>
            <w:pPr>
              <w:pStyle w:val="10"/>
              <w:spacing w:before="185"/>
              <w:ind w:right="4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2810" w:type="dxa"/>
          </w:tcPr>
          <w:p>
            <w:pPr>
              <w:pStyle w:val="10"/>
              <w:spacing w:before="38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10"/>
              <w:spacing w:before="43"/>
              <w:ind w:left="234"/>
              <w:rPr>
                <w:sz w:val="22"/>
              </w:rPr>
            </w:pPr>
            <w:r>
              <w:fldChar w:fldCharType="begin"/>
            </w:r>
            <w:r>
              <w:instrText xml:space="preserve"> HYPERLINK "https://m.edsoo.ru/f5ec5dcc" \h </w:instrText>
            </w:r>
            <w:r>
              <w:fldChar w:fldCharType="separate"/>
            </w:r>
            <w:r>
              <w:rPr>
                <w:color w:val="0000FF"/>
                <w:sz w:val="22"/>
                <w:u w:val="single" w:color="0000FF"/>
              </w:rPr>
              <w:t>https://m.edsoo.ru/f5ec5dcc</w:t>
            </w:r>
            <w:r>
              <w:rPr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5" w:hRule="atLeast"/>
        </w:trPr>
        <w:tc>
          <w:tcPr>
            <w:tcW w:w="922" w:type="dxa"/>
          </w:tcPr>
          <w:p>
            <w:pPr>
              <w:pStyle w:val="10"/>
              <w:rPr>
                <w:b/>
                <w:sz w:val="26"/>
              </w:rPr>
            </w:pPr>
          </w:p>
          <w:p>
            <w:pPr>
              <w:pStyle w:val="10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011" w:type="dxa"/>
          </w:tcPr>
          <w:p>
            <w:pPr>
              <w:pStyle w:val="10"/>
              <w:spacing w:before="7" w:line="310" w:lineRule="atLeast"/>
              <w:ind w:left="232" w:right="1160"/>
              <w:rPr>
                <w:sz w:val="24"/>
              </w:rPr>
            </w:pPr>
            <w:r>
              <w:rPr>
                <w:sz w:val="24"/>
              </w:rPr>
              <w:t>Конституционный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статус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гражданина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Федерации. Гражданство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1200" w:type="dxa"/>
          </w:tcPr>
          <w:p>
            <w:pPr>
              <w:pStyle w:val="10"/>
              <w:rPr>
                <w:b/>
                <w:sz w:val="26"/>
              </w:rPr>
            </w:pPr>
          </w:p>
          <w:p>
            <w:pPr>
              <w:pStyle w:val="10"/>
              <w:spacing w:before="217"/>
              <w:ind w:right="4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2810" w:type="dxa"/>
          </w:tcPr>
          <w:p>
            <w:pPr>
              <w:pStyle w:val="10"/>
              <w:spacing w:before="1"/>
              <w:rPr>
                <w:b/>
                <w:sz w:val="32"/>
              </w:rPr>
            </w:pPr>
          </w:p>
          <w:p>
            <w:pPr>
              <w:pStyle w:val="10"/>
              <w:spacing w:before="1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10"/>
              <w:spacing w:before="42"/>
              <w:ind w:left="234"/>
              <w:rPr>
                <w:sz w:val="22"/>
              </w:rPr>
            </w:pPr>
            <w:r>
              <w:fldChar w:fldCharType="begin"/>
            </w:r>
            <w:r>
              <w:instrText xml:space="preserve"> HYPERLINK "https://m.edsoo.ru/f5ec5f7a" \h </w:instrText>
            </w:r>
            <w:r>
              <w:fldChar w:fldCharType="separate"/>
            </w:r>
            <w:r>
              <w:rPr>
                <w:color w:val="0000FF"/>
                <w:sz w:val="22"/>
                <w:u w:val="single" w:color="0000FF"/>
              </w:rPr>
              <w:t>https://m.edsoo.ru/f5ec5f7a</w:t>
            </w:r>
            <w:r>
              <w:rPr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922" w:type="dxa"/>
          </w:tcPr>
          <w:p>
            <w:pPr>
              <w:pStyle w:val="10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011" w:type="dxa"/>
          </w:tcPr>
          <w:p>
            <w:pPr>
              <w:pStyle w:val="10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полугодие</w:t>
            </w:r>
          </w:p>
        </w:tc>
        <w:tc>
          <w:tcPr>
            <w:tcW w:w="1200" w:type="dxa"/>
          </w:tcPr>
          <w:p>
            <w:pPr>
              <w:pStyle w:val="10"/>
              <w:spacing w:before="185"/>
              <w:ind w:right="4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>
            <w:pPr>
              <w:pStyle w:val="10"/>
              <w:spacing w:before="185"/>
              <w:ind w:left="18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8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2810" w:type="dxa"/>
          </w:tcPr>
          <w:p>
            <w:pPr>
              <w:pStyle w:val="10"/>
              <w:spacing w:before="38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10"/>
              <w:spacing w:before="44"/>
              <w:ind w:left="234"/>
              <w:rPr>
                <w:sz w:val="22"/>
              </w:rPr>
            </w:pPr>
            <w:r>
              <w:fldChar w:fldCharType="begin"/>
            </w:r>
            <w:r>
              <w:instrText xml:space="preserve"> HYPERLINK "https://m.edsoo.ru/f5ec6150" \h </w:instrText>
            </w:r>
            <w:r>
              <w:fldChar w:fldCharType="separate"/>
            </w:r>
            <w:r>
              <w:rPr>
                <w:color w:val="0000FF"/>
                <w:sz w:val="22"/>
                <w:u w:val="single" w:color="0000FF"/>
              </w:rPr>
              <w:t>https://m.edsoo.ru/f5ec6150</w:t>
            </w:r>
            <w:r>
              <w:rPr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922" w:type="dxa"/>
          </w:tcPr>
          <w:p>
            <w:pPr>
              <w:pStyle w:val="10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011" w:type="dxa"/>
          </w:tcPr>
          <w:p>
            <w:pPr>
              <w:pStyle w:val="10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Социальная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структура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</w:p>
        </w:tc>
        <w:tc>
          <w:tcPr>
            <w:tcW w:w="1200" w:type="dxa"/>
          </w:tcPr>
          <w:p>
            <w:pPr>
              <w:pStyle w:val="10"/>
              <w:spacing w:before="185"/>
              <w:ind w:right="4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2810" w:type="dxa"/>
          </w:tcPr>
          <w:p>
            <w:pPr>
              <w:pStyle w:val="10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10"/>
              <w:spacing w:before="40"/>
              <w:ind w:left="234"/>
              <w:rPr>
                <w:sz w:val="22"/>
              </w:rPr>
            </w:pPr>
            <w:r>
              <w:fldChar w:fldCharType="begin"/>
            </w:r>
            <w:r>
              <w:instrText xml:space="preserve"> HYPERLINK "https://m.edsoo.ru/f5ec64de" \h </w:instrText>
            </w:r>
            <w:r>
              <w:fldChar w:fldCharType="separate"/>
            </w:r>
            <w:r>
              <w:rPr>
                <w:color w:val="0000FF"/>
                <w:sz w:val="22"/>
                <w:u w:val="single" w:color="0000FF"/>
              </w:rPr>
              <w:t>https://m.edsoo.ru/f5ec64de</w:t>
            </w:r>
            <w:r>
              <w:rPr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922" w:type="dxa"/>
          </w:tcPr>
          <w:p>
            <w:pPr>
              <w:pStyle w:val="10"/>
              <w:spacing w:before="187"/>
              <w:ind w:left="10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011" w:type="dxa"/>
          </w:tcPr>
          <w:p>
            <w:pPr>
              <w:pStyle w:val="10"/>
              <w:spacing w:before="187"/>
              <w:ind w:left="232"/>
              <w:rPr>
                <w:sz w:val="24"/>
              </w:rPr>
            </w:pPr>
            <w:r>
              <w:rPr>
                <w:sz w:val="24"/>
              </w:rPr>
              <w:t>Социальная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мобильность</w:t>
            </w:r>
          </w:p>
        </w:tc>
        <w:tc>
          <w:tcPr>
            <w:tcW w:w="1200" w:type="dxa"/>
          </w:tcPr>
          <w:p>
            <w:pPr>
              <w:pStyle w:val="10"/>
              <w:spacing w:before="187"/>
              <w:ind w:right="4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2810" w:type="dxa"/>
          </w:tcPr>
          <w:p>
            <w:pPr>
              <w:pStyle w:val="10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10"/>
              <w:spacing w:before="40"/>
              <w:ind w:left="234"/>
              <w:rPr>
                <w:sz w:val="22"/>
              </w:rPr>
            </w:pPr>
            <w:r>
              <w:fldChar w:fldCharType="begin"/>
            </w:r>
            <w:r>
              <w:instrText xml:space="preserve"> HYPERLINK "https://m.edsoo.ru/f5ec66a0" \h </w:instrText>
            </w:r>
            <w:r>
              <w:fldChar w:fldCharType="separate"/>
            </w:r>
            <w:r>
              <w:rPr>
                <w:color w:val="0000FF"/>
                <w:sz w:val="22"/>
                <w:u w:val="single" w:color="0000FF"/>
              </w:rPr>
              <w:t>https://m.edsoo.ru/f5ec66a0</w:t>
            </w:r>
            <w:r>
              <w:rPr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922" w:type="dxa"/>
          </w:tcPr>
          <w:p>
            <w:pPr>
              <w:pStyle w:val="10"/>
              <w:spacing w:before="197"/>
              <w:ind w:left="100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011" w:type="dxa"/>
          </w:tcPr>
          <w:p>
            <w:pPr>
              <w:pStyle w:val="10"/>
              <w:spacing w:before="6" w:line="320" w:lineRule="exact"/>
              <w:ind w:left="232" w:right="620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статус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обществе</w:t>
            </w:r>
          </w:p>
        </w:tc>
        <w:tc>
          <w:tcPr>
            <w:tcW w:w="1200" w:type="dxa"/>
          </w:tcPr>
          <w:p>
            <w:pPr>
              <w:pStyle w:val="10"/>
              <w:spacing w:before="197"/>
              <w:ind w:right="4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2810" w:type="dxa"/>
          </w:tcPr>
          <w:p>
            <w:pPr>
              <w:pStyle w:val="10"/>
              <w:spacing w:before="53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10"/>
              <w:spacing w:before="40"/>
              <w:ind w:left="234"/>
              <w:rPr>
                <w:sz w:val="22"/>
              </w:rPr>
            </w:pPr>
            <w:r>
              <w:fldChar w:fldCharType="begin"/>
            </w:r>
            <w:r>
              <w:instrText xml:space="preserve"> HYPERLINK "https://m.edsoo.ru/f5ec6a4c" \h </w:instrText>
            </w:r>
            <w:r>
              <w:fldChar w:fldCharType="separate"/>
            </w:r>
            <w:r>
              <w:rPr>
                <w:color w:val="0000FF"/>
                <w:sz w:val="22"/>
                <w:u w:val="single" w:color="0000FF"/>
              </w:rPr>
              <w:t>https://m.edsoo.ru/f5ec6a4c</w:t>
            </w:r>
            <w:r>
              <w:rPr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922" w:type="dxa"/>
          </w:tcPr>
          <w:p>
            <w:pPr>
              <w:pStyle w:val="10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011" w:type="dxa"/>
          </w:tcPr>
          <w:p>
            <w:pPr>
              <w:pStyle w:val="10"/>
              <w:spacing w:before="7" w:line="310" w:lineRule="atLeast"/>
              <w:ind w:left="232" w:right="318"/>
              <w:rPr>
                <w:sz w:val="24"/>
              </w:rPr>
            </w:pPr>
            <w:r>
              <w:rPr>
                <w:sz w:val="24"/>
              </w:rPr>
              <w:t>Социальные роли. Ролевой набор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подростка</w:t>
            </w:r>
          </w:p>
        </w:tc>
        <w:tc>
          <w:tcPr>
            <w:tcW w:w="1200" w:type="dxa"/>
          </w:tcPr>
          <w:p>
            <w:pPr>
              <w:pStyle w:val="10"/>
              <w:spacing w:before="199"/>
              <w:ind w:right="4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2810" w:type="dxa"/>
          </w:tcPr>
          <w:p>
            <w:pPr>
              <w:pStyle w:val="10"/>
              <w:spacing w:before="53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10"/>
              <w:spacing w:before="40"/>
              <w:ind w:left="234"/>
              <w:rPr>
                <w:sz w:val="22"/>
              </w:rPr>
            </w:pPr>
            <w:r>
              <w:fldChar w:fldCharType="begin"/>
            </w:r>
            <w:r>
              <w:instrText xml:space="preserve"> HYPERLINK "https://m.edsoo.ru/f5ec6c40" \h </w:instrText>
            </w:r>
            <w:r>
              <w:fldChar w:fldCharType="separate"/>
            </w:r>
            <w:r>
              <w:rPr>
                <w:color w:val="0000FF"/>
                <w:sz w:val="22"/>
                <w:u w:val="single" w:color="0000FF"/>
              </w:rPr>
              <w:t>https://m.edsoo.ru/f5ec6c40</w:t>
            </w:r>
            <w:r>
              <w:rPr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922" w:type="dxa"/>
          </w:tcPr>
          <w:p>
            <w:pPr>
              <w:pStyle w:val="10"/>
              <w:spacing w:before="187"/>
              <w:ind w:left="100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011" w:type="dxa"/>
          </w:tcPr>
          <w:p>
            <w:pPr>
              <w:pStyle w:val="10"/>
              <w:spacing w:before="187"/>
              <w:ind w:left="232"/>
              <w:rPr>
                <w:sz w:val="24"/>
              </w:rPr>
            </w:pPr>
            <w:r>
              <w:rPr>
                <w:sz w:val="24"/>
              </w:rPr>
              <w:t>Социализация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</w:p>
        </w:tc>
        <w:tc>
          <w:tcPr>
            <w:tcW w:w="1200" w:type="dxa"/>
          </w:tcPr>
          <w:p>
            <w:pPr>
              <w:pStyle w:val="10"/>
              <w:spacing w:before="187"/>
              <w:ind w:right="4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2810" w:type="dxa"/>
          </w:tcPr>
          <w:p>
            <w:pPr>
              <w:pStyle w:val="10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10"/>
              <w:spacing w:before="40"/>
              <w:ind w:left="234"/>
              <w:rPr>
                <w:sz w:val="22"/>
              </w:rPr>
            </w:pPr>
            <w:r>
              <w:fldChar w:fldCharType="begin"/>
            </w:r>
            <w:r>
              <w:instrText xml:space="preserve"> HYPERLINK "https://m.edsoo.ru/f5ec6e0c" \h </w:instrText>
            </w:r>
            <w:r>
              <w:fldChar w:fldCharType="separate"/>
            </w:r>
            <w:r>
              <w:rPr>
                <w:color w:val="0000FF"/>
                <w:sz w:val="22"/>
                <w:u w:val="single" w:color="0000FF"/>
              </w:rPr>
              <w:t>https://m.edsoo.ru/f5ec6e0c</w:t>
            </w:r>
            <w:r>
              <w:rPr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922" w:type="dxa"/>
          </w:tcPr>
          <w:p>
            <w:pPr>
              <w:pStyle w:val="10"/>
              <w:spacing w:before="187"/>
              <w:ind w:left="10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011" w:type="dxa"/>
          </w:tcPr>
          <w:p>
            <w:pPr>
              <w:pStyle w:val="10"/>
              <w:spacing w:before="187"/>
              <w:ind w:left="232"/>
              <w:rPr>
                <w:sz w:val="24"/>
              </w:rPr>
            </w:pPr>
            <w:r>
              <w:rPr>
                <w:sz w:val="24"/>
              </w:rPr>
              <w:t>Семья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</w:p>
        </w:tc>
        <w:tc>
          <w:tcPr>
            <w:tcW w:w="1200" w:type="dxa"/>
          </w:tcPr>
          <w:p>
            <w:pPr>
              <w:pStyle w:val="10"/>
              <w:spacing w:before="187"/>
              <w:ind w:right="4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2810" w:type="dxa"/>
          </w:tcPr>
          <w:p>
            <w:pPr>
              <w:pStyle w:val="10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10"/>
              <w:spacing w:before="42"/>
              <w:ind w:left="234"/>
              <w:rPr>
                <w:sz w:val="22"/>
              </w:rPr>
            </w:pPr>
            <w:r>
              <w:fldChar w:fldCharType="begin"/>
            </w:r>
            <w:r>
              <w:instrText xml:space="preserve"> HYPERLINK "https://m.edsoo.ru/f5ec6fce" \h </w:instrText>
            </w:r>
            <w:r>
              <w:fldChar w:fldCharType="separate"/>
            </w:r>
            <w:r>
              <w:rPr>
                <w:color w:val="0000FF"/>
                <w:sz w:val="22"/>
                <w:u w:val="single" w:color="0000FF"/>
              </w:rPr>
              <w:t>https://m.edsoo.ru/f5ec6fce</w:t>
            </w:r>
            <w:r>
              <w:rPr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922" w:type="dxa"/>
          </w:tcPr>
          <w:p>
            <w:pPr>
              <w:pStyle w:val="10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011" w:type="dxa"/>
          </w:tcPr>
          <w:p>
            <w:pPr>
              <w:pStyle w:val="10"/>
              <w:spacing w:before="7" w:line="310" w:lineRule="atLeast"/>
              <w:ind w:left="232" w:right="416"/>
              <w:rPr>
                <w:sz w:val="24"/>
              </w:rPr>
            </w:pPr>
            <w:r>
              <w:rPr>
                <w:sz w:val="24"/>
              </w:rPr>
              <w:t>Этнос и нация. Россия-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многонациональное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государство</w:t>
            </w:r>
          </w:p>
        </w:tc>
        <w:tc>
          <w:tcPr>
            <w:tcW w:w="1200" w:type="dxa"/>
          </w:tcPr>
          <w:p>
            <w:pPr>
              <w:pStyle w:val="10"/>
              <w:spacing w:before="199"/>
              <w:ind w:right="4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2810" w:type="dxa"/>
          </w:tcPr>
          <w:p>
            <w:pPr>
              <w:pStyle w:val="10"/>
              <w:spacing w:before="53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10"/>
              <w:spacing w:before="40"/>
              <w:ind w:left="234"/>
              <w:rPr>
                <w:sz w:val="22"/>
              </w:rPr>
            </w:pPr>
            <w:r>
              <w:fldChar w:fldCharType="begin"/>
            </w:r>
            <w:r>
              <w:instrText xml:space="preserve"> HYPERLINK "https://m.edsoo.ru/f5ec7190" \h </w:instrText>
            </w:r>
            <w:r>
              <w:fldChar w:fldCharType="separate"/>
            </w:r>
            <w:r>
              <w:rPr>
                <w:color w:val="0000FF"/>
                <w:sz w:val="22"/>
                <w:u w:val="single" w:color="0000FF"/>
              </w:rPr>
              <w:t>https://m.edsoo.ru/f5ec7190</w:t>
            </w:r>
            <w:r>
              <w:rPr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922" w:type="dxa"/>
          </w:tcPr>
          <w:p>
            <w:pPr>
              <w:pStyle w:val="10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011" w:type="dxa"/>
          </w:tcPr>
          <w:p>
            <w:pPr>
              <w:pStyle w:val="10"/>
              <w:spacing w:before="10" w:line="318" w:lineRule="exact"/>
              <w:ind w:left="232" w:right="416"/>
              <w:rPr>
                <w:sz w:val="24"/>
              </w:rPr>
            </w:pPr>
            <w:r>
              <w:rPr>
                <w:sz w:val="24"/>
              </w:rPr>
              <w:t>Этнос и нация. Россия-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многонациональное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государство</w:t>
            </w:r>
          </w:p>
        </w:tc>
        <w:tc>
          <w:tcPr>
            <w:tcW w:w="1200" w:type="dxa"/>
          </w:tcPr>
          <w:p>
            <w:pPr>
              <w:pStyle w:val="10"/>
              <w:spacing w:before="199"/>
              <w:ind w:right="4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2810" w:type="dxa"/>
          </w:tcPr>
          <w:p>
            <w:pPr>
              <w:pStyle w:val="10"/>
              <w:spacing w:before="53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10"/>
              <w:spacing w:before="43"/>
              <w:ind w:left="234"/>
              <w:rPr>
                <w:sz w:val="22"/>
              </w:rPr>
            </w:pPr>
            <w:r>
              <w:fldChar w:fldCharType="begin"/>
            </w:r>
            <w:r>
              <w:instrText xml:space="preserve"> HYPERLINK "https://m.edsoo.ru/f5ec746a" \h </w:instrText>
            </w:r>
            <w:r>
              <w:fldChar w:fldCharType="separate"/>
            </w:r>
            <w:r>
              <w:rPr>
                <w:color w:val="0000FF"/>
                <w:sz w:val="22"/>
                <w:u w:val="single" w:color="0000FF"/>
              </w:rPr>
              <w:t>https://m.edsoo.ru/f5ec746a</w:t>
            </w:r>
            <w:r>
              <w:rPr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922" w:type="dxa"/>
          </w:tcPr>
          <w:p>
            <w:pPr>
              <w:pStyle w:val="10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011" w:type="dxa"/>
          </w:tcPr>
          <w:p>
            <w:pPr>
              <w:pStyle w:val="10"/>
              <w:spacing w:before="7" w:line="310" w:lineRule="atLeast"/>
              <w:ind w:left="232" w:right="187"/>
              <w:rPr>
                <w:sz w:val="24"/>
              </w:rPr>
            </w:pPr>
            <w:r>
              <w:rPr>
                <w:sz w:val="24"/>
              </w:rPr>
              <w:t>Социальная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политика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</w:p>
        </w:tc>
        <w:tc>
          <w:tcPr>
            <w:tcW w:w="1200" w:type="dxa"/>
          </w:tcPr>
          <w:p>
            <w:pPr>
              <w:pStyle w:val="10"/>
              <w:spacing w:before="199"/>
              <w:ind w:right="4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2810" w:type="dxa"/>
          </w:tcPr>
          <w:p>
            <w:pPr>
              <w:pStyle w:val="10"/>
              <w:spacing w:before="55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10"/>
              <w:spacing w:before="40"/>
              <w:ind w:left="234"/>
              <w:rPr>
                <w:sz w:val="22"/>
              </w:rPr>
            </w:pPr>
            <w:r>
              <w:fldChar w:fldCharType="begin"/>
            </w:r>
            <w:r>
              <w:instrText xml:space="preserve"> HYPERLINK "https://m.edsoo.ru/f5ec55a2" \h </w:instrText>
            </w:r>
            <w:r>
              <w:fldChar w:fldCharType="separate"/>
            </w:r>
            <w:r>
              <w:rPr>
                <w:color w:val="0000FF"/>
                <w:sz w:val="22"/>
                <w:u w:val="single" w:color="0000FF"/>
              </w:rPr>
              <w:t>https://m.edsoo.ru/f5ec55a2</w:t>
            </w:r>
            <w:r>
              <w:rPr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922" w:type="dxa"/>
          </w:tcPr>
          <w:p>
            <w:pPr>
              <w:pStyle w:val="10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011" w:type="dxa"/>
          </w:tcPr>
          <w:p>
            <w:pPr>
              <w:pStyle w:val="10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Отклоняющееся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</w:p>
        </w:tc>
        <w:tc>
          <w:tcPr>
            <w:tcW w:w="1200" w:type="dxa"/>
          </w:tcPr>
          <w:p>
            <w:pPr>
              <w:pStyle w:val="10"/>
              <w:spacing w:before="41"/>
              <w:ind w:right="4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2810" w:type="dxa"/>
          </w:tcPr>
          <w:p>
            <w:pPr>
              <w:pStyle w:val="10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>
      <w:pPr>
        <w:spacing w:after="0"/>
        <w:rPr>
          <w:sz w:val="24"/>
        </w:rPr>
        <w:sectPr>
          <w:pgSz w:w="16390" w:h="11910" w:orient="landscape"/>
          <w:pgMar w:top="1100" w:right="620" w:bottom="280" w:left="1480" w:header="720" w:footer="720" w:gutter="0"/>
          <w:cols w:space="720" w:num="1"/>
        </w:sectPr>
      </w:pPr>
    </w:p>
    <w:p>
      <w:pPr>
        <w:pStyle w:val="6"/>
        <w:spacing w:before="3"/>
        <w:ind w:left="0" w:firstLine="0"/>
        <w:jc w:val="left"/>
        <w:rPr>
          <w:b/>
          <w:sz w:val="2"/>
        </w:rPr>
      </w:pPr>
    </w:p>
    <w:tbl>
      <w:tblPr>
        <w:tblStyle w:val="4"/>
        <w:tblW w:w="0" w:type="auto"/>
        <w:tblInd w:w="123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2"/>
        <w:gridCol w:w="4011"/>
        <w:gridCol w:w="1200"/>
        <w:gridCol w:w="1840"/>
        <w:gridCol w:w="1908"/>
        <w:gridCol w:w="1348"/>
        <w:gridCol w:w="281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922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4011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1200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1840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2810" w:type="dxa"/>
          </w:tcPr>
          <w:p>
            <w:pPr>
              <w:pStyle w:val="10"/>
              <w:spacing w:before="41"/>
              <w:ind w:left="234"/>
              <w:rPr>
                <w:sz w:val="22"/>
              </w:rPr>
            </w:pPr>
            <w:r>
              <w:fldChar w:fldCharType="begin"/>
            </w:r>
            <w:r>
              <w:instrText xml:space="preserve"> HYPERLINK "https://m.edsoo.ru/f5ec765e" \h </w:instrText>
            </w:r>
            <w:r>
              <w:fldChar w:fldCharType="separate"/>
            </w:r>
            <w:r>
              <w:rPr>
                <w:color w:val="0000FF"/>
                <w:sz w:val="22"/>
                <w:u w:val="single" w:color="0000FF"/>
              </w:rPr>
              <w:t>https://m.edsoo.ru/f5ec765e</w:t>
            </w:r>
            <w:r>
              <w:rPr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5" w:hRule="atLeast"/>
        </w:trPr>
        <w:tc>
          <w:tcPr>
            <w:tcW w:w="922" w:type="dxa"/>
          </w:tcPr>
          <w:p>
            <w:pPr>
              <w:pStyle w:val="10"/>
              <w:spacing w:before="1"/>
              <w:rPr>
                <w:b/>
                <w:sz w:val="31"/>
              </w:rPr>
            </w:pPr>
          </w:p>
          <w:p>
            <w:pPr>
              <w:pStyle w:val="10"/>
              <w:ind w:left="10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011" w:type="dxa"/>
          </w:tcPr>
          <w:p>
            <w:pPr>
              <w:pStyle w:val="10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Повторительно-обобщающий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  <w:p>
            <w:pPr>
              <w:pStyle w:val="10"/>
              <w:spacing w:before="10" w:line="310" w:lineRule="atLeast"/>
              <w:ind w:left="232" w:right="953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"Человек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отношений"</w:t>
            </w:r>
          </w:p>
        </w:tc>
        <w:tc>
          <w:tcPr>
            <w:tcW w:w="1200" w:type="dxa"/>
          </w:tcPr>
          <w:p>
            <w:pPr>
              <w:pStyle w:val="10"/>
              <w:spacing w:before="1"/>
              <w:rPr>
                <w:b/>
                <w:sz w:val="31"/>
              </w:rPr>
            </w:pPr>
          </w:p>
          <w:p>
            <w:pPr>
              <w:pStyle w:val="10"/>
              <w:ind w:right="4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2810" w:type="dxa"/>
          </w:tcPr>
          <w:p>
            <w:pPr>
              <w:pStyle w:val="10"/>
              <w:spacing w:before="211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10"/>
              <w:spacing w:before="40"/>
              <w:ind w:left="234"/>
              <w:rPr>
                <w:sz w:val="22"/>
              </w:rPr>
            </w:pPr>
            <w:r>
              <w:fldChar w:fldCharType="begin"/>
            </w:r>
            <w:r>
              <w:instrText xml:space="preserve"> HYPERLINK "https://m.edsoo.ru/f5ec7a0a" \h </w:instrText>
            </w:r>
            <w:r>
              <w:fldChar w:fldCharType="separate"/>
            </w:r>
            <w:r>
              <w:rPr>
                <w:color w:val="0000FF"/>
                <w:sz w:val="22"/>
                <w:u w:val="single" w:color="0000FF"/>
              </w:rPr>
              <w:t>https://m.edsoo.ru/f5ec7a0a</w:t>
            </w:r>
            <w:r>
              <w:rPr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922" w:type="dxa"/>
          </w:tcPr>
          <w:p>
            <w:pPr>
              <w:pStyle w:val="10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011" w:type="dxa"/>
          </w:tcPr>
          <w:p>
            <w:pPr>
              <w:pStyle w:val="10"/>
              <w:spacing w:before="7" w:line="310" w:lineRule="atLeast"/>
              <w:ind w:left="232" w:right="854"/>
              <w:rPr>
                <w:sz w:val="24"/>
              </w:rPr>
            </w:pPr>
            <w:r>
              <w:rPr>
                <w:sz w:val="24"/>
              </w:rPr>
              <w:t>Информационное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общество.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Сущность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глобализации</w:t>
            </w:r>
          </w:p>
        </w:tc>
        <w:tc>
          <w:tcPr>
            <w:tcW w:w="1200" w:type="dxa"/>
          </w:tcPr>
          <w:p>
            <w:pPr>
              <w:pStyle w:val="10"/>
              <w:spacing w:before="199"/>
              <w:ind w:right="4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2810" w:type="dxa"/>
          </w:tcPr>
          <w:p>
            <w:pPr>
              <w:pStyle w:val="10"/>
              <w:spacing w:before="53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10"/>
              <w:spacing w:before="42"/>
              <w:ind w:left="234"/>
              <w:rPr>
                <w:sz w:val="22"/>
              </w:rPr>
            </w:pPr>
            <w:r>
              <w:fldChar w:fldCharType="begin"/>
            </w:r>
            <w:r>
              <w:instrText xml:space="preserve"> HYPERLINK "https://m.edsoo.ru/f5ec96de" \h </w:instrText>
            </w:r>
            <w:r>
              <w:fldChar w:fldCharType="separate"/>
            </w:r>
            <w:r>
              <w:rPr>
                <w:color w:val="0000FF"/>
                <w:sz w:val="22"/>
                <w:u w:val="single" w:color="0000FF"/>
              </w:rPr>
              <w:t>https://m.edsoo.ru/f5ec96de</w:t>
            </w:r>
            <w:r>
              <w:rPr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922" w:type="dxa"/>
          </w:tcPr>
          <w:p>
            <w:pPr>
              <w:pStyle w:val="10"/>
              <w:spacing w:before="187"/>
              <w:ind w:left="100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011" w:type="dxa"/>
          </w:tcPr>
          <w:p>
            <w:pPr>
              <w:pStyle w:val="10"/>
              <w:spacing w:before="187"/>
              <w:ind w:left="232"/>
              <w:rPr>
                <w:sz w:val="24"/>
              </w:rPr>
            </w:pPr>
            <w:r>
              <w:rPr>
                <w:sz w:val="24"/>
              </w:rPr>
              <w:t>Сущность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глобализации</w:t>
            </w:r>
          </w:p>
        </w:tc>
        <w:tc>
          <w:tcPr>
            <w:tcW w:w="1200" w:type="dxa"/>
          </w:tcPr>
          <w:p>
            <w:pPr>
              <w:pStyle w:val="10"/>
              <w:spacing w:before="187"/>
              <w:ind w:right="4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2810" w:type="dxa"/>
          </w:tcPr>
          <w:p>
            <w:pPr>
              <w:pStyle w:val="10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10"/>
              <w:spacing w:before="40"/>
              <w:ind w:left="234"/>
              <w:rPr>
                <w:sz w:val="22"/>
              </w:rPr>
            </w:pPr>
            <w:r>
              <w:fldChar w:fldCharType="begin"/>
            </w:r>
            <w:r>
              <w:instrText xml:space="preserve"> HYPERLINK "https://m.edsoo.ru/f5ec98b4" \h </w:instrText>
            </w:r>
            <w:r>
              <w:fldChar w:fldCharType="separate"/>
            </w:r>
            <w:r>
              <w:rPr>
                <w:color w:val="0000FF"/>
                <w:sz w:val="22"/>
                <w:u w:val="single" w:color="0000FF"/>
              </w:rPr>
              <w:t>https://m.edsoo.ru/f5ec98b4</w:t>
            </w:r>
            <w:r>
              <w:rPr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922" w:type="dxa"/>
          </w:tcPr>
          <w:p>
            <w:pPr>
              <w:pStyle w:val="10"/>
              <w:spacing w:before="200"/>
              <w:ind w:left="100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011" w:type="dxa"/>
          </w:tcPr>
          <w:p>
            <w:pPr>
              <w:pStyle w:val="10"/>
              <w:spacing w:before="7" w:line="310" w:lineRule="atLeast"/>
              <w:ind w:left="232" w:right="350"/>
              <w:rPr>
                <w:sz w:val="24"/>
              </w:rPr>
            </w:pPr>
            <w:r>
              <w:rPr>
                <w:sz w:val="24"/>
              </w:rPr>
              <w:t>Молодёжь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активный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участник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  <w:tc>
          <w:tcPr>
            <w:tcW w:w="1200" w:type="dxa"/>
          </w:tcPr>
          <w:p>
            <w:pPr>
              <w:pStyle w:val="10"/>
              <w:spacing w:before="200"/>
              <w:ind w:right="4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2810" w:type="dxa"/>
          </w:tcPr>
          <w:p>
            <w:pPr>
              <w:pStyle w:val="10"/>
              <w:spacing w:before="53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10"/>
              <w:spacing w:before="41"/>
              <w:ind w:left="234"/>
              <w:rPr>
                <w:sz w:val="22"/>
              </w:rPr>
            </w:pPr>
            <w:r>
              <w:fldChar w:fldCharType="begin"/>
            </w:r>
            <w:r>
              <w:instrText xml:space="preserve"> HYPERLINK "https://m.edsoo.ru/f5ec9a58" \h </w:instrText>
            </w:r>
            <w:r>
              <w:fldChar w:fldCharType="separate"/>
            </w:r>
            <w:r>
              <w:rPr>
                <w:color w:val="0000FF"/>
                <w:sz w:val="22"/>
                <w:u w:val="single" w:color="0000FF"/>
              </w:rPr>
              <w:t>https://m.edsoo.ru/f5ec9a58</w:t>
            </w:r>
            <w:r>
              <w:rPr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8" w:hRule="atLeast"/>
        </w:trPr>
        <w:tc>
          <w:tcPr>
            <w:tcW w:w="922" w:type="dxa"/>
          </w:tcPr>
          <w:p>
            <w:pPr>
              <w:pStyle w:val="10"/>
              <w:spacing w:before="1"/>
              <w:rPr>
                <w:b/>
                <w:sz w:val="31"/>
              </w:rPr>
            </w:pPr>
          </w:p>
          <w:p>
            <w:pPr>
              <w:pStyle w:val="10"/>
              <w:ind w:left="100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011" w:type="dxa"/>
          </w:tcPr>
          <w:p>
            <w:pPr>
              <w:pStyle w:val="10"/>
              <w:spacing w:before="7" w:line="310" w:lineRule="atLeast"/>
              <w:ind w:left="232" w:right="245"/>
              <w:rPr>
                <w:sz w:val="24"/>
              </w:rPr>
            </w:pPr>
            <w:r>
              <w:rPr>
                <w:sz w:val="24"/>
              </w:rPr>
              <w:t>Профессиии настоящего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будущего. Здоровый образ жизни.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спорт</w:t>
            </w:r>
          </w:p>
        </w:tc>
        <w:tc>
          <w:tcPr>
            <w:tcW w:w="1200" w:type="dxa"/>
          </w:tcPr>
          <w:p>
            <w:pPr>
              <w:pStyle w:val="10"/>
              <w:spacing w:before="1"/>
              <w:rPr>
                <w:b/>
                <w:sz w:val="31"/>
              </w:rPr>
            </w:pPr>
          </w:p>
          <w:p>
            <w:pPr>
              <w:pStyle w:val="10"/>
              <w:ind w:right="4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2810" w:type="dxa"/>
          </w:tcPr>
          <w:p>
            <w:pPr>
              <w:pStyle w:val="10"/>
              <w:spacing w:before="211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10"/>
              <w:spacing w:before="43"/>
              <w:ind w:left="234"/>
              <w:rPr>
                <w:sz w:val="22"/>
              </w:rPr>
            </w:pPr>
            <w:r>
              <w:fldChar w:fldCharType="begin"/>
            </w:r>
            <w:r>
              <w:instrText xml:space="preserve"> HYPERLINK "https://m.edsoo.ru/f5ec9be8" \h </w:instrText>
            </w:r>
            <w:r>
              <w:fldChar w:fldCharType="separate"/>
            </w:r>
            <w:r>
              <w:rPr>
                <w:color w:val="0000FF"/>
                <w:sz w:val="22"/>
                <w:u w:val="single" w:color="0000FF"/>
              </w:rPr>
              <w:t>https://m.edsoo.ru/f5ec9be8</w:t>
            </w:r>
            <w:r>
              <w:rPr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5" w:hRule="atLeast"/>
        </w:trPr>
        <w:tc>
          <w:tcPr>
            <w:tcW w:w="922" w:type="dxa"/>
          </w:tcPr>
          <w:p>
            <w:pPr>
              <w:pStyle w:val="10"/>
              <w:spacing w:before="1"/>
              <w:rPr>
                <w:b/>
                <w:sz w:val="31"/>
              </w:rPr>
            </w:pPr>
          </w:p>
          <w:p>
            <w:pPr>
              <w:pStyle w:val="10"/>
              <w:ind w:left="10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011" w:type="dxa"/>
          </w:tcPr>
          <w:p>
            <w:pPr>
              <w:pStyle w:val="10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Современные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>
            <w:pPr>
              <w:pStyle w:val="10"/>
              <w:spacing w:before="10" w:line="310" w:lineRule="atLeast"/>
              <w:ind w:left="232" w:right="295"/>
              <w:rPr>
                <w:sz w:val="24"/>
              </w:rPr>
            </w:pPr>
            <w:r>
              <w:rPr>
                <w:sz w:val="24"/>
              </w:rPr>
              <w:t>коммуникации: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они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изменили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</w:p>
        </w:tc>
        <w:tc>
          <w:tcPr>
            <w:tcW w:w="1200" w:type="dxa"/>
          </w:tcPr>
          <w:p>
            <w:pPr>
              <w:pStyle w:val="10"/>
              <w:spacing w:before="1"/>
              <w:rPr>
                <w:b/>
                <w:sz w:val="31"/>
              </w:rPr>
            </w:pPr>
          </w:p>
          <w:p>
            <w:pPr>
              <w:pStyle w:val="10"/>
              <w:ind w:right="4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2810" w:type="dxa"/>
          </w:tcPr>
          <w:p>
            <w:pPr>
              <w:pStyle w:val="10"/>
              <w:spacing w:before="211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10"/>
              <w:spacing w:before="40"/>
              <w:ind w:left="234"/>
              <w:rPr>
                <w:sz w:val="22"/>
              </w:rPr>
            </w:pPr>
            <w:r>
              <w:fldChar w:fldCharType="begin"/>
            </w:r>
            <w:r>
              <w:instrText xml:space="preserve"> HYPERLINK "https://m.edsoo.ru/f5ec9e54" \h </w:instrText>
            </w:r>
            <w:r>
              <w:fldChar w:fldCharType="separate"/>
            </w:r>
            <w:r>
              <w:rPr>
                <w:color w:val="0000FF"/>
                <w:sz w:val="22"/>
                <w:u w:val="single" w:color="0000FF"/>
              </w:rPr>
              <w:t>https://m.edsoo.ru/f5ec9e54</w:t>
            </w:r>
            <w:r>
              <w:rPr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922" w:type="dxa"/>
          </w:tcPr>
          <w:p>
            <w:pPr>
              <w:pStyle w:val="10"/>
              <w:spacing w:before="188"/>
              <w:ind w:left="100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011" w:type="dxa"/>
          </w:tcPr>
          <w:p>
            <w:pPr>
              <w:pStyle w:val="10"/>
              <w:spacing w:before="188"/>
              <w:ind w:left="232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200" w:type="dxa"/>
          </w:tcPr>
          <w:p>
            <w:pPr>
              <w:pStyle w:val="10"/>
              <w:spacing w:before="188"/>
              <w:ind w:right="4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>
            <w:pPr>
              <w:pStyle w:val="10"/>
              <w:spacing w:before="188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8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2810" w:type="dxa"/>
          </w:tcPr>
          <w:p>
            <w:pPr>
              <w:pStyle w:val="10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10"/>
              <w:spacing w:before="40"/>
              <w:ind w:left="234"/>
              <w:rPr>
                <w:sz w:val="22"/>
              </w:rPr>
            </w:pPr>
            <w:r>
              <w:fldChar w:fldCharType="begin"/>
            </w:r>
            <w:r>
              <w:instrText xml:space="preserve"> HYPERLINK "https://m.edsoo.ru/f5ec9fc6" \h </w:instrText>
            </w:r>
            <w:r>
              <w:fldChar w:fldCharType="separate"/>
            </w:r>
            <w:r>
              <w:rPr>
                <w:color w:val="0000FF"/>
                <w:sz w:val="22"/>
                <w:u w:val="single" w:color="0000FF"/>
              </w:rPr>
              <w:t>https://m.edsoo.ru/f5ec9fc6</w:t>
            </w:r>
            <w:r>
              <w:rPr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8" w:hRule="atLeast"/>
        </w:trPr>
        <w:tc>
          <w:tcPr>
            <w:tcW w:w="922" w:type="dxa"/>
          </w:tcPr>
          <w:p>
            <w:pPr>
              <w:pStyle w:val="10"/>
              <w:spacing w:before="1"/>
              <w:rPr>
                <w:b/>
                <w:sz w:val="31"/>
              </w:rPr>
            </w:pPr>
          </w:p>
          <w:p>
            <w:pPr>
              <w:pStyle w:val="10"/>
              <w:ind w:left="100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011" w:type="dxa"/>
          </w:tcPr>
          <w:p>
            <w:pPr>
              <w:pStyle w:val="10"/>
              <w:spacing w:before="41" w:line="276" w:lineRule="auto"/>
              <w:ind w:left="232" w:right="257"/>
              <w:rPr>
                <w:sz w:val="24"/>
              </w:rPr>
            </w:pPr>
            <w:r>
              <w:rPr>
                <w:sz w:val="24"/>
              </w:rPr>
              <w:t>Защита проектов, итоговое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"Гражданин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>
            <w:pPr>
              <w:pStyle w:val="10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государство"</w:t>
            </w:r>
          </w:p>
        </w:tc>
        <w:tc>
          <w:tcPr>
            <w:tcW w:w="1200" w:type="dxa"/>
          </w:tcPr>
          <w:p>
            <w:pPr>
              <w:pStyle w:val="10"/>
              <w:spacing w:before="1"/>
              <w:rPr>
                <w:b/>
                <w:sz w:val="31"/>
              </w:rPr>
            </w:pPr>
          </w:p>
          <w:p>
            <w:pPr>
              <w:pStyle w:val="10"/>
              <w:ind w:right="4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>
            <w:pPr>
              <w:pStyle w:val="10"/>
              <w:spacing w:before="1"/>
              <w:rPr>
                <w:b/>
                <w:sz w:val="31"/>
              </w:rPr>
            </w:pPr>
          </w:p>
          <w:p>
            <w:pPr>
              <w:pStyle w:val="10"/>
              <w:ind w:right="79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8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2810" w:type="dxa"/>
          </w:tcPr>
          <w:p>
            <w:pPr>
              <w:pStyle w:val="10"/>
              <w:spacing w:before="214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10"/>
              <w:spacing w:before="40"/>
              <w:ind w:left="234"/>
              <w:rPr>
                <w:sz w:val="22"/>
              </w:rPr>
            </w:pPr>
            <w:r>
              <w:fldChar w:fldCharType="begin"/>
            </w:r>
            <w:r>
              <w:instrText xml:space="preserve"> HYPERLINK "https://m.edsoo.ru/f5eca1ec" \h </w:instrText>
            </w:r>
            <w:r>
              <w:fldChar w:fldCharType="separate"/>
            </w:r>
            <w:r>
              <w:rPr>
                <w:color w:val="0000FF"/>
                <w:sz w:val="22"/>
                <w:u w:val="single" w:color="0000FF"/>
              </w:rPr>
              <w:t>https://m.edsoo.ru/f5eca1ec</w:t>
            </w:r>
            <w:r>
              <w:rPr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8" w:hRule="atLeast"/>
        </w:trPr>
        <w:tc>
          <w:tcPr>
            <w:tcW w:w="922" w:type="dxa"/>
          </w:tcPr>
          <w:p>
            <w:pPr>
              <w:pStyle w:val="10"/>
              <w:spacing w:before="1"/>
              <w:rPr>
                <w:b/>
                <w:sz w:val="31"/>
              </w:rPr>
            </w:pPr>
          </w:p>
          <w:p>
            <w:pPr>
              <w:pStyle w:val="10"/>
              <w:ind w:left="100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011" w:type="dxa"/>
          </w:tcPr>
          <w:p>
            <w:pPr>
              <w:pStyle w:val="10"/>
              <w:spacing w:before="7" w:line="310" w:lineRule="atLeast"/>
              <w:ind w:left="232" w:right="355"/>
              <w:rPr>
                <w:sz w:val="24"/>
              </w:rPr>
            </w:pPr>
            <w:r>
              <w:rPr>
                <w:sz w:val="24"/>
              </w:rPr>
              <w:t>Защита проектов, итоговое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повторение по теме "Человек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отношений"</w:t>
            </w:r>
          </w:p>
        </w:tc>
        <w:tc>
          <w:tcPr>
            <w:tcW w:w="1200" w:type="dxa"/>
          </w:tcPr>
          <w:p>
            <w:pPr>
              <w:pStyle w:val="10"/>
              <w:spacing w:before="1"/>
              <w:rPr>
                <w:b/>
                <w:sz w:val="31"/>
              </w:rPr>
            </w:pPr>
          </w:p>
          <w:p>
            <w:pPr>
              <w:pStyle w:val="10"/>
              <w:ind w:right="4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2810" w:type="dxa"/>
          </w:tcPr>
          <w:p>
            <w:pPr>
              <w:pStyle w:val="10"/>
              <w:spacing w:before="211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10"/>
              <w:spacing w:before="43"/>
              <w:ind w:left="234"/>
              <w:rPr>
                <w:sz w:val="22"/>
              </w:rPr>
            </w:pPr>
            <w:r>
              <w:fldChar w:fldCharType="begin"/>
            </w:r>
            <w:r>
              <w:instrText xml:space="preserve"> HYPERLINK "https://m.edsoo.ru/f5eca3d6" \h </w:instrText>
            </w:r>
            <w:r>
              <w:fldChar w:fldCharType="separate"/>
            </w:r>
            <w:r>
              <w:rPr>
                <w:color w:val="0000FF"/>
                <w:sz w:val="22"/>
                <w:u w:val="single" w:color="0000FF"/>
              </w:rPr>
              <w:t>https://m.edsoo.ru/f5eca3d6</w:t>
            </w:r>
            <w:r>
              <w:rPr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6" w:hRule="atLeast"/>
        </w:trPr>
        <w:tc>
          <w:tcPr>
            <w:tcW w:w="922" w:type="dxa"/>
          </w:tcPr>
          <w:p>
            <w:pPr>
              <w:pStyle w:val="10"/>
              <w:spacing w:before="1"/>
              <w:rPr>
                <w:b/>
                <w:sz w:val="31"/>
              </w:rPr>
            </w:pPr>
          </w:p>
          <w:p>
            <w:pPr>
              <w:pStyle w:val="10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011" w:type="dxa"/>
          </w:tcPr>
          <w:p>
            <w:pPr>
              <w:pStyle w:val="10"/>
              <w:spacing w:before="39"/>
              <w:ind w:left="232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итоговое</w:t>
            </w:r>
          </w:p>
          <w:p>
            <w:pPr>
              <w:pStyle w:val="10"/>
              <w:spacing w:before="9" w:line="310" w:lineRule="atLeast"/>
              <w:ind w:left="232" w:right="123"/>
              <w:rPr>
                <w:sz w:val="24"/>
              </w:rPr>
            </w:pPr>
            <w:r>
              <w:rPr>
                <w:sz w:val="24"/>
              </w:rPr>
              <w:t>повторение по теме "Человек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изменяющемся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мире"</w:t>
            </w:r>
          </w:p>
        </w:tc>
        <w:tc>
          <w:tcPr>
            <w:tcW w:w="1200" w:type="dxa"/>
          </w:tcPr>
          <w:p>
            <w:pPr>
              <w:pStyle w:val="10"/>
              <w:spacing w:before="1"/>
              <w:rPr>
                <w:b/>
                <w:sz w:val="31"/>
              </w:rPr>
            </w:pPr>
          </w:p>
          <w:p>
            <w:pPr>
              <w:pStyle w:val="10"/>
              <w:spacing w:before="1"/>
              <w:ind w:right="4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2810" w:type="dxa"/>
          </w:tcPr>
          <w:p>
            <w:pPr>
              <w:pStyle w:val="10"/>
              <w:spacing w:before="212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10"/>
              <w:spacing w:before="40"/>
              <w:ind w:left="234"/>
              <w:rPr>
                <w:sz w:val="22"/>
              </w:rPr>
            </w:pPr>
            <w:r>
              <w:fldChar w:fldCharType="begin"/>
            </w:r>
            <w:r>
              <w:instrText xml:space="preserve"> HYPERLINK "https://m.edsoo.ru/f5eca552" \h </w:instrText>
            </w:r>
            <w:r>
              <w:fldChar w:fldCharType="separate"/>
            </w:r>
            <w:r>
              <w:rPr>
                <w:color w:val="0000FF"/>
                <w:sz w:val="22"/>
                <w:u w:val="single" w:color="0000FF"/>
              </w:rPr>
              <w:t>https://m.edsoo.ru/f5eca552</w:t>
            </w:r>
            <w:r>
              <w:rPr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4933" w:type="dxa"/>
            <w:gridSpan w:val="2"/>
          </w:tcPr>
          <w:p>
            <w:pPr>
              <w:pStyle w:val="10"/>
              <w:spacing w:before="137"/>
              <w:ind w:left="235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  <w:tc>
          <w:tcPr>
            <w:tcW w:w="1200" w:type="dxa"/>
          </w:tcPr>
          <w:p>
            <w:pPr>
              <w:pStyle w:val="10"/>
              <w:spacing w:before="137"/>
              <w:ind w:right="382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840" w:type="dxa"/>
          </w:tcPr>
          <w:p>
            <w:pPr>
              <w:pStyle w:val="10"/>
              <w:spacing w:before="137"/>
              <w:ind w:right="79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08" w:type="dxa"/>
          </w:tcPr>
          <w:p>
            <w:pPr>
              <w:pStyle w:val="10"/>
              <w:spacing w:before="137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158" w:type="dxa"/>
            <w:gridSpan w:val="2"/>
          </w:tcPr>
          <w:p>
            <w:pPr>
              <w:pStyle w:val="10"/>
              <w:rPr>
                <w:sz w:val="22"/>
              </w:rPr>
            </w:pPr>
          </w:p>
        </w:tc>
      </w:tr>
    </w:tbl>
    <w:p>
      <w:pPr>
        <w:pStyle w:val="6"/>
        <w:spacing w:before="3"/>
        <w:ind w:left="0" w:firstLine="0"/>
        <w:jc w:val="left"/>
        <w:rPr>
          <w:b/>
          <w:sz w:val="2"/>
        </w:rPr>
      </w:pPr>
      <w:bookmarkStart w:id="0" w:name="_GoBack"/>
      <w:bookmarkEnd w:id="0"/>
    </w:p>
    <w:tbl>
      <w:tblPr>
        <w:tblStyle w:val="4"/>
        <w:tblW w:w="0" w:type="auto"/>
        <w:tblInd w:w="123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1201"/>
        <w:gridCol w:w="1841"/>
        <w:gridCol w:w="1909"/>
        <w:gridCol w:w="416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4933" w:type="dxa"/>
          </w:tcPr>
          <w:p>
            <w:pPr>
              <w:pStyle w:val="10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ПРОГРАММЕ</w:t>
            </w:r>
          </w:p>
        </w:tc>
        <w:tc>
          <w:tcPr>
            <w:tcW w:w="1201" w:type="dxa"/>
          </w:tcPr>
          <w:p>
            <w:pPr>
              <w:pStyle w:val="10"/>
              <w:rPr>
                <w:sz w:val="24"/>
              </w:rPr>
            </w:pPr>
          </w:p>
        </w:tc>
        <w:tc>
          <w:tcPr>
            <w:tcW w:w="1841" w:type="dxa"/>
          </w:tcPr>
          <w:p>
            <w:pPr>
              <w:pStyle w:val="10"/>
              <w:rPr>
                <w:sz w:val="24"/>
              </w:rPr>
            </w:pPr>
          </w:p>
        </w:tc>
        <w:tc>
          <w:tcPr>
            <w:tcW w:w="1909" w:type="dxa"/>
          </w:tcPr>
          <w:p>
            <w:pPr>
              <w:pStyle w:val="10"/>
              <w:rPr>
                <w:sz w:val="24"/>
              </w:rPr>
            </w:pPr>
          </w:p>
        </w:tc>
        <w:tc>
          <w:tcPr>
            <w:tcW w:w="4160" w:type="dxa"/>
          </w:tcPr>
          <w:p>
            <w:pPr>
              <w:pStyle w:val="10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390" w:h="11910" w:orient="landscape"/>
          <w:pgMar w:top="1100" w:right="620" w:bottom="280" w:left="1480" w:header="720" w:footer="720" w:gutter="0"/>
          <w:cols w:space="720" w:num="1"/>
        </w:sectPr>
      </w:pPr>
    </w:p>
    <w:p>
      <w:pPr>
        <w:pStyle w:val="2"/>
        <w:spacing w:before="68" w:line="278" w:lineRule="auto"/>
        <w:ind w:left="142" w:right="3144"/>
      </w:pPr>
      <w:r>
        <w:t>УЧЕБНО-МЕТОДИЧЕСКОЕ</w:t>
      </w:r>
      <w:r>
        <w:rPr>
          <w:spacing w:val="3"/>
        </w:rPr>
        <w:t xml:space="preserve"> </w:t>
      </w:r>
      <w:r>
        <w:t>ОБЕСПЕЧЕНИЕ</w:t>
      </w:r>
      <w:r>
        <w:rPr>
          <w:spacing w:val="-67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ПРОЦЕССА</w:t>
      </w:r>
    </w:p>
    <w:p>
      <w:pPr>
        <w:spacing w:before="0" w:line="317" w:lineRule="exact"/>
        <w:ind w:left="142" w:right="0" w:firstLine="0"/>
        <w:jc w:val="left"/>
        <w:rPr>
          <w:b/>
          <w:sz w:val="28"/>
        </w:rPr>
      </w:pPr>
      <w:r>
        <w:rPr>
          <w:b/>
          <w:sz w:val="28"/>
        </w:rPr>
        <w:t>ОБЯЗАТЕЛЬНЫЕ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УЧЕБНЫЕ МАТЕРИАЛЫ ДЛЯ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УЧЕНИКА</w:t>
      </w:r>
    </w:p>
    <w:p>
      <w:pPr>
        <w:pStyle w:val="6"/>
        <w:spacing w:before="6"/>
        <w:ind w:left="0" w:firstLine="0"/>
        <w:jc w:val="left"/>
        <w:rPr>
          <w:b/>
          <w:sz w:val="27"/>
        </w:rPr>
      </w:pPr>
    </w:p>
    <w:p>
      <w:pPr>
        <w:pStyle w:val="9"/>
        <w:numPr>
          <w:ilvl w:val="0"/>
          <w:numId w:val="8"/>
        </w:numPr>
        <w:tabs>
          <w:tab w:val="left" w:pos="311"/>
        </w:tabs>
        <w:spacing w:before="0" w:after="0" w:line="242" w:lineRule="auto"/>
        <w:ind w:left="142" w:right="227" w:firstLine="0"/>
        <w:jc w:val="left"/>
        <w:rPr>
          <w:sz w:val="28"/>
        </w:rPr>
      </w:pPr>
      <w:r>
        <w:rPr>
          <w:sz w:val="28"/>
        </w:rPr>
        <w:t>Обществознание. 6 класс : учебник, 6 класс/ Боголюбов Л. Н., Рутковская</w:t>
      </w:r>
      <w:r>
        <w:rPr>
          <w:spacing w:val="-67"/>
          <w:sz w:val="28"/>
        </w:rPr>
        <w:t xml:space="preserve"> </w:t>
      </w:r>
      <w:r>
        <w:rPr>
          <w:sz w:val="28"/>
        </w:rPr>
        <w:t>Е.</w:t>
      </w:r>
      <w:r>
        <w:rPr>
          <w:spacing w:val="-3"/>
          <w:sz w:val="28"/>
        </w:rPr>
        <w:t xml:space="preserve"> </w:t>
      </w:r>
      <w:r>
        <w:rPr>
          <w:sz w:val="28"/>
        </w:rPr>
        <w:t>Л., Иванова</w:t>
      </w:r>
      <w:r>
        <w:rPr>
          <w:spacing w:val="-2"/>
          <w:sz w:val="28"/>
        </w:rPr>
        <w:t xml:space="preserve"> </w:t>
      </w:r>
      <w:r>
        <w:rPr>
          <w:sz w:val="28"/>
        </w:rPr>
        <w:t>Л.</w:t>
      </w:r>
      <w:r>
        <w:rPr>
          <w:spacing w:val="-3"/>
          <w:sz w:val="28"/>
        </w:rPr>
        <w:t xml:space="preserve"> </w:t>
      </w:r>
      <w:r>
        <w:rPr>
          <w:sz w:val="28"/>
        </w:rPr>
        <w:t>Ф.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другие,</w:t>
      </w:r>
      <w:r>
        <w:rPr>
          <w:spacing w:val="-2"/>
          <w:sz w:val="28"/>
        </w:rPr>
        <w:t xml:space="preserve"> </w:t>
      </w:r>
      <w:r>
        <w:rPr>
          <w:sz w:val="28"/>
        </w:rPr>
        <w:t>Акционерное</w:t>
      </w:r>
      <w:r>
        <w:rPr>
          <w:spacing w:val="-4"/>
          <w:sz w:val="28"/>
        </w:rPr>
        <w:t xml:space="preserve"> </w:t>
      </w:r>
      <w:r>
        <w:rPr>
          <w:sz w:val="28"/>
        </w:rPr>
        <w:t>общество «Издательство</w:t>
      </w:r>
    </w:p>
    <w:p>
      <w:pPr>
        <w:pStyle w:val="6"/>
        <w:spacing w:line="317" w:lineRule="exact"/>
        <w:ind w:left="142" w:firstLine="0"/>
        <w:jc w:val="left"/>
      </w:pPr>
      <w:r>
        <w:t>«Просвещение»</w:t>
      </w:r>
    </w:p>
    <w:p>
      <w:pPr>
        <w:pStyle w:val="9"/>
        <w:numPr>
          <w:ilvl w:val="0"/>
          <w:numId w:val="8"/>
        </w:numPr>
        <w:tabs>
          <w:tab w:val="left" w:pos="381"/>
        </w:tabs>
        <w:spacing w:before="0" w:after="0" w:line="322" w:lineRule="exact"/>
        <w:ind w:left="380" w:right="0" w:hanging="170"/>
        <w:jc w:val="left"/>
        <w:rPr>
          <w:sz w:val="28"/>
        </w:rPr>
      </w:pPr>
      <w:r>
        <w:rPr>
          <w:sz w:val="28"/>
        </w:rPr>
        <w:t>Обществознание:</w:t>
      </w:r>
      <w:r>
        <w:rPr>
          <w:spacing w:val="-3"/>
          <w:sz w:val="28"/>
        </w:rPr>
        <w:t xml:space="preserve"> </w:t>
      </w:r>
      <w:r>
        <w:rPr>
          <w:sz w:val="28"/>
        </w:rPr>
        <w:t>7-й</w:t>
      </w:r>
      <w:r>
        <w:rPr>
          <w:spacing w:val="-4"/>
          <w:sz w:val="28"/>
        </w:rPr>
        <w:t xml:space="preserve"> </w:t>
      </w:r>
      <w:r>
        <w:rPr>
          <w:sz w:val="28"/>
        </w:rPr>
        <w:t>класс</w:t>
      </w:r>
      <w:r>
        <w:rPr>
          <w:spacing w:val="-1"/>
          <w:sz w:val="28"/>
        </w:rPr>
        <w:t xml:space="preserve"> </w:t>
      </w:r>
      <w:r>
        <w:rPr>
          <w:sz w:val="28"/>
        </w:rPr>
        <w:t>: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учебник,</w:t>
      </w:r>
      <w:r>
        <w:rPr>
          <w:spacing w:val="-4"/>
          <w:sz w:val="28"/>
        </w:rPr>
        <w:t xml:space="preserve"> </w:t>
      </w:r>
      <w:r>
        <w:rPr>
          <w:sz w:val="28"/>
        </w:rPr>
        <w:t>7 класс/ Боголюбов</w:t>
      </w:r>
      <w:r>
        <w:rPr>
          <w:spacing w:val="-5"/>
          <w:sz w:val="28"/>
        </w:rPr>
        <w:t xml:space="preserve"> </w:t>
      </w:r>
      <w:r>
        <w:rPr>
          <w:sz w:val="28"/>
        </w:rPr>
        <w:t>Л.</w:t>
      </w:r>
      <w:r>
        <w:rPr>
          <w:spacing w:val="-2"/>
          <w:sz w:val="28"/>
        </w:rPr>
        <w:t xml:space="preserve"> </w:t>
      </w:r>
      <w:r>
        <w:rPr>
          <w:sz w:val="28"/>
        </w:rPr>
        <w:t>Н.,</w:t>
      </w:r>
    </w:p>
    <w:p>
      <w:pPr>
        <w:pStyle w:val="6"/>
        <w:spacing w:line="322" w:lineRule="exact"/>
        <w:ind w:left="142" w:firstLine="0"/>
        <w:jc w:val="left"/>
      </w:pPr>
      <w:r>
        <w:t>Лазебникова</w:t>
      </w:r>
      <w:r>
        <w:rPr>
          <w:spacing w:val="-5"/>
        </w:rPr>
        <w:t xml:space="preserve"> </w:t>
      </w:r>
      <w:r>
        <w:t>А.</w:t>
      </w:r>
      <w:r>
        <w:rPr>
          <w:spacing w:val="-3"/>
        </w:rPr>
        <w:t xml:space="preserve"> </w:t>
      </w:r>
      <w:r>
        <w:t>Ю.,</w:t>
      </w:r>
      <w:r>
        <w:rPr>
          <w:spacing w:val="-3"/>
        </w:rPr>
        <w:t xml:space="preserve"> </w:t>
      </w:r>
      <w:r>
        <w:t>Половникова</w:t>
      </w:r>
      <w:r>
        <w:rPr>
          <w:spacing w:val="-4"/>
        </w:rPr>
        <w:t xml:space="preserve"> </w:t>
      </w:r>
      <w:r>
        <w:t>А.</w:t>
      </w:r>
      <w:r>
        <w:rPr>
          <w:spacing w:val="-3"/>
        </w:rPr>
        <w:t xml:space="preserve"> </w:t>
      </w:r>
      <w:r>
        <w:t>В.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другие,</w:t>
      </w:r>
      <w:r>
        <w:rPr>
          <w:spacing w:val="-3"/>
        </w:rPr>
        <w:t xml:space="preserve"> </w:t>
      </w:r>
      <w:r>
        <w:t>Акционерное</w:t>
      </w:r>
      <w:r>
        <w:rPr>
          <w:spacing w:val="-5"/>
        </w:rPr>
        <w:t xml:space="preserve"> </w:t>
      </w:r>
      <w:r>
        <w:t>общество</w:t>
      </w:r>
    </w:p>
    <w:p>
      <w:pPr>
        <w:pStyle w:val="6"/>
        <w:ind w:left="142" w:firstLine="0"/>
        <w:jc w:val="left"/>
      </w:pPr>
      <w:r>
        <w:t>«Издательство</w:t>
      </w:r>
      <w:r>
        <w:rPr>
          <w:spacing w:val="-2"/>
        </w:rPr>
        <w:t xml:space="preserve"> </w:t>
      </w:r>
      <w:r>
        <w:t>«Просвещение»</w:t>
      </w:r>
    </w:p>
    <w:p>
      <w:pPr>
        <w:pStyle w:val="9"/>
        <w:numPr>
          <w:ilvl w:val="0"/>
          <w:numId w:val="8"/>
        </w:numPr>
        <w:tabs>
          <w:tab w:val="left" w:pos="381"/>
        </w:tabs>
        <w:spacing w:before="0" w:after="0" w:line="240" w:lineRule="auto"/>
        <w:ind w:left="142" w:right="107" w:firstLine="69"/>
        <w:jc w:val="left"/>
        <w:rPr>
          <w:sz w:val="28"/>
        </w:rPr>
      </w:pPr>
      <w:r>
        <w:rPr>
          <w:sz w:val="28"/>
        </w:rPr>
        <w:t>Обществознание. 8 класс : учебник, 8 класс/ Боголюбов Л. Н., Городецкая</w:t>
      </w:r>
      <w:r>
        <w:rPr>
          <w:spacing w:val="-67"/>
          <w:sz w:val="28"/>
        </w:rPr>
        <w:t xml:space="preserve"> </w:t>
      </w:r>
      <w:r>
        <w:rPr>
          <w:sz w:val="28"/>
        </w:rPr>
        <w:t>Н.</w:t>
      </w:r>
      <w:r>
        <w:rPr>
          <w:spacing w:val="-2"/>
          <w:sz w:val="28"/>
        </w:rPr>
        <w:t xml:space="preserve"> </w:t>
      </w:r>
      <w:r>
        <w:rPr>
          <w:sz w:val="28"/>
        </w:rPr>
        <w:t>И.,</w:t>
      </w:r>
      <w:r>
        <w:rPr>
          <w:spacing w:val="-1"/>
          <w:sz w:val="28"/>
        </w:rPr>
        <w:t xml:space="preserve"> </w:t>
      </w:r>
      <w:r>
        <w:rPr>
          <w:sz w:val="28"/>
        </w:rPr>
        <w:t>Иванова</w:t>
      </w:r>
      <w:r>
        <w:rPr>
          <w:spacing w:val="-3"/>
          <w:sz w:val="28"/>
        </w:rPr>
        <w:t xml:space="preserve"> </w:t>
      </w:r>
      <w:r>
        <w:rPr>
          <w:sz w:val="28"/>
        </w:rPr>
        <w:t>Л.</w:t>
      </w:r>
      <w:r>
        <w:rPr>
          <w:spacing w:val="-3"/>
          <w:sz w:val="28"/>
        </w:rPr>
        <w:t xml:space="preserve"> </w:t>
      </w:r>
      <w:r>
        <w:rPr>
          <w:sz w:val="28"/>
        </w:rPr>
        <w:t>Ф.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другие,</w:t>
      </w:r>
      <w:r>
        <w:rPr>
          <w:spacing w:val="-2"/>
          <w:sz w:val="28"/>
        </w:rPr>
        <w:t xml:space="preserve"> </w:t>
      </w:r>
      <w:r>
        <w:rPr>
          <w:sz w:val="28"/>
        </w:rPr>
        <w:t>Акционерное</w:t>
      </w:r>
      <w:r>
        <w:rPr>
          <w:spacing w:val="-4"/>
          <w:sz w:val="28"/>
        </w:rPr>
        <w:t xml:space="preserve"> </w:t>
      </w:r>
      <w:r>
        <w:rPr>
          <w:sz w:val="28"/>
        </w:rPr>
        <w:t>общество «Издательство</w:t>
      </w:r>
    </w:p>
    <w:p>
      <w:pPr>
        <w:pStyle w:val="6"/>
        <w:spacing w:before="2" w:line="322" w:lineRule="exact"/>
        <w:ind w:left="142" w:firstLine="0"/>
        <w:jc w:val="left"/>
      </w:pPr>
      <w:r>
        <w:t>«Просвещение»</w:t>
      </w:r>
    </w:p>
    <w:p>
      <w:pPr>
        <w:pStyle w:val="9"/>
        <w:numPr>
          <w:ilvl w:val="0"/>
          <w:numId w:val="8"/>
        </w:numPr>
        <w:tabs>
          <w:tab w:val="left" w:pos="381"/>
        </w:tabs>
        <w:spacing w:before="0" w:after="0" w:line="240" w:lineRule="auto"/>
        <w:ind w:left="142" w:right="1026" w:firstLine="69"/>
        <w:jc w:val="left"/>
        <w:rPr>
          <w:sz w:val="28"/>
        </w:rPr>
      </w:pPr>
      <w:r>
        <w:rPr>
          <w:sz w:val="28"/>
        </w:rPr>
        <w:t>Обществознание : 9-й класс : учебник, 9 класс/ Боголюбов Л. Н.,</w:t>
      </w:r>
      <w:r>
        <w:rPr>
          <w:spacing w:val="1"/>
          <w:sz w:val="28"/>
        </w:rPr>
        <w:t xml:space="preserve"> </w:t>
      </w:r>
      <w:r>
        <w:rPr>
          <w:sz w:val="28"/>
        </w:rPr>
        <w:t>Лазебникова</w:t>
      </w:r>
      <w:r>
        <w:rPr>
          <w:spacing w:val="-4"/>
          <w:sz w:val="28"/>
        </w:rPr>
        <w:t xml:space="preserve"> </w:t>
      </w:r>
      <w:r>
        <w:rPr>
          <w:sz w:val="28"/>
        </w:rPr>
        <w:t>А.</w:t>
      </w:r>
      <w:r>
        <w:rPr>
          <w:spacing w:val="-3"/>
          <w:sz w:val="28"/>
        </w:rPr>
        <w:t xml:space="preserve"> </w:t>
      </w:r>
      <w:r>
        <w:rPr>
          <w:sz w:val="28"/>
        </w:rPr>
        <w:t>Ю.,</w:t>
      </w:r>
      <w:r>
        <w:rPr>
          <w:spacing w:val="-3"/>
          <w:sz w:val="28"/>
        </w:rPr>
        <w:t xml:space="preserve"> </w:t>
      </w:r>
      <w:r>
        <w:rPr>
          <w:sz w:val="28"/>
        </w:rPr>
        <w:t>Лобанов</w:t>
      </w:r>
      <w:r>
        <w:rPr>
          <w:spacing w:val="-3"/>
          <w:sz w:val="28"/>
        </w:rPr>
        <w:t xml:space="preserve"> </w:t>
      </w:r>
      <w:r>
        <w:rPr>
          <w:sz w:val="28"/>
        </w:rPr>
        <w:t>И.</w:t>
      </w:r>
      <w:r>
        <w:rPr>
          <w:spacing w:val="-3"/>
          <w:sz w:val="28"/>
        </w:rPr>
        <w:t xml:space="preserve"> </w:t>
      </w:r>
      <w:r>
        <w:rPr>
          <w:sz w:val="28"/>
        </w:rPr>
        <w:t>А.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другие,</w:t>
      </w:r>
      <w:r>
        <w:rPr>
          <w:spacing w:val="-2"/>
          <w:sz w:val="28"/>
        </w:rPr>
        <w:t xml:space="preserve"> </w:t>
      </w:r>
      <w:r>
        <w:rPr>
          <w:sz w:val="28"/>
        </w:rPr>
        <w:t>Акционерное</w:t>
      </w:r>
      <w:r>
        <w:rPr>
          <w:spacing w:val="-5"/>
          <w:sz w:val="28"/>
        </w:rPr>
        <w:t xml:space="preserve"> </w:t>
      </w:r>
      <w:r>
        <w:rPr>
          <w:sz w:val="28"/>
        </w:rPr>
        <w:t>общество</w:t>
      </w:r>
    </w:p>
    <w:p>
      <w:pPr>
        <w:pStyle w:val="6"/>
        <w:spacing w:line="321" w:lineRule="exact"/>
        <w:ind w:left="142" w:firstLine="0"/>
        <w:jc w:val="left"/>
      </w:pPr>
      <w:r>
        <w:t>«Издательство</w:t>
      </w:r>
      <w:r>
        <w:rPr>
          <w:spacing w:val="-2"/>
        </w:rPr>
        <w:t xml:space="preserve"> </w:t>
      </w:r>
      <w:r>
        <w:t>«Просвещение»</w:t>
      </w:r>
    </w:p>
    <w:p>
      <w:pPr>
        <w:pStyle w:val="6"/>
        <w:ind w:left="0" w:firstLine="0"/>
        <w:jc w:val="left"/>
        <w:rPr>
          <w:sz w:val="30"/>
        </w:rPr>
      </w:pPr>
    </w:p>
    <w:p>
      <w:pPr>
        <w:pStyle w:val="6"/>
        <w:ind w:left="0" w:firstLine="0"/>
        <w:jc w:val="left"/>
        <w:rPr>
          <w:sz w:val="44"/>
        </w:rPr>
      </w:pPr>
    </w:p>
    <w:p>
      <w:pPr>
        <w:pStyle w:val="2"/>
        <w:ind w:left="142"/>
      </w:pPr>
      <w:r>
        <w:t>МЕТОДИЧЕСКИЕ</w:t>
      </w:r>
      <w:r>
        <w:rPr>
          <w:spacing w:val="-1"/>
        </w:rPr>
        <w:t xml:space="preserve"> </w:t>
      </w:r>
      <w:r>
        <w:t>МАТЕРИАЛЫ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УЧИТЕЛЯ</w:t>
      </w:r>
    </w:p>
    <w:p>
      <w:pPr>
        <w:pStyle w:val="6"/>
        <w:ind w:left="0" w:firstLine="0"/>
        <w:jc w:val="left"/>
        <w:rPr>
          <w:b/>
          <w:sz w:val="30"/>
        </w:rPr>
      </w:pPr>
    </w:p>
    <w:p>
      <w:pPr>
        <w:pStyle w:val="6"/>
        <w:spacing w:before="8"/>
        <w:ind w:left="0" w:firstLine="0"/>
        <w:jc w:val="left"/>
        <w:rPr>
          <w:b/>
          <w:sz w:val="44"/>
        </w:rPr>
      </w:pPr>
    </w:p>
    <w:p>
      <w:pPr>
        <w:spacing w:before="0" w:line="480" w:lineRule="auto"/>
        <w:ind w:left="142" w:right="328" w:firstLine="0"/>
        <w:jc w:val="left"/>
        <w:rPr>
          <w:b/>
          <w:sz w:val="28"/>
        </w:rPr>
      </w:pPr>
      <w:r>
        <w:rPr>
          <w:b/>
          <w:sz w:val="28"/>
        </w:rPr>
        <w:t>ЦИФРОВЫЕ ОБРАЗОВАТЕЛЬНЫЕ РЕСУРСЫ И РЕСУРСЫ СЕТИ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ИНТЕРНЕТ</w:t>
      </w:r>
    </w:p>
    <w:p>
      <w:pPr>
        <w:pStyle w:val="9"/>
        <w:numPr>
          <w:ilvl w:val="0"/>
          <w:numId w:val="9"/>
        </w:numPr>
        <w:tabs>
          <w:tab w:val="left" w:pos="423"/>
        </w:tabs>
        <w:spacing w:before="0" w:after="0" w:line="316" w:lineRule="exact"/>
        <w:ind w:left="422" w:right="0" w:hanging="281"/>
        <w:jc w:val="left"/>
        <w:rPr>
          <w:sz w:val="28"/>
        </w:rPr>
      </w:pPr>
      <w:r>
        <w:rPr>
          <w:sz w:val="28"/>
        </w:rPr>
        <w:t>ЦОК</w:t>
      </w:r>
    </w:p>
    <w:p>
      <w:pPr>
        <w:pStyle w:val="9"/>
        <w:numPr>
          <w:ilvl w:val="0"/>
          <w:numId w:val="9"/>
        </w:numPr>
        <w:tabs>
          <w:tab w:val="left" w:pos="493"/>
        </w:tabs>
        <w:spacing w:before="2" w:after="0" w:line="322" w:lineRule="exact"/>
        <w:ind w:left="492" w:right="0" w:hanging="282"/>
        <w:jc w:val="left"/>
        <w:rPr>
          <w:sz w:val="28"/>
        </w:rPr>
      </w:pPr>
      <w:r>
        <w:rPr>
          <w:sz w:val="28"/>
        </w:rPr>
        <w:t>fipi.ru</w:t>
      </w:r>
    </w:p>
    <w:p>
      <w:pPr>
        <w:pStyle w:val="9"/>
        <w:numPr>
          <w:ilvl w:val="0"/>
          <w:numId w:val="9"/>
        </w:numPr>
        <w:tabs>
          <w:tab w:val="left" w:pos="493"/>
        </w:tabs>
        <w:spacing w:before="0" w:after="0" w:line="240" w:lineRule="auto"/>
        <w:ind w:left="492" w:right="0" w:hanging="282"/>
        <w:jc w:val="left"/>
        <w:rPr>
          <w:sz w:val="28"/>
        </w:rPr>
      </w:pPr>
      <w:r>
        <w:rPr>
          <w:sz w:val="28"/>
        </w:rPr>
        <w:t>vbudushee.ru</w:t>
      </w:r>
    </w:p>
    <w:p>
      <w:pPr>
        <w:pStyle w:val="9"/>
        <w:numPr>
          <w:ilvl w:val="0"/>
          <w:numId w:val="9"/>
        </w:numPr>
        <w:tabs>
          <w:tab w:val="left" w:pos="493"/>
        </w:tabs>
        <w:spacing w:before="0" w:after="0" w:line="240" w:lineRule="auto"/>
        <w:ind w:left="492" w:right="0" w:hanging="282"/>
        <w:jc w:val="left"/>
        <w:rPr>
          <w:sz w:val="28"/>
        </w:rPr>
      </w:pPr>
      <w:r>
        <w:rPr>
          <w:sz w:val="28"/>
        </w:rPr>
        <w:t>educont.ru</w:t>
      </w:r>
    </w:p>
    <w:p>
      <w:pPr>
        <w:spacing w:after="0" w:line="240" w:lineRule="auto"/>
        <w:jc w:val="left"/>
        <w:rPr>
          <w:sz w:val="28"/>
        </w:rPr>
        <w:sectPr>
          <w:pgSz w:w="11910" w:h="16390"/>
          <w:pgMar w:top="1060" w:right="860" w:bottom="280" w:left="1680" w:header="720" w:footer="720" w:gutter="0"/>
          <w:cols w:space="720" w:num="1"/>
        </w:sectPr>
      </w:pPr>
    </w:p>
    <w:p>
      <w:pPr>
        <w:pStyle w:val="6"/>
        <w:spacing w:before="4"/>
        <w:ind w:left="0" w:firstLine="0"/>
        <w:jc w:val="left"/>
        <w:rPr>
          <w:sz w:val="17"/>
        </w:rPr>
      </w:pPr>
    </w:p>
    <w:sectPr>
      <w:pgSz w:w="11910" w:h="16840"/>
      <w:pgMar w:top="1580" w:right="1680" w:bottom="280" w:left="168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5E306ED"/>
    <w:multiLevelType w:val="multilevel"/>
    <w:tmpl w:val="B5E306ED"/>
    <w:lvl w:ilvl="0" w:tentative="0">
      <w:start w:val="0"/>
      <w:numFmt w:val="bullet"/>
      <w:lvlText w:val=""/>
      <w:lvlJc w:val="left"/>
      <w:pPr>
        <w:ind w:left="410" w:hanging="360"/>
      </w:pPr>
      <w:rPr>
        <w:rFonts w:hint="default" w:ascii="Symbol" w:hAnsi="Symbol" w:eastAsia="Symbol" w:cs="Symbol"/>
        <w:w w:val="100"/>
        <w:sz w:val="22"/>
        <w:szCs w:val="22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611" w:hanging="360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803" w:hanging="360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995" w:hanging="360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1187" w:hanging="360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1379" w:hanging="360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1571" w:hanging="360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1763" w:hanging="360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1955" w:hanging="360"/>
      </w:pPr>
      <w:rPr>
        <w:rFonts w:hint="default"/>
        <w:lang w:val="ru-RU" w:eastAsia="en-US" w:bidi="ar-SA"/>
      </w:rPr>
    </w:lvl>
  </w:abstractNum>
  <w:abstractNum w:abstractNumId="1">
    <w:nsid w:val="BF205925"/>
    <w:multiLevelType w:val="multilevel"/>
    <w:tmpl w:val="BF205925"/>
    <w:lvl w:ilvl="0" w:tentative="0">
      <w:start w:val="7"/>
      <w:numFmt w:val="decimal"/>
      <w:lvlText w:val="%1"/>
      <w:lvlJc w:val="left"/>
      <w:pPr>
        <w:ind w:left="433" w:hanging="212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8"/>
        <w:szCs w:val="28"/>
        <w:lang w:val="ru-RU" w:eastAsia="en-US" w:bidi="ar-SA"/>
      </w:rPr>
    </w:lvl>
    <w:lvl w:ilvl="1" w:tentative="0">
      <w:start w:val="0"/>
      <w:numFmt w:val="bullet"/>
      <w:lvlText w:val=""/>
      <w:lvlJc w:val="left"/>
      <w:pPr>
        <w:ind w:left="1062" w:hanging="360"/>
      </w:pPr>
      <w:rPr>
        <w:rFonts w:hint="default" w:ascii="Symbol" w:hAnsi="Symbol" w:eastAsia="Symbol" w:cs="Symbol"/>
        <w:w w:val="100"/>
        <w:sz w:val="22"/>
        <w:szCs w:val="22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011" w:hanging="360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2963" w:hanging="360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3915" w:hanging="360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4867" w:hanging="360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5819" w:hanging="360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6770" w:hanging="360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7722" w:hanging="360"/>
      </w:pPr>
      <w:rPr>
        <w:rFonts w:hint="default"/>
        <w:lang w:val="ru-RU" w:eastAsia="en-US" w:bidi="ar-SA"/>
      </w:rPr>
    </w:lvl>
  </w:abstractNum>
  <w:abstractNum w:abstractNumId="2">
    <w:nsid w:val="CF092B84"/>
    <w:multiLevelType w:val="multilevel"/>
    <w:tmpl w:val="CF092B84"/>
    <w:lvl w:ilvl="0" w:tentative="0">
      <w:start w:val="7"/>
      <w:numFmt w:val="decimal"/>
      <w:lvlText w:val="%1"/>
      <w:lvlJc w:val="left"/>
      <w:pPr>
        <w:ind w:left="433" w:hanging="212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8"/>
        <w:szCs w:val="28"/>
        <w:lang w:val="ru-RU" w:eastAsia="en-US" w:bidi="ar-SA"/>
      </w:rPr>
    </w:lvl>
    <w:lvl w:ilvl="1" w:tentative="0">
      <w:start w:val="1"/>
      <w:numFmt w:val="decimal"/>
      <w:lvlText w:val="%2."/>
      <w:lvlJc w:val="left"/>
      <w:pPr>
        <w:ind w:left="102" w:hanging="555"/>
        <w:jc w:val="left"/>
      </w:pPr>
      <w:rPr>
        <w:rFonts w:hint="default" w:ascii="Times New Roman" w:hAnsi="Times New Roman" w:eastAsia="Times New Roman" w:cs="Times New Roman"/>
        <w:b/>
        <w:bCs/>
        <w:spacing w:val="0"/>
        <w:w w:val="100"/>
        <w:sz w:val="28"/>
        <w:szCs w:val="28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1460" w:hanging="555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2481" w:hanging="555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3502" w:hanging="555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4522" w:hanging="555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5543" w:hanging="555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6564" w:hanging="555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7584" w:hanging="555"/>
      </w:pPr>
      <w:rPr>
        <w:rFonts w:hint="default"/>
        <w:lang w:val="ru-RU" w:eastAsia="en-US" w:bidi="ar-SA"/>
      </w:rPr>
    </w:lvl>
  </w:abstractNum>
  <w:abstractNum w:abstractNumId="3">
    <w:nsid w:val="0053208E"/>
    <w:multiLevelType w:val="multilevel"/>
    <w:tmpl w:val="0053208E"/>
    <w:lvl w:ilvl="0" w:tentative="0">
      <w:start w:val="0"/>
      <w:numFmt w:val="bullet"/>
      <w:lvlText w:val=""/>
      <w:lvlJc w:val="left"/>
      <w:pPr>
        <w:ind w:left="1062" w:hanging="360"/>
      </w:pPr>
      <w:rPr>
        <w:rFonts w:hint="default" w:ascii="Symbol" w:hAnsi="Symbol" w:eastAsia="Symbol" w:cs="Symbol"/>
        <w:w w:val="100"/>
        <w:sz w:val="22"/>
        <w:szCs w:val="22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1916" w:hanging="360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773" w:hanging="360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629" w:hanging="360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486" w:hanging="360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343" w:hanging="360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199" w:hanging="360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056" w:hanging="360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7913" w:hanging="360"/>
      </w:pPr>
      <w:rPr>
        <w:rFonts w:hint="default"/>
        <w:lang w:val="ru-RU" w:eastAsia="en-US" w:bidi="ar-SA"/>
      </w:rPr>
    </w:lvl>
  </w:abstractNum>
  <w:abstractNum w:abstractNumId="4">
    <w:nsid w:val="0248C179"/>
    <w:multiLevelType w:val="multilevel"/>
    <w:tmpl w:val="0248C179"/>
    <w:lvl w:ilvl="0" w:tentative="0">
      <w:start w:val="1"/>
      <w:numFmt w:val="decimal"/>
      <w:lvlText w:val="%1."/>
      <w:lvlJc w:val="left"/>
      <w:pPr>
        <w:ind w:left="422" w:hanging="281"/>
        <w:jc w:val="righ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1314" w:hanging="281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209" w:hanging="281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103" w:hanging="281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3998" w:hanging="281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4893" w:hanging="281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5787" w:hanging="281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6682" w:hanging="281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7577" w:hanging="281"/>
      </w:pPr>
      <w:rPr>
        <w:rFonts w:hint="default"/>
        <w:lang w:val="ru-RU" w:eastAsia="en-US" w:bidi="ar-SA"/>
      </w:rPr>
    </w:lvl>
  </w:abstractNum>
  <w:abstractNum w:abstractNumId="5">
    <w:nsid w:val="03D62ECE"/>
    <w:multiLevelType w:val="multilevel"/>
    <w:tmpl w:val="03D62ECE"/>
    <w:lvl w:ilvl="0" w:tentative="0">
      <w:start w:val="7"/>
      <w:numFmt w:val="decimal"/>
      <w:lvlText w:val="%1"/>
      <w:lvlJc w:val="left"/>
      <w:pPr>
        <w:ind w:left="623" w:hanging="212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8"/>
        <w:szCs w:val="28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1986" w:hanging="212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3352" w:hanging="212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4718" w:hanging="212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6084" w:hanging="212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7451" w:hanging="212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8817" w:hanging="212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10183" w:hanging="212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11549" w:hanging="212"/>
      </w:pPr>
      <w:rPr>
        <w:rFonts w:hint="default"/>
        <w:lang w:val="ru-RU" w:eastAsia="en-US" w:bidi="ar-SA"/>
      </w:rPr>
    </w:lvl>
  </w:abstractNum>
  <w:abstractNum w:abstractNumId="6">
    <w:nsid w:val="25B654F3"/>
    <w:multiLevelType w:val="multilevel"/>
    <w:tmpl w:val="25B654F3"/>
    <w:lvl w:ilvl="0" w:tentative="0">
      <w:start w:val="7"/>
      <w:numFmt w:val="decimal"/>
      <w:lvlText w:val="%1"/>
      <w:lvlJc w:val="left"/>
      <w:pPr>
        <w:ind w:left="623" w:hanging="212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8"/>
        <w:szCs w:val="28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1986" w:hanging="212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3352" w:hanging="212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4718" w:hanging="212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6084" w:hanging="212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7451" w:hanging="212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8817" w:hanging="212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10183" w:hanging="212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11549" w:hanging="212"/>
      </w:pPr>
      <w:rPr>
        <w:rFonts w:hint="default"/>
        <w:lang w:val="ru-RU" w:eastAsia="en-US" w:bidi="ar-SA"/>
      </w:rPr>
    </w:lvl>
  </w:abstractNum>
  <w:abstractNum w:abstractNumId="7">
    <w:nsid w:val="59ADCABA"/>
    <w:multiLevelType w:val="multilevel"/>
    <w:tmpl w:val="59ADCABA"/>
    <w:lvl w:ilvl="0" w:tentative="0">
      <w:start w:val="0"/>
      <w:numFmt w:val="bullet"/>
      <w:lvlText w:val=""/>
      <w:lvlJc w:val="left"/>
      <w:pPr>
        <w:ind w:left="1062" w:hanging="360"/>
      </w:pPr>
      <w:rPr>
        <w:rFonts w:hint="default" w:ascii="Symbol" w:hAnsi="Symbol" w:eastAsia="Symbol" w:cs="Symbol"/>
        <w:w w:val="100"/>
        <w:sz w:val="22"/>
        <w:szCs w:val="22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1916" w:hanging="360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773" w:hanging="360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629" w:hanging="360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486" w:hanging="360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343" w:hanging="360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199" w:hanging="360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056" w:hanging="360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7913" w:hanging="360"/>
      </w:pPr>
      <w:rPr>
        <w:rFonts w:hint="default"/>
        <w:lang w:val="ru-RU" w:eastAsia="en-US" w:bidi="ar-SA"/>
      </w:rPr>
    </w:lvl>
  </w:abstractNum>
  <w:abstractNum w:abstractNumId="8">
    <w:nsid w:val="72183CF9"/>
    <w:multiLevelType w:val="multilevel"/>
    <w:tmpl w:val="72183CF9"/>
    <w:lvl w:ilvl="0" w:tentative="0">
      <w:start w:val="0"/>
      <w:numFmt w:val="bullet"/>
      <w:lvlText w:val="•"/>
      <w:lvlJc w:val="left"/>
      <w:pPr>
        <w:ind w:left="142" w:hanging="169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1062" w:hanging="169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1985" w:hanging="169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2907" w:hanging="169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3830" w:hanging="169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4753" w:hanging="169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5675" w:hanging="169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6598" w:hanging="169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7521" w:hanging="169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1"/>
  </w:num>
  <w:num w:numId="5">
    <w:abstractNumId w:val="0"/>
  </w:num>
  <w:num w:numId="6">
    <w:abstractNumId w:val="5"/>
  </w:num>
  <w:num w:numId="7">
    <w:abstractNumId w:val="6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compatSetting w:name="compatibilityMode" w:uri="http://schemas.microsoft.com/office/word" w:val="14"/>
  </w:compat>
  <w:rsids>
    <w:rsidRoot w:val="00000000"/>
    <w:rsid w:val="153D637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ru-RU" w:eastAsia="en-US" w:bidi="ar-SA"/>
    </w:rPr>
  </w:style>
  <w:style w:type="paragraph" w:styleId="2">
    <w:name w:val="heading 1"/>
    <w:basedOn w:val="1"/>
    <w:qFormat/>
    <w:uiPriority w:val="1"/>
    <w:pPr>
      <w:ind w:left="701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Strong"/>
    <w:basedOn w:val="3"/>
    <w:qFormat/>
    <w:uiPriority w:val="0"/>
    <w:rPr>
      <w:b/>
      <w:bCs/>
    </w:rPr>
  </w:style>
  <w:style w:type="paragraph" w:styleId="6">
    <w:name w:val="Body Text"/>
    <w:basedOn w:val="1"/>
    <w:qFormat/>
    <w:uiPriority w:val="1"/>
    <w:pPr>
      <w:ind w:left="1061" w:hanging="360"/>
      <w:jc w:val="both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type="paragraph" w:styleId="7">
    <w:name w:val="Normal (Web)"/>
    <w:qFormat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  <w:style w:type="table" w:customStyle="1" w:styleId="8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9">
    <w:name w:val="List Paragraph"/>
    <w:basedOn w:val="1"/>
    <w:qFormat/>
    <w:uiPriority w:val="1"/>
    <w:pPr>
      <w:ind w:left="1061" w:right="169" w:hanging="360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type="paragraph" w:customStyle="1" w:styleId="10">
    <w:name w:val="Table Paragraph"/>
    <w:basedOn w:val="1"/>
    <w:qFormat/>
    <w:uiPriority w:val="1"/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ScaleCrop>false</ScaleCrop>
  <LinksUpToDate>false</LinksUpToDate>
  <Application>WPS Office_12.2.0.13306_F1E327BC-269C-435d-A152-05C5408002CA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2023-11-23T17:36:00Z</dcterms:created>
  <dc:creator>Пользователь</dc:creator>
  <cp:lastModifiedBy>WPS_1696986553</cp:lastModifiedBy>
  <dcterms:modified xsi:type="dcterms:W3CDTF">2023-11-23T17:53:19Z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2023-11-23T00:00:00Z</vt:filetime>
  </property>
  <property fmtid="{D5CDD505-2E9C-101B-9397-08002B2CF9AE}" pid="5" name="KSOProductBuildVer">
    <vt:lpwstr>1049-12.2.0.13306</vt:lpwstr>
  </property>
  <property fmtid="{D5CDD505-2E9C-101B-9397-08002B2CF9AE}" pid="6" name="ICV">
    <vt:lpwstr>40C0B9AF3A4248AB94E2D355DD9F1B23_12</vt:lpwstr>
  </property>
</Properties>
</file>