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МИНИСТЕРСТВО ПРОСВЕЩЕНИЯ РОССИЙСКОЙ ФЕДЕРАЦИИ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‌Министерство образования Оренбургской области‌</w:t>
      </w: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</w:t>
      </w: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16"/>
          <w:szCs w:val="16"/>
          <w:vertAlign w:val="baseline"/>
        </w:rPr>
        <w:t> 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‌Муниципальное образование Тюльганского района‌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МБОУ "Астрахановская ООШ"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57150</wp:posOffset>
            </wp:positionV>
            <wp:extent cx="2125980" cy="1844040"/>
            <wp:effectExtent l="0" t="0" r="7620" b="0"/>
            <wp:wrapNone/>
            <wp:docPr id="13" name="Изображение 13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5"/>
        <w:tblpPr w:leftFromText="180" w:rightFromText="180" w:vertAnchor="text" w:horzAnchor="page" w:tblpX="1180" w:tblpY="15"/>
        <w:tblOverlap w:val="never"/>
        <w:tblW w:w="100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3517"/>
        <w:gridCol w:w="3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3389" w:type="dxa"/>
          </w:tcPr>
          <w:p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>
            <w:pPr>
              <w:tabs>
                <w:tab w:val="left" w:pos="3740"/>
              </w:tabs>
              <w:autoSpaceDE w:val="0"/>
              <w:autoSpaceDN w:val="0"/>
              <w:spacing w:after="0" w:line="240" w:lineRule="auto"/>
              <w:ind w:right="370" w:rightChars="16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СОГЛАСОВАНО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Зам. по УВР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УТВЕРЖДЕНО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Директор школ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Сарсангалеева Л.Ю.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(ID 1964288)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учебного предмета «Биология» (Базовый уровень)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5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  <w:t>9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 xml:space="preserve"> классов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с.Астрахановка</w:t>
      </w: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2023</w:t>
      </w:r>
      <w:r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</w:t>
      </w:r>
    </w:p>
    <w:p>
      <w:pPr>
        <w:spacing w:before="68"/>
        <w:ind w:left="439" w:right="0" w:firstLine="0"/>
        <w:jc w:val="left"/>
        <w:rPr>
          <w:b/>
          <w:sz w:val="28"/>
        </w:rPr>
      </w:pPr>
    </w:p>
    <w:p>
      <w:pPr>
        <w:spacing w:before="68"/>
        <w:ind w:left="439" w:right="0" w:firstLine="0"/>
        <w:jc w:val="left"/>
        <w:rPr>
          <w:b/>
          <w:sz w:val="28"/>
        </w:rPr>
      </w:pPr>
    </w:p>
    <w:p>
      <w:pPr>
        <w:spacing w:before="68"/>
        <w:ind w:left="439" w:right="0" w:firstLine="0"/>
        <w:jc w:val="left"/>
        <w:rPr>
          <w:b/>
          <w:sz w:val="28"/>
        </w:rPr>
      </w:pPr>
    </w:p>
    <w:p>
      <w:pPr>
        <w:spacing w:before="68"/>
        <w:ind w:left="439" w:right="0" w:firstLine="0"/>
        <w:jc w:val="left"/>
        <w:rPr>
          <w:b/>
          <w:sz w:val="28"/>
        </w:rPr>
      </w:pPr>
    </w:p>
    <w:p>
      <w:pPr>
        <w:spacing w:before="68"/>
        <w:ind w:left="439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7"/>
        <w:spacing w:before="4"/>
        <w:ind w:left="0" w:firstLine="0"/>
        <w:jc w:val="left"/>
        <w:rPr>
          <w:b/>
        </w:rPr>
      </w:pPr>
    </w:p>
    <w:p>
      <w:pPr>
        <w:pStyle w:val="7"/>
        <w:spacing w:line="264" w:lineRule="auto"/>
        <w:ind w:right="3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>
      <w:pPr>
        <w:pStyle w:val="7"/>
        <w:spacing w:line="264" w:lineRule="auto"/>
        <w:ind w:right="3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 планируемым</w:t>
      </w:r>
      <w:r>
        <w:rPr>
          <w:spacing w:val="1"/>
        </w:rPr>
        <w:t xml:space="preserve"> </w:t>
      </w:r>
      <w:r>
        <w:t>личностным и 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t>межпредметных связей естественно-научных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7"/>
        <w:spacing w:line="264" w:lineRule="auto"/>
        <w:ind w:right="30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7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 Предметные планируемые результаты даны для каждого года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биологии.</w:t>
      </w:r>
    </w:p>
    <w:p>
      <w:pPr>
        <w:pStyle w:val="7"/>
        <w:spacing w:line="264" w:lineRule="auto"/>
        <w:ind w:right="31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-67"/>
        </w:rPr>
        <w:t xml:space="preserve"> </w:t>
      </w:r>
      <w:r>
        <w:t>ситуациях.</w:t>
      </w:r>
    </w:p>
    <w:p>
      <w:pPr>
        <w:pStyle w:val="7"/>
        <w:spacing w:line="264" w:lineRule="auto"/>
        <w:ind w:right="318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>
      <w:pPr>
        <w:pStyle w:val="7"/>
        <w:spacing w:before="2" w:line="261" w:lineRule="auto"/>
        <w:ind w:right="32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>
      <w:pPr>
        <w:pStyle w:val="7"/>
        <w:spacing w:before="4" w:line="266" w:lineRule="auto"/>
        <w:ind w:right="31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 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>
      <w:pPr>
        <w:pStyle w:val="7"/>
        <w:spacing w:line="264" w:lineRule="auto"/>
        <w:ind w:right="318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>
      <w:pPr>
        <w:pStyle w:val="7"/>
        <w:spacing w:line="264" w:lineRule="auto"/>
        <w:ind w:right="31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организма человека;</w:t>
      </w:r>
    </w:p>
    <w:p>
      <w:pPr>
        <w:pStyle w:val="7"/>
        <w:spacing w:line="264" w:lineRule="auto"/>
        <w:ind w:right="30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>
      <w:pPr>
        <w:pStyle w:val="7"/>
        <w:spacing w:line="264" w:lineRule="auto"/>
        <w:ind w:right="31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9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охраны</w:t>
      </w:r>
      <w:r>
        <w:rPr>
          <w:spacing w:val="1"/>
        </w:rPr>
        <w:t xml:space="preserve"> </w:t>
      </w:r>
      <w:r>
        <w:t>окружающей среды.</w:t>
      </w:r>
    </w:p>
    <w:p>
      <w:pPr>
        <w:pStyle w:val="7"/>
        <w:spacing w:before="3" w:line="264" w:lineRule="auto"/>
        <w:ind w:right="322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>
      <w:pPr>
        <w:pStyle w:val="7"/>
        <w:spacing w:line="264" w:lineRule="auto"/>
        <w:ind w:right="315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организмов, человеке как биосоциальном существе, о роли биологической</w:t>
      </w:r>
      <w:r>
        <w:rPr>
          <w:spacing w:val="1"/>
        </w:rPr>
        <w:t xml:space="preserve"> </w:t>
      </w:r>
      <w:r>
        <w:t>науки в практической деятельности</w:t>
      </w:r>
      <w:r>
        <w:rPr>
          <w:spacing w:val="1"/>
        </w:rPr>
        <w:t xml:space="preserve"> </w:t>
      </w:r>
      <w:r>
        <w:t>людей;</w:t>
      </w:r>
    </w:p>
    <w:p>
      <w:pPr>
        <w:pStyle w:val="7"/>
        <w:spacing w:before="2" w:line="264" w:lineRule="auto"/>
        <w:ind w:right="319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>
      <w:pPr>
        <w:pStyle w:val="7"/>
        <w:spacing w:line="264" w:lineRule="auto"/>
        <w:ind w:right="31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>
      <w:pPr>
        <w:pStyle w:val="7"/>
        <w:spacing w:line="264" w:lineRule="auto"/>
        <w:ind w:right="318"/>
      </w:pPr>
      <w:r>
        <w:t>воспитание</w:t>
      </w:r>
      <w:r>
        <w:rPr>
          <w:spacing w:val="1"/>
        </w:rPr>
        <w:t xml:space="preserve"> </w:t>
      </w:r>
      <w:r>
        <w:t>биологически и экологически грамотной личности,</w:t>
      </w:r>
      <w:r>
        <w:rPr>
          <w:spacing w:val="70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собственного 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>
      <w:pPr>
        <w:pStyle w:val="7"/>
        <w:spacing w:line="264" w:lineRule="auto"/>
        <w:ind w:right="305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 xml:space="preserve">неделю), в 7 классе – </w:t>
      </w:r>
      <w:r>
        <w:rPr>
          <w:rFonts w:hint="default"/>
          <w:lang w:val="ru-RU"/>
        </w:rPr>
        <w:t>68</w:t>
      </w:r>
      <w:r>
        <w:t xml:space="preserve"> часа</w:t>
      </w:r>
      <w:r>
        <w:rPr>
          <w:rFonts w:hint="default"/>
          <w:lang w:val="ru-RU"/>
        </w:rPr>
        <w:t>,</w:t>
      </w:r>
      <w:r>
        <w:t xml:space="preserve"> в 8 классе – </w:t>
      </w:r>
      <w:r>
        <w:rPr>
          <w:rFonts w:hint="default"/>
          <w:lang w:val="ru-RU"/>
        </w:rPr>
        <w:t>102</w:t>
      </w:r>
      <w:r>
        <w:t xml:space="preserve"> часов (</w:t>
      </w:r>
      <w:r>
        <w:rPr>
          <w:rFonts w:hint="default"/>
          <w:lang w:val="ru-RU"/>
        </w:rPr>
        <w:t>3</w:t>
      </w:r>
      <w:r>
        <w:t xml:space="preserve">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>
      <w:pPr>
        <w:pStyle w:val="7"/>
        <w:spacing w:line="264" w:lineRule="auto"/>
        <w:ind w:right="315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2"/>
        <w:spacing w:before="68"/>
        <w:ind w:left="439"/>
        <w:jc w:val="left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</w:p>
    <w:p>
      <w:pPr>
        <w:pStyle w:val="7"/>
        <w:spacing w:before="9"/>
        <w:ind w:left="0" w:firstLine="0"/>
        <w:jc w:val="left"/>
        <w:rPr>
          <w:b/>
        </w:rPr>
      </w:pPr>
    </w:p>
    <w:p>
      <w:pPr>
        <w:pStyle w:val="10"/>
        <w:numPr>
          <w:ilvl w:val="0"/>
          <w:numId w:val="1"/>
        </w:numPr>
        <w:tabs>
          <w:tab w:val="left" w:pos="652"/>
        </w:tabs>
        <w:spacing w:before="0" w:after="0" w:line="240" w:lineRule="auto"/>
        <w:ind w:left="651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29" w:after="0" w:line="240" w:lineRule="auto"/>
        <w:ind w:left="1352" w:right="0" w:hanging="433"/>
        <w:jc w:val="both"/>
      </w:pPr>
      <w:r>
        <w:t>Биология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>
      <w:pPr>
        <w:pStyle w:val="7"/>
        <w:spacing w:before="29" w:line="264" w:lineRule="auto"/>
        <w:ind w:right="31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8"/>
        </w:rPr>
        <w:t xml:space="preserve"> </w:t>
      </w:r>
      <w:r>
        <w:t>– единое целое.</w:t>
      </w:r>
    </w:p>
    <w:p>
      <w:pPr>
        <w:pStyle w:val="7"/>
        <w:spacing w:before="3" w:line="264" w:lineRule="auto"/>
        <w:ind w:right="309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>
      <w:pPr>
        <w:pStyle w:val="7"/>
        <w:spacing w:line="264" w:lineRule="auto"/>
        <w:ind w:right="310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>
      <w:pPr>
        <w:pStyle w:val="7"/>
        <w:spacing w:line="264" w:lineRule="auto"/>
        <w:ind w:right="314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3" w:after="0" w:line="240" w:lineRule="auto"/>
        <w:ind w:left="1352" w:right="0"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>
      <w:pPr>
        <w:pStyle w:val="7"/>
        <w:spacing w:before="28" w:line="264" w:lineRule="auto"/>
        <w:ind w:right="312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>
      <w:pPr>
        <w:pStyle w:val="7"/>
        <w:spacing w:line="264" w:lineRule="auto"/>
        <w:ind w:right="32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>
      <w:pPr>
        <w:pStyle w:val="3"/>
        <w:spacing w:before="7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>
      <w:pPr>
        <w:pStyle w:val="7"/>
        <w:spacing w:before="23" w:line="264" w:lineRule="auto"/>
        <w:ind w:right="320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7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 пробирки, мензурки. Правила работы с оборудованием в школьном</w:t>
      </w:r>
      <w:r>
        <w:rPr>
          <w:spacing w:val="1"/>
        </w:rPr>
        <w:t xml:space="preserve"> </w:t>
      </w:r>
      <w:r>
        <w:t>кабинете.</w:t>
      </w:r>
    </w:p>
    <w:p>
      <w:pPr>
        <w:pStyle w:val="7"/>
        <w:spacing w:before="4" w:line="264" w:lineRule="auto"/>
        <w:ind w:right="32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>
      <w:pPr>
        <w:pStyle w:val="7"/>
        <w:spacing w:line="264" w:lineRule="auto"/>
        <w:ind w:right="32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>
      <w:pPr>
        <w:pStyle w:val="3"/>
        <w:spacing w:before="6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</w:t>
      </w:r>
    </w:p>
    <w:p>
      <w:pPr>
        <w:pStyle w:val="7"/>
        <w:spacing w:before="23" w:line="264" w:lineRule="auto"/>
        <w:ind w:right="309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8" w:after="0" w:line="240" w:lineRule="auto"/>
        <w:ind w:left="1352" w:right="0"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>
      <w:pPr>
        <w:pStyle w:val="7"/>
        <w:spacing w:before="28" w:line="264" w:lineRule="auto"/>
        <w:ind w:right="30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7"/>
        </w:rPr>
        <w:t xml:space="preserve"> </w:t>
      </w:r>
      <w:r>
        <w:t>Клеточное</w:t>
      </w:r>
      <w:r>
        <w:rPr>
          <w:spacing w:val="15"/>
        </w:rPr>
        <w:t xml:space="preserve"> </w:t>
      </w:r>
      <w:r>
        <w:t>строение</w:t>
      </w:r>
      <w:r>
        <w:rPr>
          <w:spacing w:val="15"/>
        </w:rPr>
        <w:t xml:space="preserve"> </w:t>
      </w:r>
      <w:r>
        <w:t>организмов.</w:t>
      </w:r>
      <w:r>
        <w:rPr>
          <w:spacing w:val="17"/>
        </w:rPr>
        <w:t xml:space="preserve"> </w:t>
      </w:r>
      <w:r>
        <w:t>Цитология</w:t>
      </w:r>
      <w:r>
        <w:rPr>
          <w:spacing w:val="2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наука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клетке.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0" w:firstLine="0"/>
      </w:pP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>
      <w:pPr>
        <w:pStyle w:val="7"/>
        <w:spacing w:before="4" w:line="261" w:lineRule="auto"/>
        <w:ind w:right="32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>
      <w:pPr>
        <w:pStyle w:val="7"/>
        <w:spacing w:before="4" w:line="264" w:lineRule="auto"/>
        <w:ind w:right="311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>
      <w:pPr>
        <w:pStyle w:val="7"/>
        <w:spacing w:before="2" w:line="264" w:lineRule="auto"/>
        <w:ind w:right="30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>
      <w:pPr>
        <w:pStyle w:val="7"/>
        <w:spacing w:line="264" w:lineRule="auto"/>
        <w:ind w:right="309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 типы (отделы), классы, отряды (порядки), семейства, роды, 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3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>
      <w:pPr>
        <w:pStyle w:val="7"/>
        <w:spacing w:before="29" w:line="264" w:lineRule="auto"/>
        <w:ind w:right="316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>
      <w:pPr>
        <w:pStyle w:val="7"/>
        <w:spacing w:before="2" w:line="261" w:lineRule="auto"/>
        <w:ind w:left="920" w:right="249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9" w:after="0" w:line="240" w:lineRule="auto"/>
        <w:ind w:left="1352" w:right="0" w:hanging="433"/>
        <w:jc w:val="both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>
      <w:pPr>
        <w:pStyle w:val="7"/>
        <w:spacing w:before="28" w:line="264" w:lineRule="auto"/>
        <w:ind w:right="31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внутриорганизменная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организмов.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4" w:lineRule="auto"/>
        <w:ind w:right="319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>
      <w:pPr>
        <w:pStyle w:val="3"/>
        <w:spacing w:before="3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>
      <w:pPr>
        <w:pStyle w:val="7"/>
        <w:spacing w:before="28"/>
        <w:ind w:left="92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38" w:after="0" w:line="240" w:lineRule="auto"/>
        <w:ind w:left="1352" w:right="0"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>
      <w:pPr>
        <w:pStyle w:val="7"/>
        <w:spacing w:before="29" w:line="264" w:lineRule="auto"/>
        <w:ind w:right="31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 Пищевые связи в сообществах. Пищевые 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</w:t>
      </w:r>
      <w:r>
        <w:rPr>
          <w:spacing w:val="2"/>
        </w:rPr>
        <w:t xml:space="preserve"> </w:t>
      </w:r>
      <w:r>
        <w:t>пруд,</w:t>
      </w:r>
      <w:r>
        <w:rPr>
          <w:spacing w:val="3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и другие природные сообщества).</w:t>
      </w:r>
    </w:p>
    <w:p>
      <w:pPr>
        <w:pStyle w:val="7"/>
        <w:spacing w:line="264" w:lineRule="auto"/>
        <w:ind w:right="311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/>
        <w:ind w:left="920" w:firstLine="0"/>
        <w:jc w:val="left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обитатели.</w:t>
      </w:r>
      <w:r>
        <w:rPr>
          <w:spacing w:val="36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35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>
      <w:pPr>
        <w:pStyle w:val="7"/>
        <w:spacing w:before="34"/>
        <w:ind w:firstLine="0"/>
        <w:jc w:val="left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>
      <w:pPr>
        <w:pStyle w:val="3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>
      <w:pPr>
        <w:pStyle w:val="7"/>
        <w:tabs>
          <w:tab w:val="left" w:pos="2257"/>
          <w:tab w:val="left" w:pos="5724"/>
          <w:tab w:val="left" w:pos="6074"/>
          <w:tab w:val="left" w:pos="8093"/>
          <w:tab w:val="left" w:pos="8658"/>
        </w:tabs>
        <w:spacing w:before="28" w:line="261" w:lineRule="auto"/>
        <w:ind w:right="321"/>
        <w:jc w:val="left"/>
      </w:pPr>
      <w:r>
        <w:t>Изучение</w:t>
      </w:r>
      <w:r>
        <w:tab/>
      </w:r>
      <w:r>
        <w:t>искусственных</w:t>
      </w:r>
      <w:r>
        <w:rPr>
          <w:spacing w:val="115"/>
        </w:rPr>
        <w:t xml:space="preserve"> </w:t>
      </w:r>
      <w:r>
        <w:t>сообществ</w:t>
      </w:r>
      <w:r>
        <w:tab/>
      </w:r>
      <w:r>
        <w:t>и</w:t>
      </w:r>
      <w:r>
        <w:tab/>
      </w:r>
      <w:r>
        <w:t>их</w:t>
      </w:r>
      <w:r>
        <w:rPr>
          <w:spacing w:val="119"/>
        </w:rPr>
        <w:t xml:space="preserve"> </w:t>
      </w:r>
      <w:r>
        <w:t>обитателей</w:t>
      </w:r>
      <w:r>
        <w:tab/>
      </w:r>
      <w:r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>
      <w:pPr>
        <w:pStyle w:val="3"/>
        <w:spacing w:before="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>
      <w:pPr>
        <w:pStyle w:val="7"/>
        <w:spacing w:before="29" w:line="264" w:lineRule="auto"/>
        <w:jc w:val="left"/>
      </w:pPr>
      <w:r>
        <w:t>Изучение</w:t>
      </w:r>
      <w:r>
        <w:rPr>
          <w:spacing w:val="26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сообществ</w:t>
      </w:r>
      <w:r>
        <w:rPr>
          <w:spacing w:val="23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примере</w:t>
      </w:r>
      <w:r>
        <w:rPr>
          <w:spacing w:val="26"/>
        </w:rPr>
        <w:t xml:space="preserve"> </w:t>
      </w:r>
      <w:r>
        <w:t>леса,</w:t>
      </w:r>
      <w:r>
        <w:rPr>
          <w:spacing w:val="27"/>
        </w:rPr>
        <w:t xml:space="preserve"> </w:t>
      </w:r>
      <w:r>
        <w:t>озера,</w:t>
      </w:r>
      <w:r>
        <w:rPr>
          <w:spacing w:val="28"/>
        </w:rPr>
        <w:t xml:space="preserve"> </w:t>
      </w:r>
      <w:r>
        <w:t>пруда,</w:t>
      </w:r>
      <w:r>
        <w:rPr>
          <w:spacing w:val="27"/>
        </w:rPr>
        <w:t xml:space="preserve"> </w:t>
      </w:r>
      <w:r>
        <w:t>луга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>
      <w:pPr>
        <w:pStyle w:val="7"/>
        <w:spacing w:before="2"/>
        <w:ind w:left="920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>
      <w:pPr>
        <w:pStyle w:val="2"/>
        <w:numPr>
          <w:ilvl w:val="1"/>
          <w:numId w:val="1"/>
        </w:numPr>
        <w:tabs>
          <w:tab w:val="left" w:pos="1352"/>
          <w:tab w:val="left" w:pos="1353"/>
        </w:tabs>
        <w:spacing w:before="33" w:after="0" w:line="240" w:lineRule="auto"/>
        <w:ind w:left="1352" w:right="0" w:hanging="433"/>
        <w:jc w:val="left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>
      <w:pPr>
        <w:pStyle w:val="7"/>
        <w:spacing w:before="29" w:line="264" w:lineRule="auto"/>
        <w:ind w:right="3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 в ходе истории. Глобальные экологические проблемы. Загрязнение</w:t>
      </w:r>
      <w:r>
        <w:rPr>
          <w:spacing w:val="1"/>
        </w:rPr>
        <w:t xml:space="preserve"> </w:t>
      </w:r>
      <w:r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>
      <w:pPr>
        <w:pStyle w:val="3"/>
        <w:spacing w:before="8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>
      <w:pPr>
        <w:pStyle w:val="7"/>
        <w:spacing w:before="24" w:line="264" w:lineRule="auto"/>
        <w:ind w:right="322"/>
      </w:pPr>
      <w:r>
        <w:t>Проведение акции по уборке мусора в ближайшем лесу, парке, сквере</w:t>
      </w:r>
      <w:r>
        <w:rPr>
          <w:spacing w:val="1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пришкольной территории.</w:t>
      </w:r>
    </w:p>
    <w:p>
      <w:pPr>
        <w:pStyle w:val="7"/>
        <w:spacing w:before="5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651"/>
        </w:tabs>
        <w:spacing w:before="0" w:after="0" w:line="240" w:lineRule="auto"/>
        <w:ind w:left="650" w:right="0" w:hanging="212"/>
        <w:jc w:val="left"/>
      </w:pPr>
      <w:r>
        <w:t>КЛАСС</w:t>
      </w:r>
    </w:p>
    <w:p>
      <w:pPr>
        <w:pStyle w:val="10"/>
        <w:numPr>
          <w:ilvl w:val="1"/>
          <w:numId w:val="1"/>
        </w:numPr>
        <w:tabs>
          <w:tab w:val="left" w:pos="1353"/>
        </w:tabs>
        <w:spacing w:before="29" w:after="0" w:line="240" w:lineRule="auto"/>
        <w:ind w:left="1352" w:right="0"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>
      <w:pPr>
        <w:pStyle w:val="7"/>
        <w:spacing w:before="28" w:line="264" w:lineRule="auto"/>
        <w:ind w:right="311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2"/>
        </w:rPr>
        <w:t xml:space="preserve"> </w:t>
      </w:r>
      <w:r>
        <w:t>Общие признаки растений.</w:t>
      </w:r>
    </w:p>
    <w:p>
      <w:pPr>
        <w:pStyle w:val="7"/>
        <w:spacing w:before="2"/>
        <w:ind w:left="92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>
      <w:pPr>
        <w:pStyle w:val="7"/>
        <w:spacing w:before="29"/>
        <w:ind w:firstLine="0"/>
      </w:pPr>
      <w:r>
        <w:t>Высшие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низшие</w:t>
      </w:r>
      <w:r>
        <w:rPr>
          <w:spacing w:val="-5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>
      <w:pPr>
        <w:pStyle w:val="7"/>
        <w:spacing w:before="33" w:line="264" w:lineRule="auto"/>
        <w:ind w:right="315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>
      <w:pPr>
        <w:pStyle w:val="7"/>
        <w:spacing w:line="264" w:lineRule="auto"/>
        <w:ind w:right="320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>
      <w:pPr>
        <w:pStyle w:val="3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>
      <w:pPr>
        <w:pStyle w:val="7"/>
        <w:spacing w:before="29"/>
        <w:ind w:left="92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>
      <w:pPr>
        <w:pStyle w:val="7"/>
        <w:spacing w:before="28" w:line="264" w:lineRule="auto"/>
        <w:ind w:right="31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>
      <w:pPr>
        <w:pStyle w:val="7"/>
        <w:spacing w:before="3" w:line="264" w:lineRule="auto"/>
        <w:ind w:right="321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/>
        <w:ind w:left="920" w:firstLine="0"/>
        <w:jc w:val="left"/>
      </w:pPr>
      <w:r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>
      <w:pPr>
        <w:pStyle w:val="3"/>
        <w:spacing w:before="39"/>
        <w:jc w:val="left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>
      <w:pPr>
        <w:pStyle w:val="7"/>
        <w:spacing w:before="28"/>
        <w:ind w:left="920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>
      <w:pPr>
        <w:pStyle w:val="2"/>
        <w:numPr>
          <w:ilvl w:val="1"/>
          <w:numId w:val="1"/>
        </w:numPr>
        <w:tabs>
          <w:tab w:val="left" w:pos="1352"/>
          <w:tab w:val="left" w:pos="1353"/>
        </w:tabs>
        <w:spacing w:before="38" w:after="0" w:line="240" w:lineRule="auto"/>
        <w:ind w:left="1352" w:right="0" w:hanging="433"/>
        <w:jc w:val="left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покрытосеменных</w:t>
      </w:r>
      <w:r>
        <w:rPr>
          <w:spacing w:val="-4"/>
        </w:rPr>
        <w:t xml:space="preserve"> </w:t>
      </w:r>
      <w:r>
        <w:t>растений</w:t>
      </w:r>
    </w:p>
    <w:p>
      <w:pPr>
        <w:pStyle w:val="7"/>
        <w:spacing w:before="24"/>
        <w:ind w:left="92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>
      <w:pPr>
        <w:pStyle w:val="7"/>
        <w:spacing w:before="33" w:line="264" w:lineRule="auto"/>
        <w:ind w:right="30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>
      <w:pPr>
        <w:pStyle w:val="7"/>
        <w:tabs>
          <w:tab w:val="left" w:pos="1658"/>
          <w:tab w:val="left" w:pos="1941"/>
          <w:tab w:val="left" w:pos="2109"/>
          <w:tab w:val="left" w:pos="3236"/>
          <w:tab w:val="left" w:pos="3466"/>
          <w:tab w:val="left" w:pos="4262"/>
          <w:tab w:val="left" w:pos="4627"/>
          <w:tab w:val="left" w:pos="4751"/>
          <w:tab w:val="left" w:pos="5768"/>
          <w:tab w:val="left" w:pos="6808"/>
          <w:tab w:val="left" w:pos="7130"/>
          <w:tab w:val="left" w:pos="8099"/>
          <w:tab w:val="left" w:pos="8213"/>
          <w:tab w:val="left" w:pos="9512"/>
        </w:tabs>
        <w:spacing w:before="2" w:line="264" w:lineRule="auto"/>
        <w:ind w:right="316"/>
        <w:jc w:val="right"/>
      </w:pPr>
      <w:r>
        <w:t>Побег.</w:t>
      </w:r>
      <w:r>
        <w:tab/>
      </w:r>
      <w:r>
        <w:t>Развитие</w:t>
      </w:r>
      <w:r>
        <w:tab/>
      </w:r>
      <w:r>
        <w:t>побега</w:t>
      </w:r>
      <w:r>
        <w:tab/>
      </w:r>
      <w:r>
        <w:t>из</w:t>
      </w:r>
      <w:r>
        <w:tab/>
      </w:r>
      <w:r>
        <w:tab/>
      </w:r>
      <w:r>
        <w:t>почки.</w:t>
      </w:r>
      <w:r>
        <w:tab/>
      </w:r>
      <w:r>
        <w:t>Строение</w:t>
      </w:r>
      <w:r>
        <w:tab/>
      </w:r>
      <w:r>
        <w:t>стебля.</w:t>
      </w:r>
      <w:r>
        <w:tab/>
      </w:r>
      <w:r>
        <w:tab/>
      </w:r>
      <w:r>
        <w:t>Внешнее</w:t>
      </w:r>
      <w:r>
        <w:tab/>
      </w:r>
      <w:r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-67"/>
        </w:rPr>
        <w:t xml:space="preserve"> </w:t>
      </w:r>
      <w:r>
        <w:t>луковица.</w:t>
      </w:r>
      <w:r>
        <w:rPr>
          <w:spacing w:val="52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строение,</w:t>
      </w:r>
      <w:r>
        <w:rPr>
          <w:spacing w:val="52"/>
        </w:rPr>
        <w:t xml:space="preserve"> </w:t>
      </w:r>
      <w:r>
        <w:t>биологическое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хозяйственное</w:t>
      </w:r>
      <w:r>
        <w:rPr>
          <w:spacing w:val="50"/>
        </w:rPr>
        <w:t xml:space="preserve"> </w:t>
      </w:r>
      <w:r>
        <w:t>значение.</w:t>
      </w:r>
      <w:r>
        <w:rPr>
          <w:spacing w:val="53"/>
        </w:rPr>
        <w:t xml:space="preserve"> </w:t>
      </w:r>
      <w:r>
        <w:t>Побег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почки.</w:t>
      </w:r>
      <w:r>
        <w:rPr>
          <w:spacing w:val="28"/>
        </w:rPr>
        <w:t xml:space="preserve"> </w:t>
      </w:r>
      <w:r>
        <w:t>Листорасположение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листовая</w:t>
      </w:r>
      <w:r>
        <w:rPr>
          <w:spacing w:val="28"/>
        </w:rPr>
        <w:t xml:space="preserve"> </w:t>
      </w:r>
      <w:r>
        <w:t>мозаика.</w:t>
      </w:r>
      <w:r>
        <w:rPr>
          <w:spacing w:val="28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листа.</w:t>
      </w:r>
      <w:r>
        <w:rPr>
          <w:spacing w:val="-67"/>
        </w:rPr>
        <w:t xml:space="preserve"> </w:t>
      </w:r>
      <w:r>
        <w:t>Простые</w:t>
      </w:r>
      <w:r>
        <w:tab/>
      </w:r>
      <w:r>
        <w:t>и</w:t>
      </w:r>
      <w:r>
        <w:tab/>
      </w:r>
      <w:r>
        <w:tab/>
      </w:r>
      <w:r>
        <w:t>сложные</w:t>
      </w:r>
      <w:r>
        <w:tab/>
      </w:r>
      <w:r>
        <w:tab/>
      </w:r>
      <w:r>
        <w:t>листья.</w:t>
      </w:r>
      <w:r>
        <w:tab/>
      </w:r>
      <w:r>
        <w:t>Видоизменения</w:t>
      </w:r>
      <w:r>
        <w:tab/>
      </w:r>
      <w:r>
        <w:t>листьев.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внутреннего</w:t>
      </w:r>
      <w:r>
        <w:rPr>
          <w:spacing w:val="59"/>
        </w:rPr>
        <w:t xml:space="preserve"> </w:t>
      </w:r>
      <w:r>
        <w:t>строения</w:t>
      </w:r>
      <w:r>
        <w:rPr>
          <w:spacing w:val="59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функциями</w:t>
      </w:r>
      <w:r>
        <w:rPr>
          <w:spacing w:val="59"/>
        </w:rPr>
        <w:t xml:space="preserve"> </w:t>
      </w:r>
      <w:r>
        <w:t>(кожица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устьица,</w:t>
      </w:r>
      <w:r>
        <w:rPr>
          <w:spacing w:val="-67"/>
        </w:rPr>
        <w:t xml:space="preserve"> </w:t>
      </w:r>
      <w:r>
        <w:t>основная ткань листа, проводящие пучки). Лист – орган воздушного питания.</w:t>
      </w:r>
      <w:r>
        <w:rPr>
          <w:spacing w:val="-67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цветков.</w:t>
      </w:r>
      <w:r>
        <w:rPr>
          <w:spacing w:val="30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Плоды.</w:t>
      </w:r>
      <w:r>
        <w:rPr>
          <w:spacing w:val="30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плодов.</w:t>
      </w:r>
    </w:p>
    <w:p>
      <w:pPr>
        <w:pStyle w:val="7"/>
        <w:spacing w:line="322" w:lineRule="exact"/>
        <w:ind w:firstLine="0"/>
        <w:jc w:val="left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>
      <w:pPr>
        <w:pStyle w:val="3"/>
        <w:spacing w:before="38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>
      <w:pPr>
        <w:pStyle w:val="7"/>
        <w:spacing w:line="320" w:lineRule="exact"/>
        <w:ind w:left="9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>
      <w:pPr>
        <w:pStyle w:val="7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4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>
      <w:pPr>
        <w:pStyle w:val="7"/>
        <w:spacing w:before="2" w:line="261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>
      <w:pPr>
        <w:pStyle w:val="7"/>
        <w:tabs>
          <w:tab w:val="left" w:pos="2493"/>
          <w:tab w:val="left" w:pos="5284"/>
          <w:tab w:val="left" w:pos="6799"/>
          <w:tab w:val="left" w:pos="7893"/>
          <w:tab w:val="left" w:pos="8694"/>
        </w:tabs>
        <w:spacing w:before="4" w:line="264" w:lineRule="auto"/>
        <w:ind w:right="313"/>
        <w:jc w:val="left"/>
      </w:pPr>
      <w:r>
        <w:t>Изучение</w:t>
      </w:r>
      <w:r>
        <w:tab/>
      </w:r>
      <w:r>
        <w:t>микроскопического</w:t>
      </w:r>
      <w:r>
        <w:tab/>
      </w:r>
      <w:r>
        <w:t>строения</w:t>
      </w:r>
      <w:r>
        <w:tab/>
      </w:r>
      <w:r>
        <w:t>листа</w:t>
      </w:r>
      <w:r>
        <w:tab/>
      </w:r>
      <w:r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>
      <w:pPr>
        <w:pStyle w:val="7"/>
        <w:spacing w:before="2" w:line="264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>
      <w:pPr>
        <w:pStyle w:val="7"/>
        <w:spacing w:line="264" w:lineRule="auto"/>
        <w:ind w:left="920" w:right="2479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>
      <w:pPr>
        <w:pStyle w:val="7"/>
        <w:spacing w:line="264" w:lineRule="auto"/>
        <w:ind w:left="920" w:right="247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>
      <w:pPr>
        <w:pStyle w:val="2"/>
        <w:numPr>
          <w:ilvl w:val="1"/>
          <w:numId w:val="1"/>
        </w:numPr>
        <w:tabs>
          <w:tab w:val="left" w:pos="1352"/>
          <w:tab w:val="left" w:pos="1353"/>
        </w:tabs>
        <w:spacing w:before="4" w:after="0" w:line="264" w:lineRule="auto"/>
        <w:ind w:left="920" w:right="2781" w:firstLine="0"/>
        <w:jc w:val="left"/>
      </w:pPr>
      <w:r>
        <w:t>Жизнедеятельность растительного организма</w:t>
      </w:r>
      <w:r>
        <w:rPr>
          <w:spacing w:val="-68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>
      <w:pPr>
        <w:spacing w:after="0" w:line="264" w:lineRule="auto"/>
        <w:jc w:val="left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9"/>
      </w:pPr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>
      <w:pPr>
        <w:pStyle w:val="2"/>
        <w:spacing w:before="8"/>
        <w:ind w:left="92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>
      <w:pPr>
        <w:pStyle w:val="7"/>
        <w:spacing w:before="25" w:line="264" w:lineRule="auto"/>
        <w:ind w:right="311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 Гидропоника.</w:t>
      </w:r>
    </w:p>
    <w:p>
      <w:pPr>
        <w:pStyle w:val="7"/>
        <w:spacing w:before="4" w:line="261" w:lineRule="auto"/>
        <w:ind w:right="315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2"/>
        <w:spacing w:before="9"/>
        <w:ind w:left="92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>
      <w:pPr>
        <w:pStyle w:val="7"/>
        <w:spacing w:before="28" w:line="264" w:lineRule="auto"/>
        <w:ind w:right="314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(устьичный аппарат). Поступление в лист</w:t>
      </w:r>
      <w:r>
        <w:rPr>
          <w:spacing w:val="1"/>
        </w:rPr>
        <w:t xml:space="preserve"> </w:t>
      </w:r>
      <w:r>
        <w:t>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>
      <w:pPr>
        <w:pStyle w:val="2"/>
        <w:ind w:left="92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>
      <w:pPr>
        <w:pStyle w:val="7"/>
        <w:spacing w:before="24" w:line="264" w:lineRule="auto"/>
        <w:ind w:right="309"/>
      </w:pPr>
      <w:r>
        <w:t>Связь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 пучки, основная ткань (паренхима). Клеточное строение стебля</w:t>
      </w:r>
      <w:r>
        <w:rPr>
          <w:spacing w:val="1"/>
        </w:rPr>
        <w:t xml:space="preserve"> </w:t>
      </w:r>
      <w:r>
        <w:t>древесного растения: кора (пробка, луб), камбий, древесина и сердцевина.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 воды через стебель и листья (транспирация). Регуляция испарения</w:t>
      </w:r>
      <w:r>
        <w:rPr>
          <w:spacing w:val="-67"/>
        </w:rPr>
        <w:t xml:space="preserve"> </w:t>
      </w:r>
      <w:r>
        <w:t>воды в растении. Влияние внешних условий на испарение воды. Транспорт</w:t>
      </w:r>
      <w:r>
        <w:rPr>
          <w:spacing w:val="1"/>
        </w:rPr>
        <w:t xml:space="preserve"> </w:t>
      </w:r>
      <w:r>
        <w:t>органических веществ в растении (ситовидные трубки луба) – 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Листопад.</w:t>
      </w:r>
    </w:p>
    <w:p>
      <w:pPr>
        <w:pStyle w:val="2"/>
        <w:ind w:left="92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>
      <w:pPr>
        <w:pStyle w:val="7"/>
        <w:spacing w:before="29" w:line="264" w:lineRule="auto"/>
        <w:ind w:right="308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>
      <w:pPr>
        <w:pStyle w:val="7"/>
        <w:spacing w:line="264" w:lineRule="auto"/>
        <w:ind w:right="30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побега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почки.</w:t>
      </w:r>
    </w:p>
    <w:p>
      <w:pPr>
        <w:pStyle w:val="7"/>
        <w:spacing w:before="2" w:line="261" w:lineRule="auto"/>
        <w:ind w:right="319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34"/>
        </w:rPr>
        <w:t xml:space="preserve"> </w:t>
      </w:r>
      <w:r>
        <w:t>растений.</w:t>
      </w:r>
      <w:r>
        <w:rPr>
          <w:spacing w:val="34"/>
        </w:rPr>
        <w:t xml:space="preserve"> </w:t>
      </w:r>
      <w:r>
        <w:t>Цветки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соцветия.</w:t>
      </w:r>
      <w:r>
        <w:rPr>
          <w:spacing w:val="35"/>
        </w:rPr>
        <w:t xml:space="preserve"> </w:t>
      </w:r>
      <w:r>
        <w:t>Опыление.</w:t>
      </w:r>
      <w:r>
        <w:rPr>
          <w:spacing w:val="35"/>
        </w:rPr>
        <w:t xml:space="preserve"> </w:t>
      </w:r>
      <w:r>
        <w:t>Перекрёстное</w:t>
      </w:r>
    </w:p>
    <w:p>
      <w:pPr>
        <w:spacing w:after="0" w:line="261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06" w:firstLine="0"/>
      </w:pP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>
      <w:pPr>
        <w:pStyle w:val="7"/>
        <w:spacing w:before="3" w:line="264" w:lineRule="auto"/>
        <w:ind w:right="308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>
      <w:pPr>
        <w:pStyle w:val="3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left="920" w:right="401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>
      <w:pPr>
        <w:pStyle w:val="7"/>
        <w:spacing w:line="321" w:lineRule="exact"/>
        <w:ind w:left="92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>
      <w:pPr>
        <w:pStyle w:val="7"/>
        <w:spacing w:before="33" w:line="264" w:lineRule="auto"/>
        <w:ind w:right="311"/>
      </w:pP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растениями.</w:t>
      </w:r>
    </w:p>
    <w:p>
      <w:pPr>
        <w:pStyle w:val="7"/>
        <w:spacing w:line="320" w:lineRule="exact"/>
        <w:ind w:left="920" w:firstLine="0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>
      <w:pPr>
        <w:pStyle w:val="7"/>
        <w:spacing w:before="33" w:line="264" w:lineRule="auto"/>
        <w:ind w:right="305"/>
      </w:pP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 растений (традесканция, сенполия, бегония, сансевьера и другие</w:t>
      </w:r>
      <w:r>
        <w:rPr>
          <w:spacing w:val="1"/>
        </w:rPr>
        <w:t xml:space="preserve"> </w:t>
      </w:r>
      <w:r>
        <w:t>растения).</w:t>
      </w:r>
    </w:p>
    <w:p>
      <w:pPr>
        <w:pStyle w:val="7"/>
        <w:spacing w:line="322" w:lineRule="exact"/>
        <w:ind w:left="920" w:firstLine="0"/>
      </w:pPr>
      <w:r>
        <w:t>Определение</w:t>
      </w:r>
      <w:r>
        <w:rPr>
          <w:spacing w:val="-3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>
      <w:pPr>
        <w:pStyle w:val="7"/>
        <w:spacing w:before="33" w:line="264" w:lineRule="auto"/>
        <w:ind w:right="31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>
      <w:pPr>
        <w:pStyle w:val="7"/>
        <w:spacing w:before="2"/>
        <w:ind w:left="92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>
      <w:pPr>
        <w:pStyle w:val="7"/>
        <w:spacing w:before="10"/>
        <w:ind w:left="0" w:firstLine="0"/>
        <w:jc w:val="left"/>
      </w:pPr>
    </w:p>
    <w:p>
      <w:pPr>
        <w:pStyle w:val="2"/>
        <w:numPr>
          <w:ilvl w:val="0"/>
          <w:numId w:val="1"/>
        </w:numPr>
        <w:tabs>
          <w:tab w:val="left" w:pos="651"/>
        </w:tabs>
        <w:spacing w:before="0" w:after="0" w:line="240" w:lineRule="auto"/>
        <w:ind w:left="650" w:right="0" w:hanging="212"/>
        <w:jc w:val="both"/>
      </w:pPr>
      <w:r>
        <w:t>КЛАСС</w:t>
      </w:r>
    </w:p>
    <w:p>
      <w:pPr>
        <w:pStyle w:val="10"/>
        <w:numPr>
          <w:ilvl w:val="1"/>
          <w:numId w:val="1"/>
        </w:numPr>
        <w:tabs>
          <w:tab w:val="left" w:pos="1353"/>
        </w:tabs>
        <w:spacing w:before="33" w:after="0" w:line="240" w:lineRule="auto"/>
        <w:ind w:left="1352" w:right="0"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>
      <w:pPr>
        <w:pStyle w:val="7"/>
        <w:spacing w:before="28" w:line="264" w:lineRule="auto"/>
        <w:ind w:right="320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систематики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>
      <w:pPr>
        <w:pStyle w:val="7"/>
        <w:spacing w:before="1" w:line="264" w:lineRule="auto"/>
        <w:ind w:right="317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>
      <w:pPr>
        <w:pStyle w:val="7"/>
        <w:spacing w:line="264" w:lineRule="auto"/>
        <w:ind w:right="321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</w:t>
      </w:r>
      <w:r>
        <w:rPr>
          <w:spacing w:val="37"/>
        </w:rPr>
        <w:t xml:space="preserve"> </w:t>
      </w:r>
      <w:r>
        <w:t>мхов,</w:t>
      </w:r>
      <w:r>
        <w:rPr>
          <w:spacing w:val="39"/>
        </w:rPr>
        <w:t xml:space="preserve"> </w:t>
      </w:r>
      <w:r>
        <w:t>цикл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37"/>
        </w:rPr>
        <w:t xml:space="preserve"> </w:t>
      </w:r>
      <w:r>
        <w:t>зелёного</w:t>
      </w:r>
      <w:r>
        <w:rPr>
          <w:spacing w:val="36"/>
        </w:rPr>
        <w:t xml:space="preserve"> </w:t>
      </w:r>
      <w:r>
        <w:t>мха</w:t>
      </w:r>
      <w:r>
        <w:rPr>
          <w:spacing w:val="37"/>
        </w:rPr>
        <w:t xml:space="preserve"> </w:t>
      </w:r>
      <w:r>
        <w:t>кукушкин</w:t>
      </w:r>
      <w:r>
        <w:rPr>
          <w:spacing w:val="36"/>
        </w:rPr>
        <w:t xml:space="preserve"> </w:t>
      </w:r>
      <w:r>
        <w:t>лён.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09" w:firstLine="0"/>
      </w:pPr>
      <w:r>
        <w:t>Роль мхов в заболачивании почв и торфообразовании.</w:t>
      </w:r>
      <w:r>
        <w:rPr>
          <w:spacing w:val="70"/>
        </w:rPr>
        <w:t xml:space="preserve"> </w:t>
      </w:r>
      <w:r>
        <w:t>Использование торфа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>
      <w:pPr>
        <w:pStyle w:val="7"/>
        <w:spacing w:before="3" w:line="264" w:lineRule="auto"/>
        <w:ind w:right="316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мхами.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>
      <w:pPr>
        <w:pStyle w:val="7"/>
        <w:spacing w:line="264" w:lineRule="auto"/>
        <w:ind w:right="317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хвойных. Размножение хвойных, цикл развития на примере сосны. 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7"/>
        <w:spacing w:line="264" w:lineRule="auto"/>
        <w:ind w:right="312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покрытосеменных как наиболее</w:t>
      </w:r>
      <w:r>
        <w:rPr>
          <w:spacing w:val="1"/>
        </w:rPr>
        <w:t xml:space="preserve"> </w:t>
      </w:r>
      <w:r>
        <w:t>высокоорганизованной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растения.</w:t>
      </w:r>
    </w:p>
    <w:p>
      <w:pPr>
        <w:pStyle w:val="7"/>
        <w:spacing w:line="264" w:lineRule="auto"/>
        <w:ind w:right="311"/>
      </w:pPr>
      <w:r>
        <w:t>Семейства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(цветковых)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семейства растений по выбору учителя с учётом местных условий, при этом</w:t>
      </w:r>
      <w:r>
        <w:rPr>
          <w:spacing w:val="1"/>
        </w:rPr>
        <w:t xml:space="preserve"> </w:t>
      </w:r>
      <w:r>
        <w:t>возможно изучать семейства, не вошедшие в перечень, если они 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 класса Двудольные (Крестоцветные, или Капустные, Розоцветные,</w:t>
      </w:r>
      <w:r>
        <w:rPr>
          <w:spacing w:val="1"/>
        </w:rPr>
        <w:t xml:space="preserve"> </w:t>
      </w:r>
      <w:r>
        <w:t>или Розовые, Мотыльковые, или Бобовые, Паслёновые, Сложноцветные, или</w:t>
      </w:r>
      <w:r>
        <w:rPr>
          <w:spacing w:val="1"/>
        </w:rPr>
        <w:t xml:space="preserve"> </w:t>
      </w:r>
      <w:r>
        <w:t>Астровые)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right="31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>
      <w:pPr>
        <w:pStyle w:val="7"/>
        <w:spacing w:before="2" w:line="261" w:lineRule="auto"/>
        <w:ind w:right="318"/>
      </w:pPr>
      <w:r>
        <w:t>Изучение строения многоклеточных нитчатых водорослей (на 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улотрикса).</w:t>
      </w:r>
    </w:p>
    <w:p>
      <w:pPr>
        <w:pStyle w:val="7"/>
        <w:spacing w:before="4" w:line="264" w:lineRule="auto"/>
        <w:ind w:left="920" w:right="2446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>
      <w:pPr>
        <w:pStyle w:val="7"/>
        <w:spacing w:before="2" w:line="264" w:lineRule="auto"/>
        <w:ind w:right="31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 лиственницы).</w:t>
      </w:r>
    </w:p>
    <w:p>
      <w:pPr>
        <w:pStyle w:val="7"/>
        <w:spacing w:line="320" w:lineRule="exact"/>
        <w:ind w:left="9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>
      <w:pPr>
        <w:spacing w:after="0" w:line="320" w:lineRule="exact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4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</w:p>
    <w:p>
      <w:pPr>
        <w:pStyle w:val="7"/>
        <w:spacing w:line="264" w:lineRule="auto"/>
        <w:ind w:right="32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7" w:after="0" w:line="240" w:lineRule="auto"/>
        <w:ind w:left="1352" w:right="0"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>
      <w:pPr>
        <w:pStyle w:val="7"/>
        <w:spacing w:before="29" w:line="264" w:lineRule="auto"/>
        <w:ind w:right="313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>
      <w:pPr>
        <w:pStyle w:val="3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>
      <w:pPr>
        <w:pStyle w:val="7"/>
        <w:spacing w:before="24" w:line="264" w:lineRule="auto"/>
        <w:ind w:right="319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>
      <w:pPr>
        <w:pStyle w:val="2"/>
        <w:numPr>
          <w:ilvl w:val="1"/>
          <w:numId w:val="1"/>
        </w:numPr>
        <w:tabs>
          <w:tab w:val="left" w:pos="1353"/>
        </w:tabs>
        <w:spacing w:before="7" w:after="0" w:line="240" w:lineRule="auto"/>
        <w:ind w:left="1352" w:right="0"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>
      <w:pPr>
        <w:pStyle w:val="7"/>
        <w:spacing w:before="29" w:line="264" w:lineRule="auto"/>
        <w:ind w:right="321"/>
      </w:pPr>
      <w:r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>
      <w:pPr>
        <w:pStyle w:val="7"/>
        <w:spacing w:before="1" w:line="264" w:lineRule="auto"/>
        <w:ind w:right="31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Земли.</w:t>
      </w:r>
      <w:r>
        <w:rPr>
          <w:spacing w:val="4"/>
        </w:rPr>
        <w:t xml:space="preserve"> </w:t>
      </w:r>
      <w:r>
        <w:t>Флора.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5" w:after="0" w:line="240" w:lineRule="auto"/>
        <w:ind w:left="1280" w:right="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>
      <w:pPr>
        <w:pStyle w:val="7"/>
        <w:spacing w:before="24" w:line="264" w:lineRule="auto"/>
        <w:ind w:right="307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7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 города, особенность городской флоры. Парки, лесопарки, 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>
      <w:pPr>
        <w:pStyle w:val="3"/>
        <w:spacing w:before="10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>
      <w:pPr>
        <w:pStyle w:val="7"/>
        <w:spacing w:before="24" w:line="264" w:lineRule="auto"/>
        <w:ind w:left="920" w:right="290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2"/>
        <w:numPr>
          <w:ilvl w:val="1"/>
          <w:numId w:val="1"/>
        </w:numPr>
        <w:tabs>
          <w:tab w:val="left" w:pos="1281"/>
        </w:tabs>
        <w:spacing w:before="68" w:after="0" w:line="240" w:lineRule="auto"/>
        <w:ind w:left="1280" w:right="0" w:hanging="361"/>
        <w:jc w:val="both"/>
      </w:pPr>
      <w:r>
        <w:t>Грибы.</w:t>
      </w:r>
      <w:r>
        <w:rPr>
          <w:spacing w:val="-3"/>
        </w:rPr>
        <w:t xml:space="preserve"> </w:t>
      </w:r>
      <w:r>
        <w:t>Лишайники.</w:t>
      </w:r>
      <w:r>
        <w:rPr>
          <w:spacing w:val="-2"/>
        </w:rPr>
        <w:t xml:space="preserve"> </w:t>
      </w:r>
      <w:r>
        <w:t>Бактерии</w:t>
      </w:r>
    </w:p>
    <w:p>
      <w:pPr>
        <w:pStyle w:val="7"/>
        <w:spacing w:before="29" w:line="264" w:lineRule="auto"/>
        <w:ind w:right="315"/>
      </w:pPr>
      <w:r>
        <w:t>Грибы.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3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>
      <w:pPr>
        <w:pStyle w:val="7"/>
        <w:spacing w:before="1" w:line="264" w:lineRule="auto"/>
        <w:ind w:right="316"/>
      </w:pPr>
      <w:r>
        <w:t>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плесневых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2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>
      <w:pPr>
        <w:pStyle w:val="7"/>
        <w:spacing w:line="264" w:lineRule="auto"/>
        <w:ind w:right="307"/>
      </w:pPr>
      <w:r>
        <w:t>Паразитические грибы. Разнообразие и значение паразитических грибов</w:t>
      </w:r>
      <w:r>
        <w:rPr>
          <w:spacing w:val="1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1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>
      <w:pPr>
        <w:pStyle w:val="7"/>
        <w:spacing w:before="1" w:line="264" w:lineRule="auto"/>
        <w:ind w:right="31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7"/>
        <w:spacing w:line="264" w:lineRule="auto"/>
        <w:ind w:right="305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>
      <w:pPr>
        <w:pStyle w:val="3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1" w:lineRule="auto"/>
        <w:ind w:right="31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(мукор)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(пеницилл)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>
      <w:pPr>
        <w:pStyle w:val="7"/>
        <w:spacing w:before="4" w:line="264" w:lineRule="auto"/>
        <w:ind w:right="313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>
      <w:pPr>
        <w:pStyle w:val="7"/>
        <w:spacing w:before="3"/>
        <w:ind w:left="92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>
      <w:pPr>
        <w:pStyle w:val="7"/>
        <w:spacing w:before="29"/>
        <w:ind w:left="92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>
      <w:pPr>
        <w:pStyle w:val="7"/>
        <w:spacing w:before="2"/>
        <w:ind w:left="0" w:firstLine="0"/>
        <w:jc w:val="left"/>
        <w:rPr>
          <w:sz w:val="29"/>
        </w:rPr>
      </w:pPr>
    </w:p>
    <w:p>
      <w:pPr>
        <w:pStyle w:val="2"/>
        <w:numPr>
          <w:ilvl w:val="0"/>
          <w:numId w:val="1"/>
        </w:numPr>
        <w:tabs>
          <w:tab w:val="left" w:pos="651"/>
        </w:tabs>
        <w:spacing w:before="0" w:after="0" w:line="240" w:lineRule="auto"/>
        <w:ind w:left="650" w:right="0" w:hanging="212"/>
        <w:jc w:val="left"/>
      </w:pPr>
      <w:r>
        <w:t>КЛАСС</w:t>
      </w:r>
    </w:p>
    <w:p>
      <w:pPr>
        <w:pStyle w:val="10"/>
        <w:numPr>
          <w:ilvl w:val="1"/>
          <w:numId w:val="1"/>
        </w:numPr>
        <w:tabs>
          <w:tab w:val="left" w:pos="1281"/>
        </w:tabs>
        <w:spacing w:before="33" w:after="0" w:line="240" w:lineRule="auto"/>
        <w:ind w:left="1280" w:right="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>
      <w:pPr>
        <w:pStyle w:val="7"/>
        <w:spacing w:before="24" w:line="264" w:lineRule="auto"/>
        <w:ind w:right="31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>
      <w:pPr>
        <w:pStyle w:val="7"/>
        <w:spacing w:before="2" w:line="264" w:lineRule="auto"/>
        <w:ind w:right="319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тела животного,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>
      <w:pPr>
        <w:pStyle w:val="7"/>
        <w:spacing w:line="264" w:lineRule="auto"/>
        <w:ind w:right="317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61"/>
        </w:rPr>
        <w:t xml:space="preserve"> </w:t>
      </w:r>
      <w:r>
        <w:t>лизосомы,</w:t>
      </w:r>
      <w:r>
        <w:rPr>
          <w:spacing w:val="62"/>
        </w:rPr>
        <w:t xml:space="preserve"> </w:t>
      </w:r>
      <w:r>
        <w:t>клеточный</w:t>
      </w:r>
      <w:r>
        <w:rPr>
          <w:spacing w:val="59"/>
        </w:rPr>
        <w:t xml:space="preserve"> </w:t>
      </w:r>
      <w:r>
        <w:t>центр).</w:t>
      </w:r>
      <w:r>
        <w:rPr>
          <w:spacing w:val="66"/>
        </w:rPr>
        <w:t xml:space="preserve"> </w:t>
      </w:r>
      <w:r>
        <w:t>Процессы,</w:t>
      </w:r>
      <w:r>
        <w:rPr>
          <w:spacing w:val="62"/>
        </w:rPr>
        <w:t xml:space="preserve"> </w:t>
      </w:r>
      <w:r>
        <w:t>происходящие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клетке.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1" w:firstLine="0"/>
      </w:pPr>
      <w:r>
        <w:t>Деление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>
      <w:pPr>
        <w:pStyle w:val="3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1" w:lineRule="auto"/>
        <w:ind w:right="31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9" w:after="0" w:line="240" w:lineRule="auto"/>
        <w:ind w:left="1280" w:right="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>
      <w:pPr>
        <w:pStyle w:val="7"/>
        <w:spacing w:before="28" w:line="264" w:lineRule="auto"/>
        <w:ind w:right="312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>
      <w:pPr>
        <w:pStyle w:val="7"/>
        <w:spacing w:before="2" w:line="264" w:lineRule="auto"/>
        <w:ind w:right="313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 отрядов млекопитающих.</w:t>
      </w:r>
    </w:p>
    <w:p>
      <w:pPr>
        <w:pStyle w:val="7"/>
        <w:spacing w:line="264" w:lineRule="auto"/>
        <w:ind w:right="31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>
      <w:pPr>
        <w:pStyle w:val="7"/>
        <w:spacing w:before="2" w:line="264" w:lineRule="auto"/>
        <w:ind w:right="314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Сердце, кровеносные сосуды. Спинной и брюшной 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1"/>
        </w:rPr>
        <w:t xml:space="preserve"> </w:t>
      </w: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 и особенности строения сердец у позвоночных, усложнение</w:t>
      </w:r>
      <w:r>
        <w:rPr>
          <w:spacing w:val="1"/>
        </w:rPr>
        <w:t xml:space="preserve"> </w:t>
      </w:r>
      <w:r>
        <w:t>системы кровообращения.</w:t>
      </w:r>
    </w:p>
    <w:p>
      <w:pPr>
        <w:pStyle w:val="7"/>
        <w:spacing w:line="264" w:lineRule="auto"/>
        <w:ind w:right="310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веществ.</w:t>
      </w:r>
      <w:r>
        <w:rPr>
          <w:spacing w:val="24"/>
        </w:rPr>
        <w:t xml:space="preserve"> </w:t>
      </w:r>
      <w:r>
        <w:t>Сократительные</w:t>
      </w:r>
      <w:r>
        <w:rPr>
          <w:spacing w:val="23"/>
        </w:rPr>
        <w:t xml:space="preserve"> </w:t>
      </w:r>
      <w:r>
        <w:t>вакуоли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простейших.</w:t>
      </w:r>
      <w:r>
        <w:rPr>
          <w:spacing w:val="24"/>
        </w:rPr>
        <w:t xml:space="preserve"> </w:t>
      </w:r>
      <w:r>
        <w:t>Звёздчатые</w:t>
      </w:r>
      <w:r>
        <w:rPr>
          <w:spacing w:val="23"/>
        </w:rPr>
        <w:t xml:space="preserve"> </w:t>
      </w:r>
      <w:r>
        <w:t>клетки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канальцы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 червей. Мальпигиевы сосуды у насекомых. Почки (туловищные и</w:t>
      </w:r>
      <w:r>
        <w:rPr>
          <w:spacing w:val="1"/>
        </w:rPr>
        <w:t xml:space="preserve"> </w:t>
      </w:r>
      <w:r>
        <w:t>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Особенности выделения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>
      <w:pPr>
        <w:pStyle w:val="7"/>
        <w:spacing w:line="264" w:lineRule="auto"/>
        <w:ind w:right="306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07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t>(диффузная),</w:t>
      </w:r>
      <w:r>
        <w:rPr>
          <w:spacing w:val="1"/>
        </w:rPr>
        <w:t xml:space="preserve"> </w:t>
      </w:r>
      <w:r>
        <w:t>стволовая,</w:t>
      </w:r>
      <w:r>
        <w:rPr>
          <w:spacing w:val="1"/>
        </w:rPr>
        <w:t xml:space="preserve"> </w:t>
      </w:r>
      <w:r>
        <w:t>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(трубчатая): головной и спинной мозг,</w:t>
      </w:r>
      <w:r>
        <w:rPr>
          <w:spacing w:val="70"/>
        </w:rPr>
        <w:t xml:space="preserve"> </w:t>
      </w:r>
      <w:r>
        <w:t>нервы. Усложнение головного мозга</w:t>
      </w:r>
      <w:r>
        <w:rPr>
          <w:spacing w:val="1"/>
        </w:rPr>
        <w:t xml:space="preserve"> </w:t>
      </w:r>
      <w:r>
        <w:t>от рыб до млекопитающих. Появление больших полушарий, коры, борозд и</w:t>
      </w:r>
      <w:r>
        <w:rPr>
          <w:spacing w:val="1"/>
        </w:rPr>
        <w:t xml:space="preserve"> </w:t>
      </w:r>
      <w:r>
        <w:t>извилин.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диморфизм.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 и слуха у позвоночных, их усложнение. Органы обоняния, вкуса и</w:t>
      </w:r>
      <w:r>
        <w:rPr>
          <w:spacing w:val="1"/>
        </w:rPr>
        <w:t xml:space="preserve"> </w:t>
      </w:r>
      <w:r>
        <w:t>осязания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беспозвоночных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позвоночных</w:t>
      </w:r>
      <w:r>
        <w:rPr>
          <w:spacing w:val="12"/>
        </w:rPr>
        <w:t xml:space="preserve"> </w:t>
      </w:r>
      <w:r>
        <w:t>животных.</w:t>
      </w:r>
      <w:r>
        <w:rPr>
          <w:spacing w:val="19"/>
        </w:rPr>
        <w:t xml:space="preserve"> </w:t>
      </w:r>
      <w:r>
        <w:t>Орган</w:t>
      </w:r>
      <w:r>
        <w:rPr>
          <w:spacing w:val="15"/>
        </w:rPr>
        <w:t xml:space="preserve"> </w:t>
      </w:r>
      <w:r>
        <w:t>боковой</w:t>
      </w:r>
      <w:r>
        <w:rPr>
          <w:spacing w:val="16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рыб.</w:t>
      </w:r>
    </w:p>
    <w:p>
      <w:pPr>
        <w:pStyle w:val="7"/>
        <w:spacing w:before="1" w:line="264" w:lineRule="auto"/>
        <w:ind w:right="318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 инсайт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>
      <w:pPr>
        <w:pStyle w:val="7"/>
        <w:spacing w:before="4" w:line="264" w:lineRule="auto"/>
        <w:ind w:right="318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 Яичники и семенники. Половые клетки (гаметы). 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(детское</w:t>
      </w:r>
      <w:r>
        <w:rPr>
          <w:spacing w:val="1"/>
        </w:rPr>
        <w:t xml:space="preserve"> </w:t>
      </w:r>
      <w:r>
        <w:t>место).</w:t>
      </w:r>
      <w:r>
        <w:rPr>
          <w:spacing w:val="1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</w:t>
      </w:r>
      <w:r>
        <w:rPr>
          <w:spacing w:val="1"/>
        </w:rPr>
        <w:t xml:space="preserve"> </w:t>
      </w:r>
      <w:r>
        <w:t>Метаморфоз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превращением):</w:t>
      </w:r>
      <w:r>
        <w:rPr>
          <w:spacing w:val="-5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 неполный.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5" w:line="264" w:lineRule="auto"/>
        <w:ind w:left="920" w:right="116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>
      <w:pPr>
        <w:pStyle w:val="7"/>
        <w:spacing w:before="2"/>
        <w:ind w:left="9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>
      <w:pPr>
        <w:pStyle w:val="7"/>
        <w:spacing w:before="33" w:line="264" w:lineRule="auto"/>
        <w:ind w:left="920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>
      <w:pPr>
        <w:pStyle w:val="7"/>
        <w:spacing w:line="320" w:lineRule="exact"/>
        <w:ind w:left="92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>
      <w:pPr>
        <w:pStyle w:val="7"/>
        <w:spacing w:before="33" w:line="264" w:lineRule="auto"/>
        <w:ind w:left="920" w:right="116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яйца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left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>
      <w:pPr>
        <w:pStyle w:val="7"/>
        <w:spacing w:before="29" w:line="264" w:lineRule="auto"/>
        <w:ind w:right="314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</w:t>
      </w:r>
      <w:r>
        <w:rPr>
          <w:spacing w:val="10"/>
        </w:rPr>
        <w:t xml:space="preserve"> </w:t>
      </w:r>
      <w:r>
        <w:t>мира.</w:t>
      </w:r>
      <w:r>
        <w:rPr>
          <w:spacing w:val="13"/>
        </w:rPr>
        <w:t xml:space="preserve"> </w:t>
      </w:r>
      <w:r>
        <w:t>Систематические</w:t>
      </w:r>
      <w:r>
        <w:rPr>
          <w:spacing w:val="10"/>
        </w:rPr>
        <w:t xml:space="preserve"> </w:t>
      </w:r>
      <w:r>
        <w:t>категории</w:t>
      </w:r>
      <w:r>
        <w:rPr>
          <w:spacing w:val="10"/>
        </w:rPr>
        <w:t xml:space="preserve"> </w:t>
      </w:r>
      <w:r>
        <w:t>животных</w:t>
      </w:r>
      <w:r>
        <w:rPr>
          <w:spacing w:val="10"/>
        </w:rPr>
        <w:t xml:space="preserve"> </w:t>
      </w:r>
      <w:r>
        <w:t>(царство,</w:t>
      </w:r>
      <w:r>
        <w:rPr>
          <w:spacing w:val="13"/>
        </w:rPr>
        <w:t xml:space="preserve"> </w:t>
      </w:r>
      <w:r>
        <w:t>тип,</w:t>
      </w:r>
      <w:r>
        <w:rPr>
          <w:spacing w:val="11"/>
        </w:rPr>
        <w:t xml:space="preserve"> </w:t>
      </w:r>
      <w:r>
        <w:t>класс,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9" w:firstLine="0"/>
      </w:pP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>
      <w:pPr>
        <w:pStyle w:val="7"/>
        <w:spacing w:before="4" w:line="264" w:lineRule="auto"/>
        <w:ind w:right="307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7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простейших. Местообитание и образ жизни. 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 простейших в природе и жизни человека (образование 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 и меры профилактики, вызываемые одноклеточными животными</w:t>
      </w:r>
      <w:r>
        <w:rPr>
          <w:spacing w:val="1"/>
        </w:rPr>
        <w:t xml:space="preserve"> </w:t>
      </w:r>
      <w:r>
        <w:t>(малярийный плазмодий).</w:t>
      </w:r>
    </w:p>
    <w:p>
      <w:pPr>
        <w:pStyle w:val="3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>
      <w:pPr>
        <w:pStyle w:val="7"/>
        <w:spacing w:before="28" w:line="264" w:lineRule="auto"/>
        <w:ind w:right="31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>
      <w:pPr>
        <w:pStyle w:val="7"/>
        <w:spacing w:line="320" w:lineRule="exact"/>
        <w:ind w:left="92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>
      <w:pPr>
        <w:pStyle w:val="7"/>
        <w:spacing w:before="34" w:line="264" w:lineRule="auto"/>
        <w:ind w:right="30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>
      <w:pPr>
        <w:pStyle w:val="7"/>
        <w:spacing w:before="2" w:line="264" w:lineRule="auto"/>
        <w:ind w:right="306"/>
      </w:pPr>
      <w:r>
        <w:rPr>
          <w:b/>
        </w:rPr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кишечнополостных.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кишечнополостных в природе и жизни человека. Коралловые полипы и 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рифообразовании.</w:t>
      </w:r>
    </w:p>
    <w:p>
      <w:pPr>
        <w:pStyle w:val="3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4" w:lineRule="auto"/>
        <w:ind w:right="31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>
      <w:pPr>
        <w:pStyle w:val="7"/>
        <w:spacing w:line="264" w:lineRule="auto"/>
        <w:ind w:right="31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>
      <w:pPr>
        <w:pStyle w:val="7"/>
        <w:ind w:left="92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гидры.</w:t>
      </w:r>
    </w:p>
    <w:p>
      <w:pPr>
        <w:pStyle w:val="7"/>
        <w:spacing w:before="34" w:line="264" w:lineRule="auto"/>
        <w:ind w:right="31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>
      <w:pPr>
        <w:pStyle w:val="3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spacing w:after="0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>
      <w:pPr>
        <w:pStyle w:val="7"/>
        <w:spacing w:before="3" w:line="264" w:lineRule="auto"/>
        <w:ind w:right="32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>
      <w:pPr>
        <w:pStyle w:val="7"/>
        <w:spacing w:line="264" w:lineRule="auto"/>
        <w:ind w:right="309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>
      <w:pPr>
        <w:pStyle w:val="7"/>
        <w:spacing w:line="264" w:lineRule="auto"/>
        <w:ind w:right="31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>
      <w:pPr>
        <w:pStyle w:val="7"/>
        <w:spacing w:line="264" w:lineRule="auto"/>
        <w:ind w:left="920" w:right="185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>Значение ракообразных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>
      <w:pPr>
        <w:pStyle w:val="7"/>
        <w:spacing w:line="264" w:lineRule="auto"/>
        <w:ind w:right="309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7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болезней. Меры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клещей.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клещей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</w:p>
    <w:p>
      <w:pPr>
        <w:pStyle w:val="7"/>
        <w:spacing w:line="264" w:lineRule="auto"/>
        <w:ind w:right="309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насекомых:</w:t>
      </w:r>
      <w:r>
        <w:rPr>
          <w:spacing w:val="1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</w:t>
      </w:r>
      <w:r>
        <w:rPr>
          <w:spacing w:val="1"/>
        </w:rPr>
        <w:t xml:space="preserve"> </w:t>
      </w:r>
      <w:r>
        <w:t>вредители сада, огорода, поля, леса. 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right="32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жука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>
      <w:pPr>
        <w:pStyle w:val="7"/>
        <w:spacing w:line="264" w:lineRule="auto"/>
        <w:ind w:right="312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>
      <w:pPr>
        <w:pStyle w:val="7"/>
        <w:spacing w:line="264" w:lineRule="auto"/>
        <w:ind w:right="313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right="31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20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>
      <w:pPr>
        <w:pStyle w:val="7"/>
        <w:spacing w:before="4" w:line="264" w:lineRule="auto"/>
        <w:ind w:right="316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>
      <w:pPr>
        <w:pStyle w:val="3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4" w:lineRule="auto"/>
        <w:ind w:right="32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>
      <w:pPr>
        <w:pStyle w:val="7"/>
        <w:spacing w:before="2" w:line="261" w:lineRule="auto"/>
        <w:ind w:right="32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>
      <w:pPr>
        <w:pStyle w:val="7"/>
        <w:spacing w:before="5" w:line="264" w:lineRule="auto"/>
        <w:ind w:right="31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7"/>
        <w:spacing w:before="2" w:line="264" w:lineRule="auto"/>
        <w:ind w:right="308"/>
      </w:pPr>
      <w:r>
        <w:rPr>
          <w:b/>
        </w:rPr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2"/>
        </w:rPr>
        <w:t xml:space="preserve"> </w:t>
      </w:r>
      <w:r>
        <w:t>Значение 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>
      <w:pPr>
        <w:pStyle w:val="7"/>
        <w:spacing w:before="1" w:line="264" w:lineRule="auto"/>
        <w:ind w:right="305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 экологических 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4" w:lineRule="auto"/>
        <w:ind w:right="316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>
      <w:pPr>
        <w:pStyle w:val="7"/>
        <w:spacing w:line="320" w:lineRule="exact"/>
        <w:ind w:left="92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>
      <w:pPr>
        <w:spacing w:after="0" w:line="320" w:lineRule="exact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0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>
      <w:pPr>
        <w:pStyle w:val="7"/>
        <w:spacing w:before="1" w:line="264" w:lineRule="auto"/>
        <w:ind w:right="311"/>
      </w:pPr>
      <w:r>
        <w:t>Первозвери.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2"/>
        </w:rPr>
        <w:t xml:space="preserve"> </w:t>
      </w:r>
      <w:r>
        <w:t>Семейства</w:t>
      </w:r>
      <w:r>
        <w:rPr>
          <w:spacing w:val="-3"/>
        </w:rPr>
        <w:t xml:space="preserve"> </w:t>
      </w:r>
      <w:r>
        <w:t>отряда</w:t>
      </w:r>
      <w:r>
        <w:rPr>
          <w:spacing w:val="3"/>
        </w:rPr>
        <w:t xml:space="preserve"> </w:t>
      </w:r>
      <w:r>
        <w:t>Хищные:</w:t>
      </w:r>
      <w:r>
        <w:rPr>
          <w:spacing w:val="-9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>
      <w:pPr>
        <w:pStyle w:val="7"/>
        <w:spacing w:before="2" w:line="264" w:lineRule="auto"/>
        <w:ind w:right="312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Млекопитающие – переносчики возбудителей опасных заболеваний. Меры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 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5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>
      <w:pPr>
        <w:pStyle w:val="3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>
      <w:pPr>
        <w:pStyle w:val="7"/>
        <w:spacing w:before="28" w:line="264" w:lineRule="auto"/>
        <w:ind w:left="920" w:right="159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both"/>
      </w:pP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>
      <w:pPr>
        <w:pStyle w:val="7"/>
        <w:spacing w:before="24" w:line="264" w:lineRule="auto"/>
        <w:ind w:right="310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Палеонтология.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7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-4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>
      <w:pPr>
        <w:pStyle w:val="7"/>
        <w:spacing w:before="1" w:line="264" w:lineRule="auto"/>
        <w:ind w:right="31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>
      <w:pPr>
        <w:pStyle w:val="3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4"/>
        <w:ind w:left="92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8" w:after="0" w:line="240" w:lineRule="auto"/>
        <w:ind w:left="1280" w:right="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>
      <w:pPr>
        <w:pStyle w:val="7"/>
        <w:spacing w:before="29" w:line="264" w:lineRule="auto"/>
        <w:ind w:right="318"/>
      </w:pPr>
      <w:r>
        <w:t>Животные и среда обитания. Влияние света, температуры и влажности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животных. Приспособленность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 среды</w:t>
      </w:r>
      <w:r>
        <w:rPr>
          <w:spacing w:val="-3"/>
        </w:rPr>
        <w:t xml:space="preserve"> </w:t>
      </w:r>
      <w:r>
        <w:t>обитания.</w:t>
      </w:r>
    </w:p>
    <w:p>
      <w:pPr>
        <w:pStyle w:val="7"/>
        <w:spacing w:before="2" w:line="264" w:lineRule="auto"/>
        <w:ind w:right="319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образ жизни. Взаимосвязи животных между собой и с другими 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>
      <w:pPr>
        <w:pStyle w:val="7"/>
        <w:spacing w:line="264" w:lineRule="auto"/>
        <w:ind w:right="31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2" w:after="0" w:line="240" w:lineRule="auto"/>
        <w:ind w:left="1280" w:right="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>
      <w:pPr>
        <w:spacing w:after="0" w:line="240" w:lineRule="auto"/>
        <w:jc w:val="both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07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>
      <w:pPr>
        <w:pStyle w:val="7"/>
        <w:spacing w:before="4" w:line="264" w:lineRule="auto"/>
        <w:ind w:right="309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>
      <w:pPr>
        <w:pStyle w:val="7"/>
        <w:spacing w:line="264" w:lineRule="auto"/>
        <w:ind w:right="311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7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67"/>
        </w:rPr>
        <w:t xml:space="preserve"> </w:t>
      </w:r>
      <w:r>
        <w:t>мира.</w:t>
      </w:r>
    </w:p>
    <w:p>
      <w:pPr>
        <w:pStyle w:val="7"/>
        <w:spacing w:before="2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651"/>
        </w:tabs>
        <w:spacing w:before="1" w:after="0" w:line="240" w:lineRule="auto"/>
        <w:ind w:left="650" w:right="0" w:hanging="212"/>
        <w:jc w:val="left"/>
      </w:pPr>
      <w:r>
        <w:t>КЛАСС</w:t>
      </w:r>
    </w:p>
    <w:p>
      <w:pPr>
        <w:pStyle w:val="10"/>
        <w:numPr>
          <w:ilvl w:val="1"/>
          <w:numId w:val="1"/>
        </w:numPr>
        <w:tabs>
          <w:tab w:val="left" w:pos="1281"/>
        </w:tabs>
        <w:spacing w:before="28" w:after="0" w:line="240" w:lineRule="auto"/>
        <w:ind w:left="1280" w:right="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>
      <w:pPr>
        <w:pStyle w:val="7"/>
        <w:spacing w:before="29" w:line="264" w:lineRule="auto"/>
        <w:ind w:right="312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>
      <w:pPr>
        <w:pStyle w:val="7"/>
        <w:spacing w:line="264" w:lineRule="auto"/>
        <w:ind w:right="312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6" w:after="0" w:line="240" w:lineRule="auto"/>
        <w:ind w:left="1280" w:right="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>
      <w:pPr>
        <w:pStyle w:val="7"/>
        <w:spacing w:before="29" w:line="264" w:lineRule="auto"/>
        <w:ind w:right="308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гомеостаза.</w:t>
      </w:r>
    </w:p>
    <w:p>
      <w:pPr>
        <w:pStyle w:val="3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right="312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>
      <w:pPr>
        <w:pStyle w:val="7"/>
        <w:spacing w:before="2"/>
        <w:ind w:left="920" w:firstLine="0"/>
      </w:pPr>
      <w:r>
        <w:t>Распознавание</w:t>
      </w:r>
      <w:r>
        <w:rPr>
          <w:spacing w:val="-5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>
      <w:pPr>
        <w:spacing w:after="0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2"/>
        <w:numPr>
          <w:ilvl w:val="1"/>
          <w:numId w:val="1"/>
        </w:numPr>
        <w:tabs>
          <w:tab w:val="left" w:pos="1281"/>
        </w:tabs>
        <w:spacing w:before="68" w:after="0" w:line="240" w:lineRule="auto"/>
        <w:ind w:left="1280" w:right="0" w:hanging="361"/>
        <w:jc w:val="both"/>
      </w:pPr>
      <w:r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>
      <w:pPr>
        <w:pStyle w:val="7"/>
        <w:spacing w:before="29" w:line="264" w:lineRule="auto"/>
        <w:ind w:right="32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>
      <w:pPr>
        <w:pStyle w:val="7"/>
        <w:spacing w:before="2" w:line="264" w:lineRule="auto"/>
        <w:ind w:right="310"/>
      </w:pPr>
      <w:r>
        <w:t>Рецепторы.</w:t>
      </w:r>
      <w:r>
        <w:rPr>
          <w:spacing w:val="1"/>
        </w:rPr>
        <w:t xml:space="preserve"> </w:t>
      </w:r>
      <w:r>
        <w:t>Двухнейронные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трёхнейронные</w:t>
      </w:r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 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 рефлексы.</w:t>
      </w:r>
      <w:r>
        <w:rPr>
          <w:spacing w:val="1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>
      <w:pPr>
        <w:pStyle w:val="7"/>
        <w:spacing w:line="264" w:lineRule="auto"/>
        <w:ind w:right="310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 регуляции</w:t>
      </w:r>
      <w:r>
        <w:rPr>
          <w:spacing w:val="1"/>
        </w:rPr>
        <w:t xml:space="preserve"> </w:t>
      </w:r>
      <w:r>
        <w:t>функций организма.</w:t>
      </w:r>
    </w:p>
    <w:p>
      <w:pPr>
        <w:pStyle w:val="3"/>
        <w:spacing w:before="3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/>
        <w:ind w:left="9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 муляжам).</w:t>
      </w:r>
    </w:p>
    <w:p>
      <w:pPr>
        <w:pStyle w:val="7"/>
        <w:spacing w:before="33"/>
        <w:ind w:left="92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зрачка</w:t>
      </w:r>
      <w:r>
        <w:rPr>
          <w:spacing w:val="-5"/>
        </w:rPr>
        <w:t xml:space="preserve"> </w:t>
      </w:r>
      <w:r>
        <w:t>в 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8" w:after="0" w:line="240" w:lineRule="auto"/>
        <w:ind w:left="1280" w:right="0" w:hanging="361"/>
        <w:jc w:val="left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>
      <w:pPr>
        <w:pStyle w:val="7"/>
        <w:spacing w:before="24" w:line="264" w:lineRule="auto"/>
        <w:ind w:right="306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t>отделов и функции. Кости, их химический состав, строение. Типы костей.</w:t>
      </w:r>
      <w:r>
        <w:rPr>
          <w:spacing w:val="1"/>
        </w:rPr>
        <w:t xml:space="preserve"> </w:t>
      </w:r>
      <w:r>
        <w:t>Рост костей в длину и толщину. Соединение костей. Скелет головы. 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 трудовой деятельностью.</w:t>
      </w:r>
    </w:p>
    <w:p>
      <w:pPr>
        <w:pStyle w:val="7"/>
        <w:spacing w:before="1" w:line="264" w:lineRule="auto"/>
        <w:ind w:right="317"/>
      </w:pPr>
      <w:r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здоровья.</w:t>
      </w:r>
    </w:p>
    <w:p>
      <w:pPr>
        <w:pStyle w:val="7"/>
        <w:spacing w:line="264" w:lineRule="auto"/>
        <w:ind w:right="313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>
      <w:pPr>
        <w:pStyle w:val="3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4"/>
        <w:ind w:left="92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>
      <w:pPr>
        <w:pStyle w:val="7"/>
        <w:spacing w:before="34" w:line="264" w:lineRule="auto"/>
        <w:ind w:left="920" w:right="307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>
      <w:pPr>
        <w:pStyle w:val="7"/>
        <w:spacing w:before="3"/>
        <w:ind w:left="92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организма.</w:t>
      </w:r>
    </w:p>
    <w:p>
      <w:pPr>
        <w:pStyle w:val="7"/>
        <w:spacing w:before="29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>
      <w:pPr>
        <w:spacing w:after="0" w:line="264" w:lineRule="auto"/>
        <w:jc w:val="left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left="920" w:right="4016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>
      <w:pPr>
        <w:pStyle w:val="7"/>
        <w:spacing w:before="3"/>
        <w:ind w:left="920" w:firstLine="0"/>
        <w:jc w:val="left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мышц.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8" w:after="0" w:line="240" w:lineRule="auto"/>
        <w:ind w:left="1280" w:right="0" w:hanging="361"/>
        <w:jc w:val="left"/>
      </w:pPr>
      <w:r>
        <w:t>Внутренняя</w:t>
      </w:r>
      <w:r>
        <w:rPr>
          <w:spacing w:val="-8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>
      <w:pPr>
        <w:pStyle w:val="7"/>
        <w:spacing w:before="24" w:line="264" w:lineRule="auto"/>
        <w:ind w:right="31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>
      <w:pPr>
        <w:pStyle w:val="7"/>
        <w:spacing w:before="1" w:line="264" w:lineRule="auto"/>
        <w:ind w:right="31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4" w:lineRule="auto"/>
        <w:ind w:right="31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both"/>
      </w:pPr>
      <w:r>
        <w:t>Кровообращение</w:t>
      </w:r>
    </w:p>
    <w:p>
      <w:pPr>
        <w:pStyle w:val="7"/>
        <w:spacing w:before="24" w:line="264" w:lineRule="auto"/>
        <w:ind w:right="304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7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2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кровотечениях.</w:t>
      </w:r>
    </w:p>
    <w:p>
      <w:pPr>
        <w:pStyle w:val="3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/>
        <w:ind w:left="92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>
      <w:pPr>
        <w:pStyle w:val="7"/>
        <w:spacing w:before="33" w:line="261" w:lineRule="auto"/>
        <w:ind w:right="31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человека.</w:t>
      </w:r>
    </w:p>
    <w:p>
      <w:pPr>
        <w:pStyle w:val="7"/>
        <w:spacing w:before="4"/>
        <w:ind w:left="92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8" w:after="0" w:line="240" w:lineRule="auto"/>
        <w:ind w:left="1280" w:right="0" w:hanging="361"/>
        <w:jc w:val="both"/>
      </w:pPr>
      <w:r>
        <w:t>Дыхание</w:t>
      </w:r>
    </w:p>
    <w:p>
      <w:pPr>
        <w:pStyle w:val="7"/>
        <w:spacing w:before="29" w:line="264" w:lineRule="auto"/>
        <w:ind w:right="311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Лёгкие.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 ёмкость лёгких. Механизмы дыхания. Дыхательные движения.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</w:p>
    <w:p>
      <w:pPr>
        <w:pStyle w:val="7"/>
        <w:spacing w:line="264" w:lineRule="auto"/>
        <w:ind w:right="32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Оказание первой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>
      <w:pPr>
        <w:pStyle w:val="3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spacing w:after="0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/>
        <w:ind w:left="920" w:firstLine="0"/>
      </w:pP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>
      <w:pPr>
        <w:pStyle w:val="7"/>
        <w:spacing w:before="34" w:line="264" w:lineRule="auto"/>
        <w:ind w:right="31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>
      <w:pPr>
        <w:pStyle w:val="7"/>
        <w:spacing w:before="24" w:line="264" w:lineRule="auto"/>
        <w:ind w:right="316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>
      <w:pPr>
        <w:pStyle w:val="7"/>
        <w:spacing w:before="2" w:line="264" w:lineRule="auto"/>
        <w:ind w:right="311"/>
      </w:pPr>
      <w:r>
        <w:t>Микробиом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>
      <w:pPr>
        <w:pStyle w:val="7"/>
        <w:spacing w:line="264" w:lineRule="auto"/>
        <w:ind w:right="30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>
      <w:pPr>
        <w:spacing w:before="6" w:line="261" w:lineRule="auto"/>
        <w:ind w:left="920" w:right="2479" w:firstLine="0"/>
        <w:jc w:val="left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сока</w:t>
      </w:r>
      <w:r>
        <w:rPr>
          <w:spacing w:val="4"/>
          <w:sz w:val="28"/>
        </w:rPr>
        <w:t xml:space="preserve"> </w:t>
      </w:r>
      <w:r>
        <w:rPr>
          <w:sz w:val="28"/>
        </w:rPr>
        <w:t>на белки.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9" w:after="0" w:line="240" w:lineRule="auto"/>
        <w:ind w:left="1280" w:right="0" w:hanging="361"/>
        <w:jc w:val="left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>
      <w:pPr>
        <w:pStyle w:val="7"/>
        <w:spacing w:before="28" w:line="264" w:lineRule="auto"/>
        <w:ind w:right="319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Пластический и энергетический обмен. Обмен воды и минеральных солей.</w:t>
      </w:r>
      <w:r>
        <w:rPr>
          <w:spacing w:val="1"/>
        </w:rPr>
        <w:t xml:space="preserve"> </w:t>
      </w:r>
      <w:r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>
      <w:pPr>
        <w:pStyle w:val="7"/>
        <w:spacing w:line="264" w:lineRule="auto"/>
        <w:ind w:right="322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>
      <w:pPr>
        <w:pStyle w:val="7"/>
        <w:spacing w:line="264" w:lineRule="auto"/>
        <w:ind w:right="312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>
      <w:pPr>
        <w:pStyle w:val="3"/>
        <w:spacing w:before="6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>
      <w:pPr>
        <w:pStyle w:val="7"/>
        <w:spacing w:before="28"/>
        <w:ind w:left="92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>
      <w:pPr>
        <w:pStyle w:val="7"/>
        <w:spacing w:before="33" w:line="261" w:lineRule="auto"/>
        <w:ind w:left="920" w:right="217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9" w:after="0" w:line="240" w:lineRule="auto"/>
        <w:ind w:left="1280" w:right="0" w:hanging="361"/>
        <w:jc w:val="both"/>
      </w:pPr>
      <w:r>
        <w:t>Кожа</w:t>
      </w:r>
    </w:p>
    <w:p>
      <w:pPr>
        <w:pStyle w:val="7"/>
        <w:spacing w:before="29" w:line="264" w:lineRule="auto"/>
        <w:ind w:right="318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>
      <w:pPr>
        <w:pStyle w:val="7"/>
        <w:spacing w:before="2" w:line="261" w:lineRule="auto"/>
        <w:ind w:right="317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53"/>
        </w:rPr>
        <w:t xml:space="preserve"> </w:t>
      </w:r>
      <w:r>
        <w:t>требования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одежде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обуви.</w:t>
      </w:r>
      <w:r>
        <w:rPr>
          <w:spacing w:val="54"/>
        </w:rPr>
        <w:t xml:space="preserve"> </w:t>
      </w:r>
      <w:r>
        <w:t>Заболевания</w:t>
      </w:r>
      <w:r>
        <w:rPr>
          <w:spacing w:val="53"/>
        </w:rPr>
        <w:t xml:space="preserve"> </w:t>
      </w:r>
      <w:r>
        <w:t>кожи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</w:p>
    <w:p>
      <w:pPr>
        <w:spacing w:after="0" w:line="261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0" w:firstLine="0"/>
      </w:pP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>
      <w:pPr>
        <w:pStyle w:val="3"/>
        <w:spacing w:before="7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 w:line="261" w:lineRule="auto"/>
        <w:ind w:left="920" w:right="87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>
      <w:pPr>
        <w:pStyle w:val="7"/>
        <w:spacing w:before="4" w:line="264" w:lineRule="auto"/>
        <w:ind w:right="321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>
      <w:pPr>
        <w:pStyle w:val="7"/>
        <w:spacing w:before="2"/>
        <w:ind w:left="92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9" w:after="0" w:line="240" w:lineRule="auto"/>
        <w:ind w:left="1280" w:right="0" w:hanging="361"/>
        <w:jc w:val="both"/>
      </w:pPr>
      <w:r>
        <w:t>Выделение</w:t>
      </w:r>
    </w:p>
    <w:p>
      <w:pPr>
        <w:pStyle w:val="7"/>
        <w:spacing w:before="23" w:line="264" w:lineRule="auto"/>
        <w:ind w:right="313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Нефрон. Образование мочи. Регуляция мочеобразования и 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их</w:t>
      </w:r>
      <w:r>
        <w:rPr>
          <w:spacing w:val="-6"/>
        </w:rPr>
        <w:t xml:space="preserve"> </w:t>
      </w:r>
      <w:r>
        <w:t>предупреждение.</w:t>
      </w:r>
    </w:p>
    <w:p>
      <w:pPr>
        <w:spacing w:before="5" w:line="264" w:lineRule="auto"/>
        <w:ind w:left="920" w:right="2479" w:firstLine="0"/>
        <w:jc w:val="left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3" w:after="0" w:line="240" w:lineRule="auto"/>
        <w:ind w:left="1280" w:right="0" w:hanging="361"/>
        <w:jc w:val="left"/>
      </w:pP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>
      <w:pPr>
        <w:pStyle w:val="7"/>
        <w:spacing w:before="28" w:line="264" w:lineRule="auto"/>
        <w:ind w:right="31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 Наследственные болезни, их причины и предупреждение. Набор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8" w:line="261" w:lineRule="auto"/>
        <w:ind w:right="30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9" w:after="0" w:line="240" w:lineRule="auto"/>
        <w:ind w:left="1280" w:right="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>
      <w:pPr>
        <w:pStyle w:val="7"/>
        <w:spacing w:before="29" w:line="264" w:lineRule="auto"/>
        <w:ind w:right="31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 Нарушения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>
      <w:pPr>
        <w:pStyle w:val="7"/>
        <w:spacing w:line="264" w:lineRule="auto"/>
        <w:ind w:right="31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3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слуха.</w:t>
      </w:r>
    </w:p>
    <w:p>
      <w:pPr>
        <w:pStyle w:val="7"/>
        <w:spacing w:before="1"/>
        <w:ind w:left="92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6"/>
        </w:rPr>
        <w:t xml:space="preserve"> </w:t>
      </w:r>
      <w:r>
        <w:t>мышечного</w:t>
      </w:r>
      <w:r>
        <w:rPr>
          <w:spacing w:val="55"/>
        </w:rPr>
        <w:t xml:space="preserve"> </w:t>
      </w:r>
      <w:r>
        <w:t>чувства,</w:t>
      </w:r>
      <w:r>
        <w:rPr>
          <w:spacing w:val="57"/>
        </w:rPr>
        <w:t xml:space="preserve"> </w:t>
      </w:r>
      <w:r>
        <w:t>осязания,</w:t>
      </w:r>
      <w:r>
        <w:rPr>
          <w:spacing w:val="53"/>
        </w:rPr>
        <w:t xml:space="preserve"> </w:t>
      </w:r>
      <w:r>
        <w:t>обоняния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вкуса.</w:t>
      </w:r>
    </w:p>
    <w:p>
      <w:pPr>
        <w:spacing w:before="34" w:line="264" w:lineRule="auto"/>
        <w:ind w:left="920" w:right="409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left="920" w:right="859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>
      <w:pPr>
        <w:pStyle w:val="7"/>
        <w:spacing w:before="29" w:line="264" w:lineRule="auto"/>
        <w:ind w:right="315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>
      <w:pPr>
        <w:pStyle w:val="7"/>
        <w:spacing w:line="264" w:lineRule="auto"/>
        <w:ind w:right="31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>
      <w:pPr>
        <w:pStyle w:val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>
      <w:pPr>
        <w:pStyle w:val="7"/>
        <w:spacing w:before="29"/>
        <w:ind w:left="92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>
      <w:pPr>
        <w:pStyle w:val="7"/>
        <w:spacing w:before="28" w:line="264" w:lineRule="auto"/>
        <w:ind w:left="920" w:right="181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>
      <w:pPr>
        <w:pStyle w:val="2"/>
        <w:numPr>
          <w:ilvl w:val="1"/>
          <w:numId w:val="1"/>
        </w:numPr>
        <w:tabs>
          <w:tab w:val="left" w:pos="1281"/>
        </w:tabs>
        <w:spacing w:before="7" w:after="0" w:line="240" w:lineRule="auto"/>
        <w:ind w:left="1280" w:right="0" w:hanging="361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среда</w:t>
      </w:r>
    </w:p>
    <w:p>
      <w:pPr>
        <w:pStyle w:val="7"/>
        <w:spacing w:before="29" w:line="264" w:lineRule="auto"/>
        <w:ind w:right="315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 среды. Микроклимат жилых помещений. Соблюдение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ситуациях.</w:t>
      </w:r>
    </w:p>
    <w:p>
      <w:pPr>
        <w:pStyle w:val="7"/>
        <w:spacing w:line="264" w:lineRule="auto"/>
        <w:ind w:right="316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>
      <w:pPr>
        <w:pStyle w:val="7"/>
        <w:spacing w:before="1" w:line="264" w:lineRule="auto"/>
        <w:ind w:right="313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человечества.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left="439" w:right="313" w:firstLine="0"/>
        <w:jc w:val="left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>
      <w:pPr>
        <w:pStyle w:val="7"/>
        <w:spacing w:before="9"/>
        <w:ind w:left="0" w:firstLine="0"/>
        <w:jc w:val="left"/>
        <w:rPr>
          <w:sz w:val="25"/>
        </w:rPr>
      </w:pPr>
    </w:p>
    <w:p>
      <w:pPr>
        <w:pStyle w:val="7"/>
        <w:spacing w:before="1" w:line="264" w:lineRule="auto"/>
        <w:ind w:right="321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</w:p>
    <w:p>
      <w:pPr>
        <w:pStyle w:val="7"/>
        <w:spacing w:before="1"/>
        <w:ind w:left="0" w:firstLine="0"/>
        <w:jc w:val="left"/>
        <w:rPr>
          <w:sz w:val="26"/>
        </w:rPr>
      </w:pPr>
    </w:p>
    <w:p>
      <w:pPr>
        <w:pStyle w:val="2"/>
        <w:spacing w:before="0"/>
        <w:ind w:left="439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>
      <w:pPr>
        <w:pStyle w:val="7"/>
        <w:ind w:left="0" w:firstLine="0"/>
        <w:jc w:val="left"/>
        <w:rPr>
          <w:b/>
        </w:rPr>
      </w:pPr>
    </w:p>
    <w:p>
      <w:pPr>
        <w:pStyle w:val="7"/>
        <w:spacing w:line="264" w:lineRule="auto"/>
        <w:ind w:right="311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6" w:after="0" w:line="240" w:lineRule="auto"/>
        <w:ind w:left="1222" w:right="0" w:hanging="303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>
      <w:pPr>
        <w:pStyle w:val="7"/>
        <w:spacing w:before="28" w:line="264" w:lineRule="auto"/>
        <w:ind w:right="315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7" w:after="0" w:line="240" w:lineRule="auto"/>
        <w:ind w:left="1222" w:right="0" w:hanging="30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7"/>
        <w:spacing w:before="24" w:line="264" w:lineRule="auto"/>
        <w:ind w:right="312"/>
      </w:pPr>
      <w:r>
        <w:t>отношение к биологии как к важной составляющей культуры, гордость</w:t>
      </w:r>
      <w:r>
        <w:rPr>
          <w:spacing w:val="1"/>
        </w:rPr>
        <w:t xml:space="preserve"> </w:t>
      </w:r>
      <w:r>
        <w:t>за 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8" w:after="0" w:line="240" w:lineRule="auto"/>
        <w:ind w:left="1222" w:right="0" w:hanging="30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>
      <w:pPr>
        <w:pStyle w:val="7"/>
        <w:spacing w:before="29" w:line="261" w:lineRule="auto"/>
        <w:ind w:right="31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>
      <w:pPr>
        <w:pStyle w:val="7"/>
        <w:spacing w:before="3" w:line="264" w:lineRule="auto"/>
        <w:ind w:right="319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7" w:after="0" w:line="240" w:lineRule="auto"/>
        <w:ind w:left="1222" w:right="0" w:hanging="30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>
      <w:pPr>
        <w:pStyle w:val="7"/>
        <w:spacing w:before="29" w:line="261" w:lineRule="auto"/>
        <w:ind w:right="31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>
      <w:pPr>
        <w:pStyle w:val="2"/>
        <w:numPr>
          <w:ilvl w:val="0"/>
          <w:numId w:val="2"/>
        </w:numPr>
        <w:tabs>
          <w:tab w:val="left" w:pos="1300"/>
        </w:tabs>
        <w:spacing w:before="9" w:after="0" w:line="264" w:lineRule="auto"/>
        <w:ind w:left="319" w:right="31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>
      <w:pPr>
        <w:pStyle w:val="7"/>
        <w:spacing w:line="264" w:lineRule="auto"/>
        <w:ind w:right="308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>
      <w:pPr>
        <w:pStyle w:val="7"/>
        <w:spacing w:line="264" w:lineRule="auto"/>
        <w:ind w:right="308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2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>
      <w:pPr>
        <w:pStyle w:val="7"/>
        <w:spacing w:before="3" w:line="264" w:lineRule="auto"/>
        <w:ind w:right="32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2" w:after="0" w:line="240" w:lineRule="auto"/>
        <w:ind w:left="1222" w:right="0" w:hanging="303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>
      <w:pPr>
        <w:pStyle w:val="7"/>
        <w:spacing w:before="29" w:line="264" w:lineRule="auto"/>
        <w:ind w:right="318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4" w:after="0" w:line="240" w:lineRule="auto"/>
        <w:ind w:left="1222" w:right="0" w:hanging="303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7"/>
        <w:spacing w:before="29" w:line="264" w:lineRule="auto"/>
        <w:ind w:right="319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>
      <w:pPr>
        <w:pStyle w:val="7"/>
        <w:spacing w:before="2"/>
        <w:ind w:left="92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>
      <w:pPr>
        <w:pStyle w:val="7"/>
        <w:tabs>
          <w:tab w:val="left" w:pos="2761"/>
        </w:tabs>
        <w:spacing w:before="29" w:line="264" w:lineRule="auto"/>
        <w:ind w:right="319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</w:r>
      <w:r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>
      <w:pPr>
        <w:pStyle w:val="2"/>
        <w:numPr>
          <w:ilvl w:val="0"/>
          <w:numId w:val="2"/>
        </w:numPr>
        <w:tabs>
          <w:tab w:val="left" w:pos="1223"/>
        </w:tabs>
        <w:spacing w:before="7" w:after="0" w:line="240" w:lineRule="auto"/>
        <w:ind w:left="1222" w:right="0" w:hanging="303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>
      <w:pPr>
        <w:pStyle w:val="7"/>
        <w:spacing w:before="28" w:line="264" w:lineRule="auto"/>
        <w:ind w:right="32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>
      <w:pPr>
        <w:pStyle w:val="7"/>
        <w:spacing w:line="264" w:lineRule="auto"/>
        <w:ind w:right="318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>
      <w:pPr>
        <w:pStyle w:val="7"/>
        <w:spacing w:before="1" w:line="264" w:lineRule="auto"/>
        <w:ind w:right="318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>
      <w:pPr>
        <w:pStyle w:val="2"/>
        <w:numPr>
          <w:ilvl w:val="0"/>
          <w:numId w:val="2"/>
        </w:numPr>
        <w:tabs>
          <w:tab w:val="left" w:pos="1233"/>
        </w:tabs>
        <w:spacing w:before="2" w:after="0" w:line="264" w:lineRule="auto"/>
        <w:ind w:left="319" w:right="31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>
      <w:pPr>
        <w:pStyle w:val="7"/>
        <w:spacing w:line="319" w:lineRule="exact"/>
        <w:ind w:left="9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>
      <w:pPr>
        <w:pStyle w:val="7"/>
        <w:tabs>
          <w:tab w:val="left" w:pos="2277"/>
          <w:tab w:val="left" w:pos="3562"/>
          <w:tab w:val="left" w:pos="5936"/>
          <w:tab w:val="left" w:pos="6315"/>
          <w:tab w:val="left" w:pos="7476"/>
          <w:tab w:val="left" w:pos="7855"/>
        </w:tabs>
        <w:spacing w:before="33" w:line="261" w:lineRule="auto"/>
        <w:ind w:right="309"/>
        <w:jc w:val="left"/>
      </w:pPr>
      <w:r>
        <w:t>принятие</w:t>
      </w:r>
      <w:r>
        <w:tab/>
      </w:r>
      <w:r>
        <w:t>решения</w:t>
      </w:r>
      <w:r>
        <w:tab/>
      </w:r>
      <w:r>
        <w:t>(индивидуальное,</w:t>
      </w:r>
      <w:r>
        <w:tab/>
      </w:r>
      <w:r>
        <w:t>в</w:t>
      </w:r>
      <w:r>
        <w:tab/>
      </w:r>
      <w:r>
        <w:t>группе)</w:t>
      </w:r>
      <w:r>
        <w:tab/>
      </w:r>
      <w:r>
        <w:t>в</w:t>
      </w:r>
      <w:r>
        <w:tab/>
      </w:r>
      <w:r>
        <w:t>изменяющихся</w:t>
      </w:r>
      <w:r>
        <w:rPr>
          <w:spacing w:val="-6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>
      <w:pPr>
        <w:pStyle w:val="7"/>
        <w:tabs>
          <w:tab w:val="left" w:pos="2829"/>
          <w:tab w:val="left" w:pos="4157"/>
          <w:tab w:val="left" w:pos="4526"/>
          <w:tab w:val="left" w:pos="5477"/>
          <w:tab w:val="left" w:pos="6824"/>
          <w:tab w:val="left" w:pos="7337"/>
          <w:tab w:val="left" w:pos="8833"/>
        </w:tabs>
        <w:spacing w:before="5" w:line="264" w:lineRule="auto"/>
        <w:ind w:right="317"/>
        <w:jc w:val="left"/>
      </w:pPr>
      <w:r>
        <w:t>планирование</w:t>
      </w:r>
      <w:r>
        <w:tab/>
      </w:r>
      <w:r>
        <w:t>действий</w:t>
      </w:r>
      <w:r>
        <w:tab/>
      </w:r>
      <w:r>
        <w:t>в</w:t>
      </w:r>
      <w:r>
        <w:tab/>
      </w:r>
      <w:r>
        <w:t>новой</w:t>
      </w:r>
      <w:r>
        <w:tab/>
      </w:r>
      <w:r>
        <w:t>ситуации</w:t>
      </w:r>
      <w:r>
        <w:tab/>
      </w:r>
      <w:r>
        <w:t>на</w:t>
      </w:r>
      <w:r>
        <w:tab/>
      </w:r>
      <w:r>
        <w:t>основании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>
      <w:pPr>
        <w:pStyle w:val="7"/>
        <w:ind w:left="0" w:firstLine="0"/>
        <w:jc w:val="left"/>
        <w:rPr>
          <w:sz w:val="26"/>
        </w:rPr>
      </w:pPr>
    </w:p>
    <w:p>
      <w:pPr>
        <w:pStyle w:val="2"/>
        <w:spacing w:before="0"/>
        <w:ind w:left="43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>
      <w:pPr>
        <w:pStyle w:val="7"/>
        <w:spacing w:before="5"/>
        <w:ind w:left="0" w:firstLine="0"/>
        <w:jc w:val="left"/>
        <w:rPr>
          <w:b/>
        </w:rPr>
      </w:pPr>
    </w:p>
    <w:p>
      <w:pPr>
        <w:pStyle w:val="7"/>
        <w:spacing w:line="264" w:lineRule="auto"/>
        <w:ind w:right="31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>
      <w:pPr>
        <w:pStyle w:val="7"/>
        <w:spacing w:before="2"/>
        <w:ind w:left="0" w:firstLine="0"/>
        <w:jc w:val="left"/>
        <w:rPr>
          <w:sz w:val="26"/>
        </w:rPr>
      </w:pPr>
    </w:p>
    <w:p>
      <w:pPr>
        <w:pStyle w:val="2"/>
        <w:spacing w:before="0"/>
        <w:ind w:left="439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>
      <w:pPr>
        <w:pStyle w:val="7"/>
        <w:spacing w:before="4"/>
        <w:ind w:left="0" w:firstLine="0"/>
        <w:jc w:val="left"/>
        <w:rPr>
          <w:b/>
        </w:rPr>
      </w:pPr>
    </w:p>
    <w:p>
      <w:pPr>
        <w:pStyle w:val="10"/>
        <w:numPr>
          <w:ilvl w:val="0"/>
          <w:numId w:val="3"/>
        </w:numPr>
        <w:tabs>
          <w:tab w:val="left" w:pos="1223"/>
        </w:tabs>
        <w:spacing w:before="0" w:after="0" w:line="240" w:lineRule="auto"/>
        <w:ind w:left="1222" w:right="0" w:hanging="303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>
      <w:pPr>
        <w:pStyle w:val="7"/>
        <w:spacing w:before="3" w:line="264" w:lineRule="auto"/>
        <w:ind w:right="31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>
      <w:pPr>
        <w:pStyle w:val="7"/>
        <w:spacing w:line="264" w:lineRule="auto"/>
        <w:ind w:right="311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>
      <w:pPr>
        <w:pStyle w:val="7"/>
        <w:spacing w:before="2" w:line="261" w:lineRule="auto"/>
        <w:ind w:right="31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>
      <w:pPr>
        <w:pStyle w:val="7"/>
        <w:spacing w:before="4" w:line="264" w:lineRule="auto"/>
        <w:ind w:right="31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>
      <w:pPr>
        <w:pStyle w:val="7"/>
        <w:spacing w:line="264" w:lineRule="auto"/>
        <w:ind w:right="31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>
      <w:pPr>
        <w:pStyle w:val="2"/>
        <w:numPr>
          <w:ilvl w:val="0"/>
          <w:numId w:val="3"/>
        </w:numPr>
        <w:tabs>
          <w:tab w:val="left" w:pos="1223"/>
        </w:tabs>
        <w:spacing w:before="7" w:after="0" w:line="240" w:lineRule="auto"/>
        <w:ind w:left="1222" w:right="0" w:hanging="303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>
      <w:pPr>
        <w:pStyle w:val="7"/>
        <w:spacing w:before="24" w:line="264" w:lineRule="auto"/>
        <w:ind w:left="920" w:right="31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>
      <w:pPr>
        <w:pStyle w:val="7"/>
        <w:spacing w:before="3" w:line="264" w:lineRule="auto"/>
        <w:ind w:right="313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>
      <w:pPr>
        <w:pStyle w:val="7"/>
        <w:spacing w:before="2" w:line="261" w:lineRule="auto"/>
        <w:ind w:right="31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>
      <w:pPr>
        <w:pStyle w:val="7"/>
        <w:spacing w:before="4" w:line="264" w:lineRule="auto"/>
        <w:ind w:right="31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>
      <w:pPr>
        <w:pStyle w:val="7"/>
        <w:spacing w:before="1" w:line="264" w:lineRule="auto"/>
        <w:ind w:right="31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 эксперимента;</w:t>
      </w:r>
    </w:p>
    <w:p>
      <w:pPr>
        <w:pStyle w:val="7"/>
        <w:spacing w:before="2" w:line="264" w:lineRule="auto"/>
        <w:ind w:right="32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>
      <w:pPr>
        <w:pStyle w:val="7"/>
        <w:spacing w:line="264" w:lineRule="auto"/>
        <w:ind w:right="31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>
      <w:pPr>
        <w:pStyle w:val="2"/>
        <w:numPr>
          <w:ilvl w:val="0"/>
          <w:numId w:val="3"/>
        </w:numPr>
        <w:tabs>
          <w:tab w:val="left" w:pos="1223"/>
        </w:tabs>
        <w:spacing w:before="2" w:after="0" w:line="240" w:lineRule="auto"/>
        <w:ind w:left="1222" w:right="0" w:hanging="30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spacing w:after="0" w:line="240" w:lineRule="auto"/>
        <w:jc w:val="both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>
      <w:pPr>
        <w:pStyle w:val="7"/>
        <w:spacing w:before="4" w:line="261" w:lineRule="auto"/>
        <w:ind w:right="31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>
      <w:pPr>
        <w:pStyle w:val="7"/>
        <w:spacing w:before="4" w:line="264" w:lineRule="auto"/>
        <w:ind w:right="310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>
      <w:pPr>
        <w:pStyle w:val="7"/>
        <w:spacing w:before="2" w:line="264" w:lineRule="auto"/>
        <w:ind w:right="31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>
      <w:pPr>
        <w:pStyle w:val="7"/>
        <w:spacing w:line="264" w:lineRule="auto"/>
        <w:ind w:right="312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>
      <w:pPr>
        <w:pStyle w:val="7"/>
        <w:spacing w:before="1"/>
        <w:ind w:left="920" w:firstLine="0"/>
      </w:pP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биологическую</w:t>
      </w:r>
      <w:r>
        <w:rPr>
          <w:spacing w:val="-9"/>
        </w:rPr>
        <w:t xml:space="preserve"> </w:t>
      </w:r>
      <w:r>
        <w:t>информацию.</w:t>
      </w:r>
    </w:p>
    <w:p>
      <w:pPr>
        <w:pStyle w:val="7"/>
        <w:spacing w:before="9"/>
        <w:ind w:left="0" w:firstLine="0"/>
        <w:jc w:val="left"/>
      </w:pPr>
    </w:p>
    <w:p>
      <w:pPr>
        <w:pStyle w:val="2"/>
        <w:spacing w:before="0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>
      <w:pPr>
        <w:pStyle w:val="7"/>
        <w:spacing w:before="11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0"/>
          <w:numId w:val="4"/>
        </w:numPr>
        <w:tabs>
          <w:tab w:val="left" w:pos="1223"/>
        </w:tabs>
        <w:spacing w:before="0" w:after="0" w:line="240" w:lineRule="auto"/>
        <w:ind w:left="1222" w:right="0" w:hanging="303"/>
        <w:jc w:val="left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7"/>
        <w:spacing w:before="33" w:line="264" w:lineRule="auto"/>
        <w:jc w:val="left"/>
      </w:pPr>
      <w:r>
        <w:t>воспринимать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суждения,</w:t>
      </w:r>
      <w:r>
        <w:rPr>
          <w:spacing w:val="19"/>
        </w:rPr>
        <w:t xml:space="preserve"> </w:t>
      </w:r>
      <w:r>
        <w:t>выражать</w:t>
      </w:r>
      <w:r>
        <w:rPr>
          <w:spacing w:val="7"/>
        </w:rPr>
        <w:t xml:space="preserve"> </w:t>
      </w:r>
      <w:r>
        <w:t>эмоции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>
      <w:pPr>
        <w:pStyle w:val="7"/>
        <w:tabs>
          <w:tab w:val="left" w:pos="2713"/>
          <w:tab w:val="left" w:pos="4606"/>
          <w:tab w:val="left" w:pos="5872"/>
          <w:tab w:val="left" w:pos="7224"/>
          <w:tab w:val="left" w:pos="8586"/>
        </w:tabs>
        <w:spacing w:before="3" w:line="261" w:lineRule="auto"/>
        <w:ind w:left="920" w:right="322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</w:r>
      <w:r>
        <w:t>невербальные</w:t>
      </w:r>
      <w:r>
        <w:tab/>
      </w:r>
      <w:r>
        <w:t>средства</w:t>
      </w:r>
      <w:r>
        <w:tab/>
      </w:r>
      <w:r>
        <w:t>общения,</w:t>
      </w:r>
      <w:r>
        <w:tab/>
      </w:r>
      <w:r>
        <w:t>понимать</w:t>
      </w:r>
      <w:r>
        <w:tab/>
      </w:r>
      <w:r>
        <w:rPr>
          <w:spacing w:val="-1"/>
        </w:rPr>
        <w:t>значение</w:t>
      </w:r>
    </w:p>
    <w:p>
      <w:pPr>
        <w:pStyle w:val="7"/>
        <w:tabs>
          <w:tab w:val="left" w:pos="1993"/>
          <w:tab w:val="left" w:pos="3106"/>
          <w:tab w:val="left" w:pos="3989"/>
          <w:tab w:val="left" w:pos="4387"/>
          <w:tab w:val="left" w:pos="6204"/>
          <w:tab w:val="left" w:pos="8031"/>
        </w:tabs>
        <w:spacing w:before="3" w:line="264" w:lineRule="auto"/>
        <w:ind w:right="304" w:firstLine="0"/>
        <w:jc w:val="left"/>
      </w:pPr>
      <w:r>
        <w:t>социальных</w:t>
      </w:r>
      <w:r>
        <w:tab/>
      </w:r>
      <w:r>
        <w:t>знаков,</w:t>
      </w:r>
      <w:r>
        <w:tab/>
      </w:r>
      <w:r>
        <w:t>знать</w:t>
      </w:r>
      <w:r>
        <w:tab/>
      </w:r>
      <w:r>
        <w:t>и</w:t>
      </w:r>
      <w:r>
        <w:tab/>
      </w:r>
      <w:r>
        <w:t>распознавать</w:t>
      </w:r>
      <w:r>
        <w:tab/>
      </w:r>
      <w:r>
        <w:t>предпосылки</w:t>
      </w:r>
      <w:r>
        <w:tab/>
      </w:r>
      <w:r>
        <w:t>конфликтных</w:t>
      </w:r>
      <w:r>
        <w:rPr>
          <w:spacing w:val="-67"/>
        </w:rPr>
        <w:t xml:space="preserve"> </w:t>
      </w:r>
      <w:r>
        <w:t>ситуаций 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4"/>
        </w:rPr>
        <w:t xml:space="preserve"> </w:t>
      </w:r>
      <w:r>
        <w:t>вести переговоры;</w:t>
      </w:r>
    </w:p>
    <w:p>
      <w:pPr>
        <w:pStyle w:val="7"/>
        <w:spacing w:before="3" w:line="264" w:lineRule="auto"/>
        <w:jc w:val="left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39"/>
        </w:rPr>
        <w:t xml:space="preserve"> </w:t>
      </w:r>
      <w:r>
        <w:t>других,</w:t>
      </w:r>
      <w:r>
        <w:rPr>
          <w:spacing w:val="41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>
      <w:pPr>
        <w:pStyle w:val="7"/>
        <w:spacing w:line="264" w:lineRule="auto"/>
        <w:ind w:right="315"/>
        <w:jc w:val="right"/>
      </w:pPr>
      <w:r>
        <w:t>в</w:t>
      </w:r>
      <w:r>
        <w:rPr>
          <w:spacing w:val="47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диалога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(или)</w:t>
      </w:r>
      <w:r>
        <w:rPr>
          <w:spacing w:val="42"/>
        </w:rPr>
        <w:t xml:space="preserve"> </w:t>
      </w:r>
      <w:r>
        <w:t>дискуссии</w:t>
      </w:r>
      <w:r>
        <w:rPr>
          <w:spacing w:val="43"/>
        </w:rPr>
        <w:t xml:space="preserve"> </w:t>
      </w:r>
      <w:r>
        <w:t>задавать</w:t>
      </w:r>
      <w:r>
        <w:rPr>
          <w:spacing w:val="46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существу</w:t>
      </w:r>
      <w:r>
        <w:rPr>
          <w:spacing w:val="-67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биологической</w:t>
      </w:r>
      <w:r>
        <w:rPr>
          <w:spacing w:val="48"/>
        </w:rPr>
        <w:t xml:space="preserve"> </w:t>
      </w:r>
      <w:r>
        <w:t>темы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высказывать</w:t>
      </w:r>
      <w:r>
        <w:rPr>
          <w:spacing w:val="46"/>
        </w:rPr>
        <w:t xml:space="preserve"> </w:t>
      </w:r>
      <w:r>
        <w:t>идеи,</w:t>
      </w:r>
      <w:r>
        <w:rPr>
          <w:spacing w:val="50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биологической задачи и поддержание благожелательности общения;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24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суждения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суждениями</w:t>
      </w:r>
      <w:r>
        <w:rPr>
          <w:spacing w:val="27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участников</w:t>
      </w:r>
      <w:r>
        <w:rPr>
          <w:spacing w:val="25"/>
        </w:rPr>
        <w:t xml:space="preserve"> </w:t>
      </w:r>
      <w:r>
        <w:t>диалога,</w:t>
      </w:r>
    </w:p>
    <w:p>
      <w:pPr>
        <w:pStyle w:val="7"/>
        <w:spacing w:before="2"/>
        <w:ind w:firstLine="0"/>
      </w:pPr>
      <w:r>
        <w:t>обнаруживать</w:t>
      </w:r>
      <w:r>
        <w:rPr>
          <w:spacing w:val="-8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</w:p>
    <w:p>
      <w:pPr>
        <w:pStyle w:val="7"/>
        <w:spacing w:before="28" w:line="264" w:lineRule="auto"/>
        <w:ind w:right="31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>
      <w:pPr>
        <w:pStyle w:val="7"/>
        <w:spacing w:before="3" w:line="264" w:lineRule="auto"/>
        <w:ind w:right="31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>
      <w:pPr>
        <w:pStyle w:val="2"/>
        <w:numPr>
          <w:ilvl w:val="0"/>
          <w:numId w:val="4"/>
        </w:numPr>
        <w:tabs>
          <w:tab w:val="left" w:pos="1223"/>
        </w:tabs>
        <w:spacing w:before="3" w:after="0" w:line="240" w:lineRule="auto"/>
        <w:ind w:left="1222" w:right="0" w:hanging="303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>
      <w:pPr>
        <w:pStyle w:val="7"/>
        <w:spacing w:before="28" w:line="264" w:lineRule="auto"/>
        <w:ind w:right="315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работы, уметь обобщать мнения 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>
      <w:pPr>
        <w:pStyle w:val="7"/>
        <w:spacing w:before="1" w:line="264" w:lineRule="auto"/>
        <w:ind w:right="31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>
      <w:pPr>
        <w:pStyle w:val="7"/>
        <w:spacing w:line="264" w:lineRule="auto"/>
        <w:ind w:right="321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>
      <w:pPr>
        <w:pStyle w:val="7"/>
        <w:spacing w:before="3" w:line="264" w:lineRule="auto"/>
        <w:ind w:right="30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 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группой;</w:t>
      </w:r>
    </w:p>
    <w:p>
      <w:pPr>
        <w:pStyle w:val="7"/>
        <w:spacing w:before="1" w:line="264" w:lineRule="auto"/>
        <w:ind w:right="32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>
      <w:pPr>
        <w:pStyle w:val="2"/>
        <w:spacing w:before="44" w:line="648" w:lineRule="exact"/>
        <w:ind w:left="920" w:right="333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>
      <w:pPr>
        <w:pStyle w:val="7"/>
        <w:spacing w:line="282" w:lineRule="exact"/>
        <w:ind w:left="920" w:firstLine="0"/>
      </w:pPr>
      <w:r>
        <w:t>выявлять</w:t>
      </w:r>
      <w:r>
        <w:rPr>
          <w:spacing w:val="56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жизненных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ситуациях,</w:t>
      </w:r>
    </w:p>
    <w:p>
      <w:pPr>
        <w:pStyle w:val="7"/>
        <w:spacing w:before="29"/>
        <w:ind w:firstLine="0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>
      <w:pPr>
        <w:pStyle w:val="7"/>
        <w:spacing w:before="33" w:line="264" w:lineRule="auto"/>
        <w:ind w:right="31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>
      <w:pPr>
        <w:pStyle w:val="7"/>
        <w:spacing w:before="3" w:line="264" w:lineRule="auto"/>
        <w:ind w:right="310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>
      <w:pPr>
        <w:pStyle w:val="7"/>
        <w:spacing w:line="264" w:lineRule="auto"/>
        <w:ind w:right="315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изучаемом биологическом объекте;</w:t>
      </w:r>
    </w:p>
    <w:p>
      <w:pPr>
        <w:pStyle w:val="7"/>
        <w:spacing w:line="320" w:lineRule="exact"/>
        <w:ind w:left="92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>
      <w:pPr>
        <w:pStyle w:val="2"/>
        <w:spacing w:before="37"/>
        <w:ind w:left="9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>
      <w:pPr>
        <w:pStyle w:val="7"/>
        <w:spacing w:before="29" w:line="264" w:lineRule="auto"/>
        <w:ind w:left="920" w:right="144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8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>
      <w:pPr>
        <w:pStyle w:val="7"/>
        <w:spacing w:before="4" w:line="264" w:lineRule="auto"/>
        <w:ind w:right="30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>
      <w:pPr>
        <w:pStyle w:val="7"/>
        <w:spacing w:line="264" w:lineRule="auto"/>
        <w:ind w:right="322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>
      <w:pPr>
        <w:pStyle w:val="7"/>
        <w:spacing w:before="1"/>
        <w:ind w:left="920" w:firstLine="0"/>
      </w:pPr>
      <w:r>
        <w:t>оценивать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>
      <w:pPr>
        <w:pStyle w:val="7"/>
        <w:spacing w:before="28" w:line="264" w:lineRule="auto"/>
        <w:ind w:right="31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>
      <w:pPr>
        <w:pStyle w:val="7"/>
        <w:spacing w:before="2"/>
        <w:ind w:left="92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>
      <w:pPr>
        <w:pStyle w:val="7"/>
        <w:spacing w:before="34" w:line="261" w:lineRule="auto"/>
        <w:ind w:right="31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>
      <w:pPr>
        <w:pStyle w:val="7"/>
        <w:spacing w:before="4"/>
        <w:ind w:left="92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>
      <w:pPr>
        <w:pStyle w:val="2"/>
        <w:spacing w:before="38"/>
        <w:ind w:left="92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>
      <w:pPr>
        <w:pStyle w:val="7"/>
        <w:spacing w:before="28" w:line="264" w:lineRule="auto"/>
        <w:ind w:left="920" w:right="116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>
      <w:pPr>
        <w:pStyle w:val="7"/>
        <w:spacing w:line="321" w:lineRule="exact"/>
        <w:ind w:left="9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>
      <w:pPr>
        <w:pStyle w:val="7"/>
        <w:spacing w:before="34" w:line="264" w:lineRule="auto"/>
        <w:ind w:right="314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>
      <w:pPr>
        <w:pStyle w:val="7"/>
        <w:spacing w:before="3"/>
        <w:ind w:left="0" w:firstLine="0"/>
        <w:jc w:val="left"/>
        <w:rPr>
          <w:sz w:val="26"/>
        </w:rPr>
      </w:pPr>
    </w:p>
    <w:p>
      <w:pPr>
        <w:pStyle w:val="2"/>
        <w:spacing w:before="0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>
      <w:pPr>
        <w:pStyle w:val="7"/>
        <w:spacing w:before="10"/>
        <w:ind w:left="0" w:firstLine="0"/>
        <w:jc w:val="left"/>
        <w:rPr>
          <w:b/>
          <w:sz w:val="27"/>
        </w:rPr>
      </w:pPr>
    </w:p>
    <w:p>
      <w:pPr>
        <w:pStyle w:val="7"/>
        <w:spacing w:before="1" w:line="266" w:lineRule="auto"/>
        <w:ind w:right="309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>
      <w:pPr>
        <w:pStyle w:val="7"/>
        <w:spacing w:line="261" w:lineRule="auto"/>
        <w:ind w:right="316"/>
      </w:pPr>
      <w:r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объекты 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 природы;</w:t>
      </w:r>
    </w:p>
    <w:p>
      <w:pPr>
        <w:pStyle w:val="7"/>
        <w:spacing w:line="264" w:lineRule="auto"/>
        <w:ind w:right="315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(4–5 профессий);</w:t>
      </w:r>
    </w:p>
    <w:p>
      <w:pPr>
        <w:pStyle w:val="7"/>
        <w:spacing w:line="264" w:lineRule="auto"/>
        <w:ind w:right="318"/>
      </w:pPr>
      <w:r>
        <w:t>приводить примеры вклада российских (в том числе В. И. Вернадский,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 развитие</w:t>
      </w:r>
      <w:r>
        <w:rPr>
          <w:spacing w:val="1"/>
        </w:rPr>
        <w:t xml:space="preserve"> </w:t>
      </w:r>
      <w:r>
        <w:t>биологии;</w:t>
      </w:r>
    </w:p>
    <w:p>
      <w:pPr>
        <w:pStyle w:val="7"/>
        <w:spacing w:before="2" w:line="264" w:lineRule="auto"/>
        <w:ind w:right="31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движение,</w:t>
      </w:r>
      <w:r>
        <w:rPr>
          <w:spacing w:val="4"/>
        </w:rPr>
        <w:t xml:space="preserve"> </w:t>
      </w:r>
      <w:r>
        <w:t>размножение;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2"/>
      </w:pPr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>
      <w:pPr>
        <w:pStyle w:val="7"/>
        <w:spacing w:before="4" w:line="264" w:lineRule="auto"/>
        <w:ind w:right="315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культурные;</w:t>
      </w:r>
    </w:p>
    <w:p>
      <w:pPr>
        <w:pStyle w:val="7"/>
        <w:spacing w:line="264" w:lineRule="auto"/>
        <w:ind w:right="312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7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3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 вирусов;</w:t>
      </w:r>
    </w:p>
    <w:p>
      <w:pPr>
        <w:pStyle w:val="7"/>
        <w:spacing w:line="264" w:lineRule="auto"/>
        <w:ind w:right="30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r>
        <w:t>внутриорганизменной),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>
      <w:pPr>
        <w:pStyle w:val="7"/>
        <w:spacing w:line="264" w:lineRule="auto"/>
        <w:ind w:right="31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 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>
      <w:pPr>
        <w:pStyle w:val="7"/>
        <w:spacing w:before="2" w:line="261" w:lineRule="auto"/>
        <w:ind w:right="31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>
      <w:pPr>
        <w:pStyle w:val="7"/>
        <w:spacing w:before="4" w:line="264" w:lineRule="auto"/>
        <w:ind w:right="30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>
      <w:pPr>
        <w:pStyle w:val="7"/>
        <w:spacing w:line="264" w:lineRule="auto"/>
        <w:ind w:left="920" w:right="316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64"/>
        </w:rPr>
        <w:t xml:space="preserve"> </w:t>
      </w:r>
      <w:r>
        <w:t>примерах</w:t>
      </w:r>
      <w:r>
        <w:rPr>
          <w:spacing w:val="65"/>
        </w:rPr>
        <w:t xml:space="preserve"> </w:t>
      </w:r>
      <w:r>
        <w:t>связь</w:t>
      </w:r>
      <w:r>
        <w:rPr>
          <w:spacing w:val="68"/>
        </w:rPr>
        <w:t xml:space="preserve"> </w:t>
      </w:r>
      <w:r>
        <w:t>знаний  биологии  со</w:t>
      </w:r>
    </w:p>
    <w:p>
      <w:pPr>
        <w:pStyle w:val="7"/>
        <w:spacing w:before="1" w:line="264" w:lineRule="auto"/>
        <w:ind w:right="321" w:firstLine="0"/>
      </w:pP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>
      <w:pPr>
        <w:pStyle w:val="7"/>
        <w:spacing w:before="2" w:line="264" w:lineRule="auto"/>
        <w:ind w:right="319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>
      <w:pPr>
        <w:pStyle w:val="7"/>
        <w:spacing w:line="264" w:lineRule="auto"/>
        <w:ind w:right="314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20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>
      <w:pPr>
        <w:pStyle w:val="7"/>
        <w:spacing w:before="3" w:line="264" w:lineRule="auto"/>
        <w:ind w:right="31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>
      <w:pPr>
        <w:pStyle w:val="7"/>
        <w:spacing w:line="264" w:lineRule="auto"/>
        <w:ind w:right="3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 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>
      <w:pPr>
        <w:pStyle w:val="7"/>
        <w:spacing w:before="1" w:line="264" w:lineRule="auto"/>
        <w:ind w:right="3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>
      <w:pPr>
        <w:pStyle w:val="7"/>
        <w:spacing w:line="264" w:lineRule="auto"/>
        <w:ind w:right="3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>
      <w:pPr>
        <w:pStyle w:val="7"/>
        <w:spacing w:line="264" w:lineRule="auto"/>
        <w:ind w:right="31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>
      <w:pPr>
        <w:pStyle w:val="7"/>
        <w:spacing w:line="264" w:lineRule="auto"/>
        <w:ind w:right="318"/>
      </w:pPr>
      <w:r>
        <w:t>приводить примеры вклада российских (в том числе В. В. Докучаев, К.</w:t>
      </w:r>
      <w:r>
        <w:rPr>
          <w:spacing w:val="1"/>
        </w:rPr>
        <w:t xml:space="preserve"> </w:t>
      </w:r>
      <w:r>
        <w:t>А. Тимирязев, С. Г. Навашин) и зарубежных учёных (в том числе Р. Гук, М.</w:t>
      </w:r>
      <w:r>
        <w:rPr>
          <w:spacing w:val="1"/>
        </w:rPr>
        <w:t xml:space="preserve"> </w:t>
      </w:r>
      <w:r>
        <w:t>Мальпиги)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>
      <w:pPr>
        <w:pStyle w:val="7"/>
        <w:spacing w:line="264" w:lineRule="auto"/>
        <w:ind w:right="308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>
      <w:pPr>
        <w:pStyle w:val="7"/>
        <w:spacing w:before="2" w:line="264" w:lineRule="auto"/>
        <w:ind w:right="311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>
      <w:pPr>
        <w:pStyle w:val="7"/>
        <w:spacing w:line="264" w:lineRule="auto"/>
        <w:ind w:right="31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4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>
      <w:pPr>
        <w:pStyle w:val="7"/>
        <w:spacing w:line="264" w:lineRule="auto"/>
        <w:ind w:right="319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организм;</w:t>
      </w:r>
    </w:p>
    <w:p>
      <w:pPr>
        <w:pStyle w:val="7"/>
        <w:spacing w:line="321" w:lineRule="exact"/>
        <w:ind w:left="92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>
      <w:pPr>
        <w:pStyle w:val="7"/>
        <w:spacing w:before="33" w:line="264" w:lineRule="auto"/>
        <w:ind w:right="308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7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>
      <w:pPr>
        <w:pStyle w:val="7"/>
        <w:spacing w:line="264" w:lineRule="auto"/>
        <w:ind w:right="31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растений, строением 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3"/>
        </w:rPr>
        <w:t xml:space="preserve"> </w:t>
      </w:r>
      <w:r>
        <w:t>растений;</w:t>
      </w:r>
    </w:p>
    <w:p>
      <w:pPr>
        <w:pStyle w:val="7"/>
        <w:spacing w:before="2" w:line="264" w:lineRule="auto"/>
        <w:ind w:left="920" w:right="31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>
      <w:pPr>
        <w:pStyle w:val="7"/>
        <w:spacing w:before="3" w:line="264" w:lineRule="auto"/>
        <w:ind w:right="319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>
      <w:pPr>
        <w:pStyle w:val="7"/>
        <w:spacing w:line="264" w:lineRule="auto"/>
        <w:ind w:right="32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>
      <w:pPr>
        <w:pStyle w:val="7"/>
        <w:spacing w:line="264" w:lineRule="auto"/>
        <w:ind w:right="311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>
      <w:pPr>
        <w:pStyle w:val="7"/>
        <w:spacing w:line="264" w:lineRule="auto"/>
        <w:ind w:right="3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6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>
      <w:pPr>
        <w:pStyle w:val="7"/>
        <w:spacing w:line="264" w:lineRule="auto"/>
        <w:ind w:right="31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>
      <w:pPr>
        <w:pStyle w:val="7"/>
        <w:spacing w:before="1" w:line="264" w:lineRule="auto"/>
        <w:ind w:right="31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>
      <w:pPr>
        <w:pStyle w:val="7"/>
        <w:spacing w:line="261" w:lineRule="auto"/>
        <w:ind w:right="3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>
      <w:pPr>
        <w:pStyle w:val="7"/>
        <w:spacing w:before="4" w:line="264" w:lineRule="auto"/>
        <w:ind w:right="31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>
      <w:pPr>
        <w:pStyle w:val="7"/>
        <w:spacing w:before="2" w:line="264" w:lineRule="auto"/>
        <w:ind w:right="320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</w:p>
    <w:p>
      <w:pPr>
        <w:pStyle w:val="7"/>
        <w:spacing w:line="264" w:lineRule="auto"/>
        <w:ind w:right="320"/>
      </w:pPr>
      <w:r>
        <w:t>приводить</w:t>
      </w:r>
      <w:r>
        <w:rPr>
          <w:spacing w:val="25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вклада</w:t>
      </w:r>
      <w:r>
        <w:rPr>
          <w:spacing w:val="29"/>
        </w:rPr>
        <w:t xml:space="preserve"> </w:t>
      </w:r>
      <w:r>
        <w:t>российских</w:t>
      </w:r>
      <w:r>
        <w:rPr>
          <w:spacing w:val="23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Н.</w:t>
      </w:r>
      <w:r>
        <w:rPr>
          <w:spacing w:val="29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Вавилов,</w:t>
      </w:r>
      <w:r>
        <w:rPr>
          <w:spacing w:val="29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В. Мичурин) и зарубежных (в том числе К. Линней, Л. Пастер) учёных в</w:t>
      </w:r>
      <w:r>
        <w:rPr>
          <w:spacing w:val="1"/>
        </w:rPr>
        <w:t xml:space="preserve"> </w:t>
      </w:r>
      <w:r>
        <w:t>развитие наук о</w:t>
      </w:r>
      <w:r>
        <w:rPr>
          <w:spacing w:val="-1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>
      <w:pPr>
        <w:pStyle w:val="7"/>
        <w:spacing w:before="2" w:line="264" w:lineRule="auto"/>
        <w:ind w:right="305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23"/>
        </w:rPr>
        <w:t xml:space="preserve"> </w:t>
      </w:r>
      <w:r>
        <w:t>семейство,</w:t>
      </w:r>
      <w:r>
        <w:rPr>
          <w:spacing w:val="23"/>
        </w:rPr>
        <w:t xml:space="preserve"> </w:t>
      </w:r>
      <w:r>
        <w:t>род,</w:t>
      </w:r>
      <w:r>
        <w:rPr>
          <w:spacing w:val="23"/>
        </w:rPr>
        <w:t xml:space="preserve"> </w:t>
      </w:r>
      <w:r>
        <w:t>вид,</w:t>
      </w:r>
      <w:r>
        <w:rPr>
          <w:spacing w:val="19"/>
        </w:rPr>
        <w:t xml:space="preserve"> </w:t>
      </w:r>
      <w:r>
        <w:t>жизненная</w:t>
      </w:r>
      <w:r>
        <w:rPr>
          <w:spacing w:val="23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растений,</w:t>
      </w:r>
      <w:r>
        <w:rPr>
          <w:spacing w:val="23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обитания,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5" w:firstLine="0"/>
      </w:pP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поставленной задачей и в контексте;</w:t>
      </w:r>
    </w:p>
    <w:p>
      <w:pPr>
        <w:pStyle w:val="7"/>
        <w:spacing w:line="264" w:lineRule="auto"/>
        <w:ind w:right="312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7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изображениям;</w:t>
      </w:r>
    </w:p>
    <w:p>
      <w:pPr>
        <w:pStyle w:val="7"/>
        <w:spacing w:before="5" w:line="261" w:lineRule="auto"/>
        <w:ind w:right="317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>
      <w:pPr>
        <w:pStyle w:val="7"/>
        <w:spacing w:before="4" w:line="264" w:lineRule="auto"/>
        <w:ind w:right="309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>
      <w:pPr>
        <w:pStyle w:val="7"/>
        <w:spacing w:line="264" w:lineRule="auto"/>
        <w:ind w:right="31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>
      <w:pPr>
        <w:pStyle w:val="7"/>
        <w:spacing w:line="264" w:lineRule="auto"/>
        <w:ind w:right="319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>
      <w:pPr>
        <w:pStyle w:val="7"/>
        <w:spacing w:before="1" w:line="264" w:lineRule="auto"/>
        <w:ind w:right="307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>
      <w:pPr>
        <w:pStyle w:val="7"/>
        <w:spacing w:line="264" w:lineRule="auto"/>
        <w:ind w:right="317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>
      <w:pPr>
        <w:pStyle w:val="7"/>
        <w:spacing w:before="1" w:line="264" w:lineRule="auto"/>
        <w:ind w:right="322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>
      <w:pPr>
        <w:pStyle w:val="7"/>
        <w:spacing w:line="264" w:lineRule="auto"/>
        <w:ind w:right="320"/>
      </w:pPr>
      <w:r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>
      <w:pPr>
        <w:pStyle w:val="7"/>
        <w:spacing w:before="1" w:line="264" w:lineRule="auto"/>
        <w:ind w:right="31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Земли;</w:t>
      </w:r>
    </w:p>
    <w:p>
      <w:pPr>
        <w:pStyle w:val="7"/>
        <w:spacing w:line="264" w:lineRule="auto"/>
        <w:ind w:right="314"/>
      </w:pPr>
      <w:r>
        <w:t>раскрывать роль растений, грибов, лишайников, бактерий 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жизни;</w:t>
      </w:r>
    </w:p>
    <w:p>
      <w:pPr>
        <w:pStyle w:val="7"/>
        <w:spacing w:before="2" w:line="264" w:lineRule="auto"/>
        <w:ind w:right="310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цикла,</w:t>
      </w:r>
      <w:r>
        <w:rPr>
          <w:spacing w:val="-4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5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>
      <w:pPr>
        <w:pStyle w:val="7"/>
        <w:spacing w:before="4" w:line="264" w:lineRule="auto"/>
        <w:ind w:right="3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>
      <w:pPr>
        <w:pStyle w:val="7"/>
        <w:spacing w:line="264" w:lineRule="auto"/>
        <w:ind w:right="31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источников 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системыв</w:t>
      </w:r>
      <w:r>
        <w:rPr>
          <w:spacing w:val="-2"/>
        </w:rPr>
        <w:t xml:space="preserve"> </w:t>
      </w:r>
      <w:r>
        <w:t>другую;</w:t>
      </w:r>
    </w:p>
    <w:p>
      <w:pPr>
        <w:pStyle w:val="7"/>
        <w:spacing w:line="264" w:lineRule="auto"/>
        <w:ind w:right="317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>
      <w:pPr>
        <w:pStyle w:val="7"/>
        <w:spacing w:line="261" w:lineRule="auto"/>
        <w:ind w:right="31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>
      <w:pPr>
        <w:pStyle w:val="7"/>
        <w:spacing w:before="5" w:line="264" w:lineRule="auto"/>
        <w:ind w:right="31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>
      <w:pPr>
        <w:pStyle w:val="7"/>
        <w:spacing w:before="2" w:line="264" w:lineRule="auto"/>
        <w:ind w:right="317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8"/>
        </w:rPr>
        <w:t xml:space="preserve"> </w:t>
      </w:r>
      <w:r>
        <w:t>хордовые);</w:t>
      </w:r>
    </w:p>
    <w:p>
      <w:pPr>
        <w:pStyle w:val="7"/>
        <w:spacing w:line="264" w:lineRule="auto"/>
        <w:ind w:right="317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Скрябин)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Левенгук,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Кювье,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Геккель)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>
      <w:pPr>
        <w:pStyle w:val="7"/>
        <w:spacing w:line="264" w:lineRule="auto"/>
        <w:ind w:right="307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>
      <w:pPr>
        <w:pStyle w:val="7"/>
        <w:spacing w:before="2" w:line="261" w:lineRule="auto"/>
        <w:ind w:right="31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 органов,</w:t>
      </w:r>
      <w:r>
        <w:rPr>
          <w:spacing w:val="2"/>
        </w:rPr>
        <w:t xml:space="preserve"> </w:t>
      </w:r>
      <w:r>
        <w:t>организм;</w:t>
      </w:r>
    </w:p>
    <w:p>
      <w:pPr>
        <w:pStyle w:val="7"/>
        <w:spacing w:before="4"/>
        <w:ind w:left="920" w:firstLine="0"/>
      </w:pPr>
      <w:r>
        <w:t>сравнивать</w:t>
      </w:r>
      <w:r>
        <w:rPr>
          <w:spacing w:val="-5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собой;</w:t>
      </w:r>
    </w:p>
    <w:p>
      <w:pPr>
        <w:pStyle w:val="7"/>
        <w:spacing w:before="33" w:line="264" w:lineRule="auto"/>
        <w:ind w:right="318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5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</w:p>
    <w:p>
      <w:pPr>
        <w:pStyle w:val="7"/>
        <w:spacing w:before="4" w:line="264" w:lineRule="auto"/>
        <w:ind w:right="31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>
      <w:pPr>
        <w:pStyle w:val="7"/>
        <w:spacing w:line="264" w:lineRule="auto"/>
        <w:ind w:right="31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 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>
      <w:pPr>
        <w:pStyle w:val="7"/>
        <w:spacing w:line="264" w:lineRule="auto"/>
        <w:ind w:right="31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>
      <w:pPr>
        <w:pStyle w:val="7"/>
        <w:spacing w:line="264" w:lineRule="auto"/>
        <w:ind w:right="318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>
      <w:pPr>
        <w:pStyle w:val="7"/>
        <w:spacing w:line="264" w:lineRule="auto"/>
        <w:ind w:right="319"/>
      </w:pPr>
      <w:r>
        <w:t>сравнивать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7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сравнения;</w:t>
      </w:r>
    </w:p>
    <w:p>
      <w:pPr>
        <w:pStyle w:val="7"/>
        <w:spacing w:line="264" w:lineRule="auto"/>
        <w:ind w:left="920" w:right="315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>
      <w:pPr>
        <w:pStyle w:val="7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>
      <w:pPr>
        <w:pStyle w:val="7"/>
        <w:tabs>
          <w:tab w:val="left" w:pos="2249"/>
          <w:tab w:val="left" w:pos="3198"/>
          <w:tab w:val="left" w:pos="5787"/>
          <w:tab w:val="left" w:pos="7232"/>
          <w:tab w:val="left" w:pos="7601"/>
          <w:tab w:val="left" w:pos="8492"/>
        </w:tabs>
        <w:spacing w:before="33" w:line="264" w:lineRule="auto"/>
        <w:ind w:right="316"/>
        <w:jc w:val="left"/>
      </w:pPr>
      <w:r>
        <w:t>выявлять</w:t>
      </w:r>
      <w:r>
        <w:tab/>
      </w:r>
      <w:r>
        <w:t>черты</w:t>
      </w:r>
      <w:r>
        <w:tab/>
      </w:r>
      <w:r>
        <w:t>приспособленности</w:t>
      </w:r>
      <w:r>
        <w:tab/>
      </w:r>
      <w:r>
        <w:t>животных</w:t>
      </w:r>
      <w:r>
        <w:tab/>
      </w:r>
      <w:r>
        <w:t>к</w:t>
      </w:r>
      <w:r>
        <w:tab/>
      </w:r>
      <w:r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животных;</w:t>
      </w:r>
    </w:p>
    <w:p>
      <w:pPr>
        <w:pStyle w:val="7"/>
        <w:tabs>
          <w:tab w:val="left" w:pos="2234"/>
          <w:tab w:val="left" w:pos="3932"/>
          <w:tab w:val="left" w:pos="5367"/>
          <w:tab w:val="left" w:pos="5722"/>
          <w:tab w:val="left" w:pos="7276"/>
          <w:tab w:val="left" w:pos="9093"/>
        </w:tabs>
        <w:spacing w:line="264" w:lineRule="auto"/>
        <w:ind w:right="317"/>
        <w:jc w:val="left"/>
      </w:pPr>
      <w:r>
        <w:t>выявлять</w:t>
      </w:r>
      <w:r>
        <w:tab/>
      </w:r>
      <w:r>
        <w:t>взаимосвязи</w:t>
      </w:r>
      <w:r>
        <w:tab/>
      </w:r>
      <w:r>
        <w:t>животных</w:t>
      </w:r>
      <w:r>
        <w:tab/>
      </w:r>
      <w:r>
        <w:t>в</w:t>
      </w:r>
      <w:r>
        <w:tab/>
      </w:r>
      <w:r>
        <w:t>природных</w:t>
      </w:r>
      <w:r>
        <w:tab/>
      </w:r>
      <w:r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>
      <w:pPr>
        <w:pStyle w:val="7"/>
        <w:tabs>
          <w:tab w:val="left" w:pos="2967"/>
          <w:tab w:val="left" w:pos="4786"/>
          <w:tab w:val="left" w:pos="6335"/>
          <w:tab w:val="left" w:pos="6800"/>
          <w:tab w:val="left" w:pos="8598"/>
        </w:tabs>
        <w:spacing w:line="264" w:lineRule="auto"/>
        <w:ind w:right="316"/>
        <w:jc w:val="left"/>
      </w:pPr>
      <w:r>
        <w:t>устанавливать</w:t>
      </w:r>
      <w:r>
        <w:tab/>
      </w:r>
      <w:r>
        <w:t>взаимосвязи</w:t>
      </w:r>
      <w:r>
        <w:tab/>
      </w:r>
      <w:r>
        <w:t>животных</w:t>
      </w:r>
      <w:r>
        <w:tab/>
      </w:r>
      <w:r>
        <w:t>с</w:t>
      </w:r>
      <w:r>
        <w:tab/>
      </w:r>
      <w:r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сообществах;</w:t>
      </w:r>
    </w:p>
    <w:p>
      <w:pPr>
        <w:pStyle w:val="7"/>
        <w:tabs>
          <w:tab w:val="left" w:pos="3250"/>
          <w:tab w:val="left" w:pos="4842"/>
          <w:tab w:val="left" w:pos="6559"/>
          <w:tab w:val="left" w:pos="7337"/>
          <w:tab w:val="left" w:pos="8516"/>
        </w:tabs>
        <w:spacing w:line="264" w:lineRule="auto"/>
        <w:ind w:right="320"/>
        <w:jc w:val="left"/>
      </w:pPr>
      <w:r>
        <w:t>характеризовать</w:t>
      </w:r>
      <w:r>
        <w:tab/>
      </w:r>
      <w:r>
        <w:t>животных</w:t>
      </w:r>
      <w:r>
        <w:tab/>
      </w:r>
      <w:r>
        <w:t>природных</w:t>
      </w:r>
      <w:r>
        <w:tab/>
      </w:r>
      <w:r>
        <w:t>зон</w:t>
      </w:r>
      <w:r>
        <w:tab/>
      </w:r>
      <w:r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планете;</w:t>
      </w:r>
    </w:p>
    <w:p>
      <w:pPr>
        <w:pStyle w:val="7"/>
        <w:ind w:left="92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>
      <w:pPr>
        <w:pStyle w:val="7"/>
        <w:spacing w:before="33" w:line="264" w:lineRule="auto"/>
        <w:ind w:right="313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>
      <w:pPr>
        <w:pStyle w:val="7"/>
        <w:spacing w:line="264" w:lineRule="auto"/>
        <w:ind w:left="920" w:right="319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примерах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со</w:t>
      </w:r>
    </w:p>
    <w:p>
      <w:pPr>
        <w:pStyle w:val="7"/>
        <w:spacing w:before="2" w:line="261" w:lineRule="auto"/>
        <w:ind w:right="32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>
      <w:pPr>
        <w:spacing w:after="0" w:line="261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21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>
      <w:pPr>
        <w:pStyle w:val="7"/>
        <w:spacing w:before="4" w:line="264" w:lineRule="auto"/>
        <w:ind w:right="31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>
      <w:pPr>
        <w:pStyle w:val="7"/>
        <w:spacing w:line="264" w:lineRule="auto"/>
        <w:ind w:right="311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(3–4) 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>
      <w:pPr>
        <w:pStyle w:val="7"/>
        <w:spacing w:line="264" w:lineRule="auto"/>
        <w:ind w:right="32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>
      <w:pPr>
        <w:pStyle w:val="7"/>
        <w:spacing w:line="261" w:lineRule="auto"/>
        <w:ind w:right="314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>
      <w:pPr>
        <w:pStyle w:val="7"/>
        <w:spacing w:before="5" w:line="264" w:lineRule="auto"/>
        <w:ind w:right="320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>
      <w:pPr>
        <w:pStyle w:val="7"/>
        <w:spacing w:before="3" w:line="264" w:lineRule="auto"/>
        <w:ind w:right="312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>
      <w:pPr>
        <w:pStyle w:val="7"/>
        <w:spacing w:line="264" w:lineRule="auto"/>
        <w:ind w:right="311"/>
      </w:pPr>
      <w:r>
        <w:t>приводить примеры вклада российских (в том числе 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Сеченов,</w:t>
      </w:r>
      <w:r>
        <w:rPr>
          <w:spacing w:val="7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 Павлов, И. И. Мечников, А. А. Ухтомский, П. К. Анохин) и зарубежных (в</w:t>
      </w:r>
      <w:r>
        <w:rPr>
          <w:spacing w:val="-67"/>
        </w:rPr>
        <w:t xml:space="preserve"> </w:t>
      </w:r>
      <w:r>
        <w:t>том числе У. Гарвей, К. Бернар, Л. Пастер, Ч. Дарвин) учёных в 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</w:p>
    <w:p>
      <w:pPr>
        <w:pStyle w:val="7"/>
        <w:spacing w:line="264" w:lineRule="auto"/>
        <w:ind w:right="310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67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>
      <w:pPr>
        <w:pStyle w:val="7"/>
        <w:spacing w:line="264" w:lineRule="auto"/>
        <w:ind w:right="305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>
      <w:pPr>
        <w:pStyle w:val="7"/>
        <w:spacing w:before="2" w:line="264" w:lineRule="auto"/>
        <w:ind w:right="310"/>
      </w:pPr>
      <w:r>
        <w:t>сравнивать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 человека; процессы жизнедеятельности организма человека,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сравнения;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17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>
      <w:pPr>
        <w:pStyle w:val="7"/>
        <w:spacing w:before="4" w:line="264" w:lineRule="auto"/>
        <w:ind w:right="316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2"/>
        </w:rPr>
        <w:t xml:space="preserve"> </w:t>
      </w:r>
      <w:r>
        <w:t>человека;</w:t>
      </w:r>
    </w:p>
    <w:p>
      <w:pPr>
        <w:pStyle w:val="7"/>
        <w:spacing w:line="264" w:lineRule="auto"/>
        <w:ind w:right="31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2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 обитания</w:t>
      </w:r>
      <w:r>
        <w:rPr>
          <w:spacing w:val="1"/>
        </w:rPr>
        <w:t xml:space="preserve"> </w:t>
      </w:r>
      <w:r>
        <w:t>человека;</w:t>
      </w:r>
    </w:p>
    <w:p>
      <w:pPr>
        <w:pStyle w:val="7"/>
        <w:spacing w:line="264" w:lineRule="auto"/>
        <w:ind w:right="322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>
      <w:pPr>
        <w:pStyle w:val="7"/>
        <w:spacing w:line="261" w:lineRule="auto"/>
        <w:ind w:right="32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>
      <w:pPr>
        <w:pStyle w:val="7"/>
        <w:spacing w:before="5" w:line="264" w:lineRule="auto"/>
        <w:ind w:right="303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>
      <w:pPr>
        <w:pStyle w:val="7"/>
        <w:spacing w:before="1" w:line="264" w:lineRule="auto"/>
        <w:ind w:right="320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1"/>
        </w:rPr>
        <w:t xml:space="preserve"> </w:t>
      </w:r>
      <w:r>
        <w:t>человека;</w:t>
      </w:r>
    </w:p>
    <w:p>
      <w:pPr>
        <w:pStyle w:val="7"/>
        <w:spacing w:line="264" w:lineRule="auto"/>
        <w:ind w:right="318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>
      <w:pPr>
        <w:pStyle w:val="7"/>
        <w:spacing w:line="264" w:lineRule="auto"/>
        <w:ind w:right="321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>
      <w:pPr>
        <w:pStyle w:val="7"/>
        <w:spacing w:before="3" w:line="264" w:lineRule="auto"/>
        <w:ind w:right="318"/>
      </w:pPr>
      <w:r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>
      <w:pPr>
        <w:pStyle w:val="7"/>
        <w:spacing w:before="1" w:line="261" w:lineRule="auto"/>
        <w:ind w:right="304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69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69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</w:p>
    <w:p>
      <w:pPr>
        <w:spacing w:after="0" w:line="261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7"/>
        <w:spacing w:before="63" w:line="264" w:lineRule="auto"/>
        <w:ind w:right="322" w:firstLine="0"/>
      </w:pP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зависимостей;</w:t>
      </w:r>
    </w:p>
    <w:p>
      <w:pPr>
        <w:pStyle w:val="7"/>
        <w:spacing w:before="3" w:line="264" w:lineRule="auto"/>
        <w:ind w:right="31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-67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>
      <w:pPr>
        <w:pStyle w:val="7"/>
        <w:spacing w:line="264" w:lineRule="auto"/>
        <w:ind w:right="31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>
      <w:pPr>
        <w:pStyle w:val="7"/>
        <w:spacing w:line="264" w:lineRule="auto"/>
        <w:ind w:right="31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7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результаты;</w:t>
      </w:r>
    </w:p>
    <w:p>
      <w:pPr>
        <w:pStyle w:val="7"/>
        <w:spacing w:line="264" w:lineRule="auto"/>
        <w:ind w:right="31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>
      <w:pPr>
        <w:pStyle w:val="7"/>
        <w:spacing w:before="1" w:line="264" w:lineRule="auto"/>
        <w:ind w:right="309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 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 извлечения и обобщения информации из нескольких (4–5) 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>
      <w:pPr>
        <w:pStyle w:val="7"/>
        <w:spacing w:line="264" w:lineRule="auto"/>
        <w:ind w:right="312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>
      <w:pPr>
        <w:spacing w:after="0" w:line="264" w:lineRule="auto"/>
        <w:sectPr>
          <w:pgSz w:w="11910" w:h="16390"/>
          <w:pgMar w:top="1060" w:right="540" w:bottom="280" w:left="1380" w:header="720" w:footer="720" w:gutter="0"/>
          <w:cols w:space="720" w:num="1"/>
        </w:sectPr>
      </w:pPr>
    </w:p>
    <w:p>
      <w:pPr>
        <w:pStyle w:val="2"/>
        <w:spacing w:before="67" w:after="50"/>
        <w:ind w:left="41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4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4393"/>
        <w:gridCol w:w="1652"/>
        <w:gridCol w:w="1839"/>
        <w:gridCol w:w="1912"/>
        <w:gridCol w:w="28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21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>
            <w:pPr>
              <w:pStyle w:val="11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>
            <w:pPr>
              <w:pStyle w:val="11"/>
              <w:spacing w:before="44" w:line="276" w:lineRule="auto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3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1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1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1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52" w:type="dxa"/>
          </w:tcPr>
          <w:p>
            <w:pPr>
              <w:pStyle w:val="11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spacing w:before="193"/>
              <w:ind w:right="7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21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>
            <w:pPr>
              <w:pStyle w:val="11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1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2" w:type="dxa"/>
          </w:tcPr>
          <w:p>
            <w:pPr>
              <w:pStyle w:val="11"/>
              <w:spacing w:before="184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>
            <w:pPr>
              <w:pStyle w:val="11"/>
              <w:spacing w:before="2"/>
              <w:rPr>
                <w:b/>
                <w:sz w:val="17"/>
              </w:rPr>
            </w:pPr>
          </w:p>
          <w:p>
            <w:pPr>
              <w:pStyle w:val="11"/>
              <w:spacing w:before="1"/>
              <w:ind w:right="7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5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1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52" w:type="dxa"/>
          </w:tcPr>
          <w:p>
            <w:pPr>
              <w:pStyle w:val="11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1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52" w:type="dxa"/>
          </w:tcPr>
          <w:p>
            <w:pPr>
              <w:pStyle w:val="11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1"/>
              <w:spacing w:before="2"/>
              <w:rPr>
                <w:b/>
                <w:sz w:val="17"/>
              </w:rPr>
            </w:pPr>
          </w:p>
          <w:p>
            <w:pPr>
              <w:pStyle w:val="11"/>
              <w:spacing w:before="1"/>
              <w:ind w:right="7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21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52" w:type="dxa"/>
          </w:tcPr>
          <w:p>
            <w:pPr>
              <w:pStyle w:val="11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1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>
            <w:pPr>
              <w:pStyle w:val="11"/>
              <w:spacing w:before="179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"https://m.edsoo.ru/7f413368"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https://m.edsoo.ru/7f413368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11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>
            <w:pPr>
              <w:pStyle w:val="11"/>
              <w:spacing w:before="131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1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11"/>
              <w:spacing w:before="131"/>
              <w:ind w:left="885" w:right="67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57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tabs>
          <w:tab w:val="left" w:pos="5539"/>
        </w:tabs>
        <w:spacing w:before="67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z w:val="28"/>
        </w:rPr>
        <w:tab/>
      </w:r>
      <w:r>
        <w:rPr>
          <w:b/>
          <w:sz w:val="28"/>
        </w:rPr>
        <w:t>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5"/>
        <w:gridCol w:w="1517"/>
        <w:gridCol w:w="1843"/>
        <w:gridCol w:w="1910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>
            <w:pPr>
              <w:pStyle w:val="11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11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1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1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>
            <w:pPr>
              <w:pStyle w:val="11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11"/>
              <w:spacing w:before="193"/>
              <w:ind w:right="7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"https://m.edsoo.ru/7f4148d0"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https://m.edsoo.ru/7f4148d0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8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11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>
            <w:pPr>
              <w:pStyle w:val="11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>
            <w:pPr>
              <w:pStyle w:val="11"/>
              <w:spacing w:before="1"/>
              <w:rPr>
                <w:b/>
                <w:sz w:val="18"/>
              </w:rPr>
            </w:pPr>
          </w:p>
          <w:p>
            <w:pPr>
              <w:pStyle w:val="11"/>
              <w:ind w:right="7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spacing w:before="193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"https://m.edsoo.ru/7f4148d0"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https://m.edsoo.ru/7f4148d0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11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>
            <w:pPr>
              <w:pStyle w:val="11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>
            <w:pPr>
              <w:pStyle w:val="11"/>
              <w:spacing w:before="5"/>
              <w:rPr>
                <w:b/>
                <w:sz w:val="18"/>
              </w:rPr>
            </w:pPr>
          </w:p>
          <w:p>
            <w:pPr>
              <w:pStyle w:val="11"/>
              <w:spacing w:before="1"/>
              <w:ind w:right="7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"https://m.edsoo.ru/7f4148d0"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https://m.edsoo.ru/7f4148d0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"https://m.edsoo.ru/7f4148d0"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https://m.edsoo.ru/7f4148d0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11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>
            <w:pPr>
              <w:pStyle w:val="11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11"/>
              <w:spacing w:before="13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11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2"/>
        <w:tabs>
          <w:tab w:val="left" w:pos="5539"/>
        </w:tabs>
        <w:spacing w:before="67" w:after="50"/>
        <w:ind w:left="339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tab/>
      </w:r>
      <w:r>
        <w:t>7</w:t>
      </w:r>
      <w:r>
        <w:rPr>
          <w:spacing w:val="-7"/>
        </w:rPr>
        <w:t xml:space="preserve"> </w:t>
      </w:r>
      <w:r>
        <w:t>КЛАСС</w:t>
      </w:r>
    </w:p>
    <w:tbl>
      <w:tblPr>
        <w:tblStyle w:val="5"/>
        <w:tblW w:w="0" w:type="auto"/>
        <w:tblInd w:w="193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5852"/>
        <w:gridCol w:w="721"/>
        <w:gridCol w:w="1846"/>
        <w:gridCol w:w="1928"/>
        <w:gridCol w:w="415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62" w:type="dxa"/>
            <w:vMerge w:val="restart"/>
            <w:tcBorders>
              <w:right w:val="double" w:color="000000" w:sz="2" w:space="0"/>
            </w:tcBorders>
          </w:tcPr>
          <w:p>
            <w:pPr>
              <w:pStyle w:val="11"/>
              <w:spacing w:before="19"/>
              <w:ind w:left="2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852" w:type="dxa"/>
            <w:vMerge w:val="restart"/>
            <w:tcBorders>
              <w:left w:val="double" w:color="000000" w:sz="2" w:space="0"/>
              <w:right w:val="nil"/>
            </w:tcBorders>
          </w:tcPr>
          <w:p>
            <w:pPr>
              <w:pStyle w:val="11"/>
              <w:spacing w:before="19"/>
              <w:ind w:left="1528" w:right="1820"/>
              <w:rPr>
                <w:sz w:val="24"/>
              </w:rPr>
            </w:pPr>
            <w:r>
              <w:rPr>
                <w:sz w:val="24"/>
              </w:rPr>
              <w:t>Наименование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95" w:type="dxa"/>
            <w:gridSpan w:val="3"/>
          </w:tcPr>
          <w:p>
            <w:pPr>
              <w:pStyle w:val="11"/>
              <w:spacing w:before="19"/>
              <w:ind w:left="1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50" w:type="dxa"/>
            <w:vMerge w:val="restart"/>
          </w:tcPr>
          <w:p>
            <w:pPr>
              <w:pStyle w:val="11"/>
              <w:spacing w:before="19"/>
              <w:ind w:left="747" w:right="719" w:firstLine="9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062" w:type="dxa"/>
            <w:vMerge w:val="continue"/>
            <w:tcBorders>
              <w:top w:val="nil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2" w:type="dxa"/>
            <w:vMerge w:val="continue"/>
            <w:tcBorders>
              <w:top w:val="nil"/>
              <w:left w:val="double" w:color="000000" w:sz="2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8"/>
              <w:ind w:left="43" w:right="3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6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544" w:right="208" w:hanging="32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8" w:type="dxa"/>
          </w:tcPr>
          <w:p>
            <w:pPr>
              <w:pStyle w:val="11"/>
              <w:spacing w:before="18"/>
              <w:ind w:left="588" w:right="205" w:hanging="35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62" w:type="dxa"/>
            <w:tcBorders>
              <w:right w:val="double" w:color="000000" w:sz="2" w:space="0"/>
            </w:tcBorders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left w:val="double" w:color="000000" w:sz="2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23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5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6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8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11"/>
              <w:spacing w:before="15"/>
              <w:ind w:left="785" w:right="77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50" w:type="dxa"/>
          </w:tcPr>
          <w:p>
            <w:pPr>
              <w:pStyle w:val="11"/>
              <w:spacing w:before="15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https://m.edsoo.ru/7f416720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62" w:type="dxa"/>
            <w:tcBorders>
              <w:right w:val="double" w:color="000000" w:sz="2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2" w:type="dxa"/>
            <w:tcBorders>
              <w:left w:val="double" w:color="000000" w:sz="2" w:space="0"/>
              <w:right w:val="single" w:color="000000" w:sz="4" w:space="0"/>
            </w:tcBorders>
          </w:tcPr>
          <w:p>
            <w:pPr>
              <w:pStyle w:val="11"/>
              <w:ind w:left="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  <w:tcBorders>
              <w:left w:val="single" w:color="000000" w:sz="4" w:space="0"/>
            </w:tcBorders>
          </w:tcPr>
          <w:p>
            <w:pPr>
              <w:pStyle w:val="11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0" w:type="dxa"/>
          </w:tcPr>
          <w:p>
            <w:pPr>
              <w:pStyle w:val="11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https://m.edsoo.ru/7f416720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62" w:type="dxa"/>
            <w:tcBorders>
              <w:right w:val="double" w:color="000000" w:sz="2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2" w:type="dxa"/>
            <w:tcBorders>
              <w:left w:val="double" w:color="000000" w:sz="2" w:space="0"/>
              <w:right w:val="single" w:color="000000" w:sz="4" w:space="0"/>
            </w:tcBorders>
          </w:tcPr>
          <w:p>
            <w:pPr>
              <w:pStyle w:val="11"/>
              <w:ind w:left="2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  <w:tcBorders>
              <w:left w:val="single" w:color="000000" w:sz="4" w:space="0"/>
            </w:tcBorders>
          </w:tcPr>
          <w:p>
            <w:pPr>
              <w:pStyle w:val="11"/>
              <w:ind w:left="8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0" w:type="dxa"/>
          </w:tcPr>
          <w:p>
            <w:pPr>
              <w:pStyle w:val="11"/>
              <w:ind w:left="31" w:right="71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https://m.edsoo.ru/7f416720</w:t>
            </w:r>
            <w:r>
              <w:rPr>
                <w:color w:val="0000FF"/>
                <w:spacing w:val="-1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62" w:type="dxa"/>
            <w:tcBorders>
              <w:right w:val="double" w:color="000000" w:sz="2" w:space="0"/>
            </w:tcBorders>
          </w:tcPr>
          <w:p>
            <w:pPr>
              <w:pStyle w:val="11"/>
              <w:spacing w:before="0" w:line="273" w:lineRule="exact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2" w:type="dxa"/>
            <w:tcBorders>
              <w:left w:val="double" w:color="000000" w:sz="2" w:space="0"/>
            </w:tcBorders>
          </w:tcPr>
          <w:p>
            <w:pPr>
              <w:pStyle w:val="11"/>
              <w:spacing w:before="0"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21" w:type="dxa"/>
            <w:tcBorders>
              <w:top w:val="single" w:color="000000" w:sz="4" w:space="0"/>
            </w:tcBorders>
          </w:tcPr>
          <w:p>
            <w:pPr>
              <w:pStyle w:val="11"/>
              <w:spacing w:before="0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>
            <w:pPr>
              <w:pStyle w:val="11"/>
              <w:spacing w:before="0" w:line="273" w:lineRule="exact"/>
              <w:ind w:left="8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8" w:type="dxa"/>
          </w:tcPr>
          <w:p>
            <w:pPr>
              <w:pStyle w:val="11"/>
              <w:spacing w:before="0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0" w:type="dxa"/>
          </w:tcPr>
          <w:p>
            <w:pPr>
              <w:pStyle w:val="11"/>
              <w:spacing w:before="0"/>
              <w:ind w:left="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https://m.edsoo.ru/7f416720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62" w:type="dxa"/>
            <w:tcBorders>
              <w:right w:val="double" w:color="000000" w:sz="2" w:space="0"/>
            </w:tcBorders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2" w:type="dxa"/>
            <w:tcBorders>
              <w:left w:val="double" w:color="000000" w:sz="2" w:space="0"/>
            </w:tcBorders>
          </w:tcPr>
          <w:p>
            <w:pPr>
              <w:pStyle w:val="11"/>
              <w:spacing w:before="15"/>
              <w:ind w:left="23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721" w:type="dxa"/>
            <w:tcBorders>
              <w:bottom w:val="single" w:color="000000" w:sz="4" w:space="0"/>
            </w:tcBorders>
          </w:tcPr>
          <w:p>
            <w:pPr>
              <w:pStyle w:val="11"/>
              <w:spacing w:before="15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6" w:type="dxa"/>
          </w:tcPr>
          <w:p>
            <w:pPr>
              <w:pStyle w:val="11"/>
              <w:spacing w:before="15"/>
              <w:ind w:left="8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0" w:type="dxa"/>
          </w:tcPr>
          <w:p>
            <w:pPr>
              <w:pStyle w:val="11"/>
              <w:spacing w:before="0"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https://m.edsoo.ru/7f416720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914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39"/>
              <w:ind w:left="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9"/>
              <w:ind w:left="43" w:right="3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6" w:type="dxa"/>
            <w:tcBorders>
              <w:left w:val="single" w:color="000000" w:sz="4" w:space="0"/>
            </w:tcBorders>
          </w:tcPr>
          <w:p>
            <w:pPr>
              <w:pStyle w:val="11"/>
              <w:spacing w:before="39"/>
              <w:ind w:left="8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8" w:type="dxa"/>
          </w:tcPr>
          <w:p>
            <w:pPr>
              <w:pStyle w:val="11"/>
              <w:spacing w:before="39"/>
              <w:ind w:left="785" w:right="773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150" w:type="dxa"/>
          </w:tcPr>
          <w:p>
            <w:pPr>
              <w:pStyle w:val="11"/>
              <w:spacing w:before="1"/>
              <w:ind w:left="31"/>
              <w:rPr>
                <w:sz w:val="24"/>
              </w:rPr>
            </w:pP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03" w:type="dxa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43"/>
        <w:gridCol w:w="672"/>
        <w:gridCol w:w="1584"/>
        <w:gridCol w:w="1797"/>
        <w:gridCol w:w="1075"/>
        <w:gridCol w:w="470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3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</w:tcPr>
          <w:p>
            <w:pPr>
              <w:pStyle w:val="11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81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"https://m.edsoo.ru/863d4314"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https://m.edsoo.ru/863d4314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3" w:type="dxa"/>
          </w:tcPr>
          <w:p>
            <w:pPr>
              <w:pStyle w:val="11"/>
              <w:ind w:left="29" w:right="434"/>
              <w:rPr>
                <w:sz w:val="24"/>
              </w:rPr>
            </w:pPr>
            <w:r>
              <w:rPr>
                <w:sz w:val="24"/>
              </w:rPr>
              <w:t>История развития систематики,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открытие новых видов.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3" w:type="dxa"/>
          </w:tcPr>
          <w:p>
            <w:pPr>
              <w:pStyle w:val="11"/>
              <w:ind w:left="29" w:right="235"/>
              <w:rPr>
                <w:sz w:val="24"/>
              </w:rPr>
            </w:pPr>
            <w:r>
              <w:rPr>
                <w:sz w:val="24"/>
              </w:rPr>
              <w:t>Систематика растений. Основные 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(категории) систематики растений (царство,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вид).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"https://m.edsoo.ru/863d449a"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https://m.edsoo.ru/863d449a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267"/>
              <w:rPr>
                <w:sz w:val="24"/>
              </w:rPr>
            </w:pPr>
            <w:r>
              <w:rPr>
                <w:sz w:val="24"/>
              </w:rPr>
              <w:t>Низшие растения. 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водорослей. Группы водорослей. </w:t>
            </w:r>
            <w:r>
              <w:rPr>
                <w:color w:val="FF0000"/>
                <w:sz w:val="24"/>
              </w:rPr>
              <w:t>Стартовая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диагностика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"https://m.edsoo.ru/863d46a2"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https://m.edsoo.ru/863d46a2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3" w:type="dxa"/>
          </w:tcPr>
          <w:p>
            <w:pPr>
              <w:pStyle w:val="11"/>
              <w:ind w:left="29" w:right="343"/>
              <w:rPr>
                <w:sz w:val="24"/>
              </w:rPr>
            </w:pPr>
            <w:r>
              <w:rPr>
                <w:sz w:val="24"/>
              </w:rPr>
              <w:t>Низшие растения. Одноклеточные зелёные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3" w:type="dxa"/>
          </w:tcPr>
          <w:p>
            <w:pPr>
              <w:pStyle w:val="11"/>
              <w:ind w:left="29" w:right="48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 водорослей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хламидомонады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хлореллы)"</w:t>
            </w:r>
          </w:p>
        </w:tc>
        <w:tc>
          <w:tcPr>
            <w:tcW w:w="672" w:type="dxa"/>
            <w:tcBorders>
              <w:bottom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29" w:right="277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32" w:type="dxa"/>
          </w:tcPr>
          <w:p>
            <w:pPr>
              <w:pStyle w:val="11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spacing w:before="18"/>
              <w:ind w:left="29" w:right="684"/>
              <w:rPr>
                <w:sz w:val="24"/>
              </w:rPr>
            </w:pPr>
            <w:r>
              <w:rPr>
                <w:sz w:val="24"/>
              </w:rPr>
              <w:t>[[Низшие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водоросли.]]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"https://m.edsoo.ru/863d4832"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https://m.edsoo.ru/863d4832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400"/>
              <w:rPr>
                <w:sz w:val="24"/>
              </w:rPr>
            </w:pPr>
            <w:r>
              <w:rPr>
                <w:sz w:val="24"/>
              </w:rPr>
              <w:t>Практическая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 водорослей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улотрикса)"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7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  <w:tcBorders>
              <w:bottom w:val="single" w:color="000000" w:sz="4" w:space="0"/>
            </w:tcBorders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3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ind w:left="29" w:right="1126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"https://m.edsoo.ru/863d499a"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https://m.edsoo.ru/863d499a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32" w:type="dxa"/>
            <w:tcBorders>
              <w:bottom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3" w:type="dxa"/>
          </w:tcPr>
          <w:p>
            <w:pPr>
              <w:pStyle w:val="11"/>
              <w:ind w:left="29" w:right="608"/>
              <w:rPr>
                <w:sz w:val="24"/>
              </w:rPr>
            </w:pPr>
            <w:r>
              <w:rPr>
                <w:sz w:val="24"/>
              </w:rPr>
              <w:t>Значение водорослей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5"/>
              <w:ind w:left="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"https://m.edsoo.ru/863d4fc6"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https://m.edsoo.ru/863d4fc6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ind w:left="3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"https://m.edsoo.ru/863d4b02"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https://m.edsoo.ru/863d4b02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32" w:type="dxa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3" w:type="dxa"/>
          </w:tcPr>
          <w:p>
            <w:pPr>
              <w:pStyle w:val="11"/>
              <w:ind w:left="29" w:right="4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видах)"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27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  <w:p>
            <w:pPr>
              <w:pStyle w:val="11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"https://m.edsoo.ru/863d4e5e"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https://m.edsoo.ru/863d4e5e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8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Усложнение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 растений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 мхами.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плаунов.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"https://m.edsoo.ru/863d4fc6"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https://m.edsoo.ru/863d4fc6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3" w:type="dxa"/>
          </w:tcPr>
          <w:p>
            <w:pPr>
              <w:pStyle w:val="11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3" w:type="dxa"/>
          </w:tcPr>
          <w:p>
            <w:pPr>
              <w:pStyle w:val="11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0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0" w:type="auto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21"/>
        <w:gridCol w:w="715"/>
        <w:gridCol w:w="1562"/>
        <w:gridCol w:w="1796"/>
        <w:gridCol w:w="1074"/>
        <w:gridCol w:w="469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73" w:type="dxa"/>
            <w:gridSpan w:val="3"/>
          </w:tcPr>
          <w:p>
            <w:pPr>
              <w:pStyle w:val="11"/>
              <w:spacing w:before="16"/>
              <w:ind w:left="1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vMerge w:val="restart"/>
          </w:tcPr>
          <w:p>
            <w:pPr>
              <w:pStyle w:val="11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699" w:type="dxa"/>
            <w:vMerge w:val="restart"/>
          </w:tcPr>
          <w:p>
            <w:pPr>
              <w:pStyle w:val="11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41" w:right="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03" w:right="6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</w:tcPr>
          <w:p>
            <w:pPr>
              <w:pStyle w:val="11"/>
              <w:spacing w:before="18"/>
              <w:ind w:left="521" w:right="152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260"/>
              <w:rPr>
                <w:sz w:val="24"/>
              </w:rPr>
            </w:pPr>
            <w:r>
              <w:rPr>
                <w:sz w:val="24"/>
              </w:rPr>
              <w:t>Практическая работа 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папоротников"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>
            <w:pPr>
              <w:pStyle w:val="11"/>
              <w:ind w:left="29" w:right="486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15" w:type="dxa"/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"https://m.edsoo.ru/863d5282"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https://m.edsoo.ru/863d5282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>
            <w:pPr>
              <w:pStyle w:val="11"/>
              <w:ind w:left="29" w:right="231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"Высшие споровые растения".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15" w:type="dxa"/>
            <w:tcBorders>
              <w:bottom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21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хвойных растений.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"https://m.edsoo.ru/863d55a2"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https://m.edsoo.ru/863d55a2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553"/>
              <w:jc w:val="both"/>
              <w:rPr>
                <w:sz w:val="24"/>
              </w:rPr>
            </w:pPr>
            <w:r>
              <w:rPr>
                <w:sz w:val="24"/>
              </w:rPr>
              <w:t>Строение и жизнедеятельность хвойных.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 хвойных, цикл развития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сосны.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>
            <w:pPr>
              <w:pStyle w:val="11"/>
              <w:ind w:left="29" w:righ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 примере 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лиственницы)"</w:t>
            </w:r>
          </w:p>
        </w:tc>
        <w:tc>
          <w:tcPr>
            <w:tcW w:w="715" w:type="dxa"/>
            <w:tcBorders>
              <w:bottom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 w:right="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"https://m.edsoo.ru/863d512e"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https://m.edsoo.ru/863d512e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597"/>
              <w:rPr>
                <w:sz w:val="24"/>
              </w:rPr>
            </w:pPr>
            <w:r>
              <w:rPr>
                <w:sz w:val="24"/>
              </w:rPr>
              <w:t>Значение хвойных растений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"https://m.edsoo.ru/863d5714"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https://m.edsoo.ru/863d5714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520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"https://m.edsoo.ru/863d5868"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https://m.edsoo.ru/863d5868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32" w:type="dxa"/>
          </w:tcPr>
          <w:p>
            <w:pPr>
              <w:pStyle w:val="11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>
            <w:pPr>
              <w:pStyle w:val="11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715" w:type="dxa"/>
          </w:tcPr>
          <w:p>
            <w:pPr>
              <w:pStyle w:val="11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line="268" w:lineRule="exact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2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ФГИС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03" w:type="dxa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21"/>
        <w:gridCol w:w="22"/>
        <w:gridCol w:w="672"/>
        <w:gridCol w:w="21"/>
        <w:gridCol w:w="1562"/>
        <w:gridCol w:w="1"/>
        <w:gridCol w:w="1795"/>
        <w:gridCol w:w="2"/>
        <w:gridCol w:w="1072"/>
        <w:gridCol w:w="3"/>
        <w:gridCol w:w="4696"/>
        <w:gridCol w:w="4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6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2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318"/>
              <w:rPr>
                <w:sz w:val="24"/>
              </w:rPr>
            </w:pP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776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"https://m.edsoo.ru/863d5a02"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https://m.edsoo.ru/863d5a02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>
            <w:pPr>
              <w:pStyle w:val="11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двудольные: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 w:right="353"/>
              <w:rPr>
                <w:sz w:val="24"/>
              </w:rPr>
            </w:pP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семейств: 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 Розоцветные (Розовые)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образцах"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6"/>
              <w:rPr>
                <w:sz w:val="24"/>
              </w:rPr>
            </w:pPr>
            <w:r>
              <w:rPr>
                <w:sz w:val="24"/>
              </w:rPr>
              <w:t>ФГИС «Моя школа», каталог 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 w:line="247" w:lineRule="auto"/>
              <w:ind w:left="29" w:right="11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двудольные: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(Бобовые)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Паслёновые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353"/>
              <w:rPr>
                <w:sz w:val="24"/>
              </w:rPr>
            </w:pP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 Мотыльковые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 на гербарных экземплярах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объектах"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0" w:line="270" w:lineRule="atLeast"/>
              <w:ind w:left="29" w:right="63"/>
              <w:rPr>
                <w:sz w:val="24"/>
              </w:rPr>
            </w:pPr>
            <w:r>
              <w:rPr>
                <w:sz w:val="24"/>
              </w:rPr>
              <w:t>Характерные признаки семейства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Двудольные: Сложноцветные (Астровые).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0" w:line="270" w:lineRule="atLeast"/>
              <w:ind w:left="29" w:right="16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6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2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779"/>
              <w:rPr>
                <w:sz w:val="24"/>
              </w:rPr>
            </w:pP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</w:p>
        </w:tc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708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1132"/>
              <w:rPr>
                <w:sz w:val="24"/>
              </w:rPr>
            </w:pPr>
            <w:r>
              <w:rPr>
                <w:sz w:val="24"/>
              </w:rPr>
              <w:t>Практическая работа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1"/>
              <w:spacing w:before="0" w:line="247" w:lineRule="auto"/>
              <w:ind w:left="29" w:right="76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29" w:right="278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 w:line="247" w:lineRule="auto"/>
              <w:ind w:left="29" w:right="71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</w:p>
          <w:p>
            <w:pPr>
              <w:pStyle w:val="11"/>
              <w:spacing w:before="0" w:line="242" w:lineRule="auto"/>
              <w:ind w:left="29" w:right="68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0"/>
              <w:ind w:left="29" w:right="278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line="242" w:lineRule="auto"/>
              <w:ind w:left="29" w:right="96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Культурные представители семейств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"https://m.edsoo.ru/863d634e"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https://m.edsoo.ru/863d634e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line="247" w:lineRule="auto"/>
              <w:ind w:left="29" w:right="63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0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73" w:type="dxa"/>
            <w:gridSpan w:val="6"/>
          </w:tcPr>
          <w:p>
            <w:pPr>
              <w:pStyle w:val="11"/>
              <w:spacing w:before="16"/>
              <w:ind w:left="1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2"/>
            <w:vMerge w:val="restart"/>
          </w:tcPr>
          <w:p>
            <w:pPr>
              <w:pStyle w:val="11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8"/>
              <w:ind w:left="41" w:right="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03" w:right="6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8"/>
              <w:ind w:left="521" w:right="152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8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9" w:line="288" w:lineRule="exact"/>
              <w:ind w:left="29" w:right="15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"https://m.edsoo.ru/863d651a"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https://m.edsoo.ru/863d651a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1" w:type="dxa"/>
          </w:tcPr>
          <w:p>
            <w:pPr>
              <w:pStyle w:val="11"/>
              <w:ind w:left="29" w:right="32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 Сохранение в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изучение.</w:t>
            </w:r>
          </w:p>
          <w:p>
            <w:pPr>
              <w:pStyle w:val="11"/>
              <w:spacing w:before="1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"https://m.edsoo.ru/863d668c"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https://m.edsoo.ru/863d668c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6" w:hRule="atLeast"/>
        </w:trPr>
        <w:tc>
          <w:tcPr>
            <w:tcW w:w="432" w:type="dxa"/>
          </w:tcPr>
          <w:p>
            <w:pPr>
              <w:pStyle w:val="11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1" w:type="dxa"/>
          </w:tcPr>
          <w:p>
            <w:pPr>
              <w:pStyle w:val="11"/>
              <w:spacing w:before="18"/>
              <w:ind w:left="29" w:right="4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2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8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34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Растения и среда обитания.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"https://m.edsoo.ru/863d67ea"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https://m.edsoo.ru/863d67ea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43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1" w:type="dxa"/>
          </w:tcPr>
          <w:p>
            <w:pPr>
              <w:pStyle w:val="11"/>
              <w:ind w:left="29" w:right="23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>
            <w:pPr>
              <w:pStyle w:val="11"/>
              <w:spacing w:before="0"/>
              <w:ind w:left="29" w:right="3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косвенное воздействие организмов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Приспособленность растений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организмами.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1" w:type="dxa"/>
          </w:tcPr>
          <w:p>
            <w:pPr>
              <w:pStyle w:val="11"/>
              <w:ind w:left="29" w:right="254"/>
              <w:rPr>
                <w:sz w:val="24"/>
              </w:rPr>
            </w:pPr>
            <w:r>
              <w:rPr>
                <w:sz w:val="24"/>
              </w:rPr>
              <w:t>Растительные сообщества. Видовой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растения. Распределение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"https://m.edsoo.ru/863d695c"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https://m.edsoo.ru/863d695c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06" w:hRule="atLeast"/>
        </w:trPr>
        <w:tc>
          <w:tcPr>
            <w:tcW w:w="432" w:type="dxa"/>
          </w:tcPr>
          <w:p>
            <w:pPr>
              <w:pStyle w:val="11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1" w:type="dxa"/>
          </w:tcPr>
          <w:p>
            <w:pPr>
              <w:pStyle w:val="11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2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"https://m.edsoo.ru/863d695c"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https://m.edsoo.ru/863d695c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21" w:type="dxa"/>
        <w:tblInd w:w="120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"/>
        <w:gridCol w:w="432"/>
        <w:gridCol w:w="20"/>
        <w:gridCol w:w="4801"/>
        <w:gridCol w:w="21"/>
        <w:gridCol w:w="1"/>
        <w:gridCol w:w="670"/>
        <w:gridCol w:w="1"/>
        <w:gridCol w:w="1"/>
        <w:gridCol w:w="1581"/>
        <w:gridCol w:w="1"/>
        <w:gridCol w:w="2"/>
        <w:gridCol w:w="1793"/>
        <w:gridCol w:w="1"/>
        <w:gridCol w:w="3"/>
        <w:gridCol w:w="1070"/>
        <w:gridCol w:w="5"/>
        <w:gridCol w:w="4694"/>
        <w:gridCol w:w="1"/>
        <w:gridCol w:w="5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4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9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3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446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15"/>
              <w:ind w:left="29" w:right="135"/>
              <w:rPr>
                <w:sz w:val="24"/>
              </w:rPr>
            </w:pPr>
            <w:r>
              <w:rPr>
                <w:sz w:val="24"/>
              </w:rPr>
              <w:t>Сезонные изменения в жизни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Растительность (растительный покров)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  <w:p>
            <w:pPr>
              <w:pStyle w:val="11"/>
              <w:spacing w:before="8"/>
              <w:ind w:left="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87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340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 многообразия 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"https://m.edsoo.ru/863d6cc2"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https://m.edsoo.ru/863d6cc2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15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557"/>
              <w:rPr>
                <w:sz w:val="24"/>
              </w:rPr>
            </w:pPr>
            <w:r>
              <w:rPr>
                <w:sz w:val="24"/>
              </w:rPr>
              <w:t>Земледелие. Культурные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угодий: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плодово-ягодные,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15"/>
              <w:ind w:left="29" w:right="5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"Составление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которые используются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11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приусадебного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участка"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spacing w:before="15"/>
              <w:ind w:left="29" w:right="70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"https://m.edsoo.ru/863d6e2a"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https://m.edsoo.ru/863d6e2a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722" w:hRule="atLeast"/>
        </w:trPr>
        <w:tc>
          <w:tcPr>
            <w:tcW w:w="432" w:type="dxa"/>
            <w:tcBorders>
              <w:bottom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607"/>
              <w:rPr>
                <w:sz w:val="24"/>
              </w:rPr>
            </w:pPr>
            <w:r>
              <w:rPr>
                <w:sz w:val="24"/>
              </w:rPr>
              <w:t>Декоративное цветоводство. Комнатные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</w:p>
          <w:p>
            <w:pPr>
              <w:pStyle w:val="11"/>
              <w:spacing w:before="0" w:line="242" w:lineRule="auto"/>
              <w:ind w:left="29" w:right="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Последствия деятельности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 Практическая работа 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растений, которые используются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33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ind w:left="3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43" w:type="dxa"/>
            <w:gridSpan w:val="4"/>
            <w:tcBorders>
              <w:left w:val="single" w:color="000000" w:sz="4" w:space="0"/>
              <w:bottom w:val="double" w:color="000000" w:sz="2" w:space="0"/>
            </w:tcBorders>
          </w:tcPr>
          <w:p>
            <w:pPr>
              <w:pStyle w:val="11"/>
              <w:spacing w:before="25"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  <w:tcBorders>
              <w:bottom w:val="double" w:color="000000" w:sz="2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"https://m.edsoo.ru/863d6f88"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https://m.edsoo.ru/863d6f88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145" w:hRule="atLeast"/>
        </w:trPr>
        <w:tc>
          <w:tcPr>
            <w:tcW w:w="432" w:type="dxa"/>
            <w:tcBorders>
              <w:top w:val="single" w:color="000000" w:sz="6" w:space="0"/>
            </w:tcBorders>
          </w:tcPr>
          <w:p>
            <w:pPr>
              <w:pStyle w:val="11"/>
              <w:spacing w:before="8"/>
              <w:ind w:left="2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43" w:type="dxa"/>
            <w:gridSpan w:val="4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29" w:right="255"/>
              <w:rPr>
                <w:sz w:val="24"/>
              </w:rPr>
            </w:pPr>
            <w:r>
              <w:rPr>
                <w:sz w:val="24"/>
              </w:rPr>
              <w:t>Восстановление численности редких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 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(ООПТ). Красная книга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72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double" w:color="000000" w:sz="2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57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7" w:line="270" w:lineRule="atLeast"/>
              <w:ind w:left="29" w:right="530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Бактериальная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4" w:hRule="atLeast"/>
        </w:trPr>
        <w:tc>
          <w:tcPr>
            <w:tcW w:w="470" w:type="dxa"/>
            <w:gridSpan w:val="3"/>
            <w:vMerge w:val="restart"/>
          </w:tcPr>
          <w:p>
            <w:pPr>
              <w:pStyle w:val="11"/>
              <w:spacing w:before="16"/>
              <w:ind w:left="59" w:right="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02" w:right="18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0" w:type="dxa"/>
            <w:gridSpan w:val="8"/>
          </w:tcPr>
          <w:p>
            <w:pPr>
              <w:pStyle w:val="11"/>
              <w:spacing w:before="16"/>
              <w:ind w:left="1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3"/>
            <w:vMerge w:val="restart"/>
          </w:tcPr>
          <w:p>
            <w:pPr>
              <w:pStyle w:val="11"/>
              <w:spacing w:before="16"/>
              <w:ind w:left="61" w:right="25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6" w:right="182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03" w:hRule="atLeast"/>
        </w:trPr>
        <w:tc>
          <w:tcPr>
            <w:tcW w:w="47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6" w:right="60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523" w:right="150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516"/>
              <w:rPr>
                <w:sz w:val="24"/>
              </w:rPr>
            </w:pPr>
            <w:r>
              <w:rPr>
                <w:sz w:val="24"/>
              </w:rPr>
              <w:t>клетка. 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48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3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>
            <w:pPr>
              <w:pStyle w:val="11"/>
              <w:spacing w:before="1"/>
              <w:ind w:left="9" w:right="268"/>
              <w:rPr>
                <w:sz w:val="24"/>
              </w:rPr>
            </w:pPr>
            <w:r>
              <w:rPr>
                <w:sz w:val="24"/>
              </w:rPr>
              <w:t>бактериями.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сельском хозяйстве, 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42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23"/>
              <w:ind w:left="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8"/>
              <w:ind w:left="9" w:right="347"/>
              <w:rPr>
                <w:sz w:val="24"/>
              </w:rPr>
            </w:pPr>
            <w:r>
              <w:rPr>
                <w:sz w:val="24"/>
              </w:rPr>
              <w:t>Шляпочные грибы, их строение,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 размножение. Съедобные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96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9" w:right="3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1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грибами. Значение 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11"/>
              <w:spacing w:before="1"/>
              <w:ind w:left="9" w:right="44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55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7" w:line="270" w:lineRule="atLeast"/>
              <w:ind w:left="9" w:right="165"/>
              <w:rPr>
                <w:sz w:val="24"/>
              </w:rPr>
            </w:pPr>
            <w:r>
              <w:rPr>
                <w:sz w:val="24"/>
              </w:rPr>
              <w:t>Плесневые и дрожжи. Значение плесневых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4" w:hRule="atLeast"/>
        </w:trPr>
        <w:tc>
          <w:tcPr>
            <w:tcW w:w="470" w:type="dxa"/>
            <w:gridSpan w:val="3"/>
            <w:vMerge w:val="restart"/>
          </w:tcPr>
          <w:p>
            <w:pPr>
              <w:pStyle w:val="11"/>
              <w:spacing w:before="16"/>
              <w:ind w:left="59" w:right="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02" w:right="18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0" w:type="dxa"/>
            <w:gridSpan w:val="8"/>
          </w:tcPr>
          <w:p>
            <w:pPr>
              <w:pStyle w:val="11"/>
              <w:spacing w:before="16"/>
              <w:ind w:left="1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3"/>
            <w:vMerge w:val="restart"/>
          </w:tcPr>
          <w:p>
            <w:pPr>
              <w:pStyle w:val="11"/>
              <w:spacing w:before="16"/>
              <w:ind w:left="61" w:right="25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6" w:right="182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03" w:hRule="atLeast"/>
        </w:trPr>
        <w:tc>
          <w:tcPr>
            <w:tcW w:w="47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6" w:right="60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523" w:right="150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516"/>
              <w:rPr>
                <w:sz w:val="24"/>
              </w:rPr>
            </w:pPr>
            <w:r>
              <w:rPr>
                <w:sz w:val="24"/>
              </w:rPr>
              <w:t>клетка. 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48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3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>
            <w:pPr>
              <w:pStyle w:val="11"/>
              <w:spacing w:before="1"/>
              <w:ind w:left="9" w:right="268"/>
              <w:rPr>
                <w:sz w:val="24"/>
              </w:rPr>
            </w:pPr>
            <w:r>
              <w:rPr>
                <w:sz w:val="24"/>
              </w:rPr>
              <w:t>бактериями.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сельском хозяйстве, 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42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23"/>
              <w:ind w:left="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8"/>
              <w:ind w:left="9" w:right="347"/>
              <w:rPr>
                <w:sz w:val="24"/>
              </w:rPr>
            </w:pPr>
            <w:r>
              <w:rPr>
                <w:sz w:val="24"/>
              </w:rPr>
              <w:t>Шляпочные грибы, их строение,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 размножение. Съедобные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96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9" w:right="3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1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грибами. Значение 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11"/>
              <w:spacing w:before="1"/>
              <w:ind w:left="9" w:right="44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55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7" w:line="270" w:lineRule="atLeast"/>
              <w:ind w:left="9" w:right="165"/>
              <w:rPr>
                <w:sz w:val="24"/>
              </w:rPr>
            </w:pPr>
            <w:r>
              <w:rPr>
                <w:sz w:val="24"/>
              </w:rPr>
              <w:t>Плесневые и дрожжи. Значение плесневых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5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5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29" w:right="41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одноклеточных(мукор) и многоклеточных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(пеницилл)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  <w:tcBorders>
              <w:bottom w:val="single" w:color="000000" w:sz="4" w:space="0"/>
            </w:tcBorders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33" w:right="273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20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2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6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паразиты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29" w:right="706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29" w:right="695"/>
              <w:jc w:val="both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лишайников. Питание, рост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"https://m.edsoo.ru/863d7460"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https://m.edsoo.ru/863d7460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29" w:right="41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Значение лишайников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Практическая работа 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33" w:right="273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5" w:type="dxa"/>
          <w:trHeight w:val="325" w:hRule="atLeast"/>
        </w:trPr>
        <w:tc>
          <w:tcPr>
            <w:tcW w:w="15098" w:type="dxa"/>
            <w:gridSpan w:val="18"/>
            <w:tcBorders>
              <w:top w:val="nil"/>
            </w:tcBorders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5" w:type="dxa"/>
          <w:trHeight w:val="602" w:hRule="atLeast"/>
        </w:trPr>
        <w:tc>
          <w:tcPr>
            <w:tcW w:w="5253" w:type="dxa"/>
            <w:gridSpan w:val="3"/>
            <w:tcBorders>
              <w:right w:val="single" w:color="000000" w:sz="4" w:space="0"/>
            </w:tcBorders>
          </w:tcPr>
          <w:p>
            <w:pPr>
              <w:pStyle w:val="11"/>
              <w:ind w:left="27" w:right="13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41" w:right="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3" w:type="dxa"/>
            <w:gridSpan w:val="5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798195</wp:posOffset>
                </wp:positionV>
                <wp:extent cx="5715" cy="368935"/>
                <wp:effectExtent l="0" t="0" r="952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62.85pt;height:29.05pt;width:0.45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ijNq/2gAAAAsBAAAPAAAAAAAAAAEAIAAAACIA&#10;AABkcnMvZG93bnJldi54bWxQSwECFAAUAAAACACHTuJAqNRD+s4BAAB7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798195</wp:posOffset>
                </wp:positionV>
                <wp:extent cx="5715" cy="368935"/>
                <wp:effectExtent l="0" t="0" r="952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62.85pt;height:29.05pt;width:0.45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gKlA2gAAAAsBAAAPAAAAAAAAAAEAIAAAACIA&#10;AABkcnMvZG93bnJldi54bWxQSwECFAAUAAAACACHTuJA6m5jC84BAAB7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2528570</wp:posOffset>
                </wp:positionV>
                <wp:extent cx="5715" cy="379095"/>
                <wp:effectExtent l="0" t="0" r="9525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79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199.1pt;height:29.85pt;width:0.4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BMzwXbAAAACwEAAA8AAAAAAAAAAQAgAAAAIgAA&#10;AGRycy9kb3ducmV2LnhtbFBLAQIUABQAAAAIAIdO4kDCHFr6zAEAAHsDAAAOAAAAAAAAAAEAIAAA&#10;ACo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2528570</wp:posOffset>
                </wp:positionV>
                <wp:extent cx="5715" cy="379095"/>
                <wp:effectExtent l="0" t="0" r="9525" b="19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79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199.1pt;height:29.85pt;width:0.4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QLz62wAAAAsBAAAPAAAAAAAAAAEAIAAAACIA&#10;AABkcnMvZG93bnJldi54bWxQSwECFAAUAAAACACHTuJAw4hqHM0BAAB7AwAADgAAAAAAAAABACAA&#10;AAAq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6350000</wp:posOffset>
                </wp:positionV>
                <wp:extent cx="5715" cy="368300"/>
                <wp:effectExtent l="0" t="0" r="952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500pt;height:29pt;width:0.45pt;mso-position-horizontal-relative:page;mso-position-vertical-relative:page;z-index:-251655168;mso-width-relative:page;mso-height-relative:page;" fillcolor="#000000" filled="t" stroked="f" coordsize="21600,21600" o:gfxdata="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G8dmNoAAAANAQAADwAAAAAAAAABACAAAAAi&#10;AAAAZHJzL2Rvd25yZXYueG1sUEsBAhQAFAAAAAgAh07iQGYhxvXPAQAAew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6350000</wp:posOffset>
                </wp:positionV>
                <wp:extent cx="5715" cy="368300"/>
                <wp:effectExtent l="0" t="0" r="952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500pt;height:29pt;width:0.45pt;mso-position-horizontal-relative:page;mso-position-vertical-relative:page;z-index:-251655168;mso-width-relative:page;mso-height-relative:page;" fillcolor="#000000" filled="t" stroked="f" coordsize="21600,21600" o:gfxdata="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VENltoAAAANAQAADwAAAAAAAAABACAAAAAi&#10;AAAAZHJzL2Rvd25yZXYueG1sUEsBAhQAFAAAAAgAh07iQEd8Vo3PAQAAew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60" w:right="420" w:bottom="280" w:left="560" w:header="720" w:footer="720" w:gutter="0"/>
          <w:cols w:space="720" w:num="1"/>
        </w:sectPr>
      </w:pPr>
    </w:p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590"/>
        <w:gridCol w:w="1570"/>
        <w:gridCol w:w="1844"/>
        <w:gridCol w:w="1912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24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6" w:type="dxa"/>
            <w:gridSpan w:val="3"/>
          </w:tcPr>
          <w:p>
            <w:pPr>
              <w:pStyle w:val="11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11"/>
              <w:spacing w:before="44" w:line="276" w:lineRule="auto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1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11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1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4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70" w:type="dxa"/>
          </w:tcPr>
          <w:p>
            <w:pPr>
              <w:pStyle w:val="11"/>
              <w:spacing w:before="179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>
            <w:pPr>
              <w:pStyle w:val="11"/>
              <w:spacing w:before="193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79"/>
              <w:ind w:left="881" w:right="67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>
            <w:pPr>
              <w:pStyle w:val="11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https://m.edsoo.ru/7f416720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24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70" w:type="dxa"/>
          </w:tcPr>
          <w:p>
            <w:pPr>
              <w:pStyle w:val="11"/>
              <w:spacing w:before="179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1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https://m.edsoo.ru/7f416720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70" w:type="dxa"/>
          </w:tcPr>
          <w:p>
            <w:pPr>
              <w:pStyle w:val="11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11"/>
              <w:spacing w:before="2"/>
              <w:rPr>
                <w:b/>
                <w:sz w:val="17"/>
              </w:rPr>
            </w:pPr>
          </w:p>
          <w:p>
            <w:pPr>
              <w:pStyle w:val="11"/>
              <w:spacing w:before="1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1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https://m.edsoo.ru/7f416720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70" w:type="dxa"/>
          </w:tcPr>
          <w:p>
            <w:pPr>
              <w:pStyle w:val="11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1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https://m.edsoo.ru/7f416720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70" w:type="dxa"/>
          </w:tcPr>
          <w:p>
            <w:pPr>
              <w:pStyle w:val="11"/>
              <w:spacing w:before="18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11"/>
              <w:spacing w:before="2"/>
              <w:rPr>
                <w:b/>
                <w:sz w:val="17"/>
              </w:rPr>
            </w:pPr>
          </w:p>
          <w:p>
            <w:pPr>
              <w:pStyle w:val="11"/>
              <w:spacing w:before="1"/>
              <w:ind w:right="7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>
            <w:pPr>
              <w:pStyle w:val="11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"https://m.edsoo.ru/7f416720"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https://m.edsoo.ru/7f416720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11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>
            <w:pPr>
              <w:pStyle w:val="11"/>
              <w:spacing w:before="136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11"/>
              <w:spacing w:before="13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11"/>
              <w:spacing w:before="136"/>
              <w:ind w:left="881" w:right="677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tabs>
          <w:tab w:val="left" w:pos="5539"/>
        </w:tabs>
        <w:spacing w:before="67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z w:val="28"/>
        </w:rPr>
        <w:tab/>
      </w:r>
      <w:r>
        <w:rPr>
          <w:b/>
          <w:sz w:val="28"/>
        </w:rPr>
        <w:t>8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5"/>
        <w:gridCol w:w="1517"/>
        <w:gridCol w:w="1843"/>
        <w:gridCol w:w="1910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>
            <w:pPr>
              <w:pStyle w:val="11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11"/>
              <w:spacing w:before="44" w:line="276" w:lineRule="auto"/>
              <w:ind w:left="240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1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1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>
            <w:pPr>
              <w:pStyle w:val="11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11"/>
              <w:spacing w:before="193"/>
              <w:ind w:left="1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18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11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>
            <w:pPr>
              <w:pStyle w:val="11"/>
              <w:spacing w:before="193"/>
              <w:ind w:left="717" w:right="5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11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>
            <w:pPr>
              <w:pStyle w:val="11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18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>
            <w:pPr>
              <w:pStyle w:val="11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>
            <w:pPr>
              <w:pStyle w:val="11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18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>
            <w:pPr>
              <w:pStyle w:val="11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4695"/>
        <w:gridCol w:w="1517"/>
        <w:gridCol w:w="1843"/>
        <w:gridCol w:w="1910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>
            <w:pPr>
              <w:pStyle w:val="11"/>
              <w:spacing w:before="179"/>
              <w:ind w:left="7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11"/>
              <w:spacing w:before="193"/>
              <w:ind w:right="7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spacing w:before="17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>
            <w:pPr>
              <w:pStyle w:val="11"/>
              <w:spacing w:before="179"/>
              <w:ind w:left="7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79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1"/>
              <w:spacing w:before="193"/>
              <w:ind w:right="7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8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>
            <w:pPr>
              <w:pStyle w:val="11"/>
              <w:spacing w:before="184"/>
              <w:ind w:left="7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"https://m.edsoo.ru/7f418886"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https://m.edsoo.ru/7f418886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11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>
            <w:pPr>
              <w:pStyle w:val="11"/>
              <w:spacing w:before="136"/>
              <w:ind w:left="73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>
            <w:pPr>
              <w:pStyle w:val="11"/>
              <w:spacing w:before="13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11"/>
              <w:spacing w:before="136"/>
              <w:ind w:left="824" w:right="619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tabs>
          <w:tab w:val="left" w:pos="5539"/>
        </w:tabs>
        <w:spacing w:before="67" w:after="50"/>
        <w:ind w:left="339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tab/>
      </w:r>
      <w:r>
        <w:t>9</w:t>
      </w:r>
      <w:r>
        <w:rPr>
          <w:spacing w:val="-7"/>
        </w:rPr>
        <w:t xml:space="preserve"> </w:t>
      </w:r>
      <w: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46"/>
        <w:gridCol w:w="1839"/>
        <w:gridCol w:w="1912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6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>
            <w:pPr>
              <w:pStyle w:val="11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>
            <w:pPr>
              <w:pStyle w:val="11"/>
              <w:spacing w:before="44" w:line="276" w:lineRule="auto"/>
              <w:ind w:left="237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1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11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6" w:type="dxa"/>
          </w:tcPr>
          <w:p>
            <w:pPr>
              <w:pStyle w:val="11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1"/>
              <w:spacing w:before="193"/>
              <w:ind w:right="7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6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>
            <w:pPr>
              <w:pStyle w:val="11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6" w:type="dxa"/>
          </w:tcPr>
          <w:p>
            <w:pPr>
              <w:pStyle w:val="11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6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6" w:type="dxa"/>
          </w:tcPr>
          <w:p>
            <w:pPr>
              <w:pStyle w:val="11"/>
              <w:spacing w:before="179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1"/>
              <w:spacing w:before="194"/>
              <w:ind w:right="7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6" w:type="dxa"/>
          </w:tcPr>
          <w:p>
            <w:pPr>
              <w:pStyle w:val="11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6" w:type="dxa"/>
          </w:tcPr>
          <w:p>
            <w:pPr>
              <w:pStyle w:val="11"/>
              <w:spacing w:before="4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40"/>
              <w:ind w:left="883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4647"/>
        <w:gridCol w:w="1546"/>
        <w:gridCol w:w="1839"/>
        <w:gridCol w:w="1912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6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647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54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11"/>
              <w:spacing w:before="44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spacing w:before="184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6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1546" w:type="dxa"/>
          </w:tcPr>
          <w:p>
            <w:pPr>
              <w:pStyle w:val="11"/>
              <w:spacing w:before="184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11"/>
              <w:spacing w:before="2"/>
              <w:rPr>
                <w:b/>
                <w:sz w:val="17"/>
              </w:rPr>
            </w:pPr>
          </w:p>
          <w:p>
            <w:pPr>
              <w:pStyle w:val="11"/>
              <w:spacing w:before="1"/>
              <w:ind w:right="7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912" w:type="dxa"/>
          </w:tcPr>
          <w:p>
            <w:pPr>
              <w:pStyle w:val="11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6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6" w:type="dxa"/>
          </w:tcPr>
          <w:p>
            <w:pPr>
              <w:pStyle w:val="11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0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"https://m.edsoo.ru/7f41aa8c"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https://m.edsoo.ru/7f41aa8c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713" w:type="dxa"/>
            <w:gridSpan w:val="2"/>
          </w:tcPr>
          <w:p>
            <w:pPr>
              <w:pStyle w:val="11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>
            <w:pPr>
              <w:pStyle w:val="11"/>
              <w:spacing w:before="131"/>
              <w:ind w:left="74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11"/>
              <w:spacing w:before="131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11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00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spacing w:before="67" w:after="50"/>
        <w:ind w:left="411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7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1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>
            <w:pPr>
              <w:pStyle w:val="11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1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>
            <w:pPr>
              <w:pStyle w:val="11"/>
              <w:spacing w:before="44" w:line="276" w:lineRule="auto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1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11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"https://m.edsoo.ru/863cca60"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https://m.edsoo.ru/863cca60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>
            <w:pPr>
              <w:pStyle w:val="11"/>
              <w:spacing w:before="9" w:line="318" w:lineRule="exact"/>
              <w:ind w:left="237" w:right="296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1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"https://m.edsoo.ru/863ccc0e"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https://m.edsoo.ru/863ccc0e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96" w:type="dxa"/>
          </w:tcPr>
          <w:p>
            <w:pPr>
              <w:pStyle w:val="11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"https://m.edsoo.ru/863ccc0e"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https://m.edsoo.ru/863ccc0e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867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человека.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"https://m.edsoo.ru/863ccf56"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https://m.edsoo.ru/863ccf56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"https://m.edsoo.ru/863cd0c8"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https://m.edsoo.ru/863cd0c8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"https://m.edsoo.ru/863cd9ce"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https://m.edsoo.ru/863cd9ce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2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>
            <w:pPr>
              <w:pStyle w:val="11"/>
              <w:spacing w:line="276" w:lineRule="auto"/>
              <w:ind w:left="237" w:right="312"/>
              <w:rPr>
                <w:sz w:val="24"/>
              </w:rPr>
            </w:pPr>
            <w:r>
              <w:rPr>
                <w:sz w:val="24"/>
              </w:rPr>
              <w:t>Лабораторная работа. «Изучение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 весы, чашки Петри,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1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21"/>
              </w:rPr>
            </w:pPr>
          </w:p>
          <w:p>
            <w:pPr>
              <w:pStyle w:val="1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21"/>
              </w:rPr>
            </w:pPr>
          </w:p>
          <w:p>
            <w:pPr>
              <w:pStyle w:val="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5"/>
              </w:rPr>
            </w:pPr>
          </w:p>
          <w:p>
            <w:pPr>
              <w:pStyle w:val="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"https://m.edsoo.ru/863cd65e"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https://m.edsoo.ru/863cd65e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694"/>
              <w:rPr>
                <w:sz w:val="24"/>
              </w:rPr>
            </w:pPr>
            <w:r>
              <w:rPr>
                <w:sz w:val="24"/>
              </w:rPr>
              <w:t>Ознакомление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ними»</w:t>
            </w:r>
          </w:p>
        </w:tc>
        <w:tc>
          <w:tcPr>
            <w:tcW w:w="119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1" w:type="dxa"/>
          </w:tcPr>
          <w:p>
            <w:pPr>
              <w:pStyle w:val="11"/>
              <w:spacing w:before="35" w:line="280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11"/>
              <w:spacing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клетками: томата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23"/>
              </w:rPr>
            </w:pPr>
          </w:p>
          <w:p>
            <w:pPr>
              <w:pStyle w:val="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"https://m.edsoo.ru/863cd866"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https://m.edsoo.ru/863cd866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1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96" w:type="dxa"/>
          </w:tcPr>
          <w:p>
            <w:pPr>
              <w:pStyle w:val="11"/>
              <w:spacing w:before="17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"https://m.edsoo.ru/863cdb36"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https://m.edsoo.ru/863cdb36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602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"https://m.edsoo.ru/863cd3de"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https://m.edsoo.ru/863cd3de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9"/>
              <w:rPr>
                <w:b/>
                <w:sz w:val="33"/>
              </w:rPr>
            </w:pPr>
          </w:p>
          <w:p>
            <w:pPr>
              <w:pStyle w:val="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"https://m.edsoo.ru/863cddde"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https://m.edsoo.ru/863cddde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614"/>
              <w:rPr>
                <w:sz w:val="24"/>
              </w:rPr>
            </w:pPr>
            <w:r>
              <w:rPr>
                <w:sz w:val="24"/>
              </w:rPr>
              <w:t>Контрольная работа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"https://m.edsoo.ru/863ce568"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https://m.edsoo.ru/863ce568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живых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6" w:line="310" w:lineRule="atLeast"/>
              <w:ind w:left="237" w:right="521"/>
              <w:rPr>
                <w:sz w:val="24"/>
              </w:rPr>
            </w:pPr>
            <w:r>
              <w:rPr>
                <w:sz w:val="24"/>
              </w:rPr>
              <w:t>«Наблюдение за потреблением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"https://m.edsoo.ru/863ce73e"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https://m.edsoo.ru/863ce73e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578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884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"https://m.edsoo.ru/863ce8ec"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https://m.edsoo.ru/863ce8ec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1" w:type="dxa"/>
          </w:tcPr>
          <w:p>
            <w:pPr>
              <w:pStyle w:val="11"/>
              <w:spacing w:before="9" w:line="318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1051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7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96" w:type="dxa"/>
          </w:tcPr>
          <w:p>
            <w:pPr>
              <w:pStyle w:val="11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638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"https://m.edsoo.ru/863ce8ec"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https://m.edsoo.ru/863ce8ec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7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>
            <w:pPr>
              <w:pStyle w:val="11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1320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9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"https://m.edsoo.ru/863cea68"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https://m.edsoo.ru/863cea68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1" w:type="dxa"/>
          </w:tcPr>
          <w:p>
            <w:pPr>
              <w:pStyle w:val="11"/>
              <w:spacing w:before="1" w:line="322" w:lineRule="exact"/>
              <w:ind w:left="237" w:right="1028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"https://m.edsoo.ru/863cec3e"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https://m.edsoo.ru/863cec3e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1" w:type="dxa"/>
          </w:tcPr>
          <w:p>
            <w:pPr>
              <w:pStyle w:val="11"/>
              <w:spacing w:before="35" w:line="276" w:lineRule="auto"/>
              <w:ind w:left="237" w:right="252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"https://m.edsoo.ru/863cedba"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https://m.edsoo.ru/863cedba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1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96" w:type="dxa"/>
          </w:tcPr>
          <w:p>
            <w:pPr>
              <w:pStyle w:val="11"/>
              <w:spacing w:before="17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"https://m.edsoo.ru/863cf684"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https://m.edsoo.ru/863cf684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669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6" w:type="dxa"/>
          </w:tcPr>
          <w:p>
            <w:pPr>
              <w:pStyle w:val="11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"https://m.edsoo.ru/863cf508"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https://m.edsoo.ru/863cf508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1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природном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96" w:type="dxa"/>
          </w:tcPr>
          <w:p>
            <w:pPr>
              <w:pStyle w:val="11"/>
              <w:spacing w:before="18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"https://m.edsoo.ru/863cf684"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https://m.edsoo.ru/863cf684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61"/>
        <w:gridCol w:w="1196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968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"https://m.edsoo.ru/863cf684"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https://m.edsoo.ru/863cf684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7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1" w:type="dxa"/>
          </w:tcPr>
          <w:p>
            <w:pPr>
              <w:pStyle w:val="11"/>
              <w:spacing w:before="7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96" w:type="dxa"/>
          </w:tcPr>
          <w:p>
            <w:pPr>
              <w:pStyle w:val="11"/>
              <w:spacing w:before="19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"https://m.edsoo.ru/863cf7e2"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https://m.edsoo.ru/863cf7e2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1" w:type="dxa"/>
          </w:tcPr>
          <w:p>
            <w:pPr>
              <w:pStyle w:val="11"/>
              <w:spacing w:before="6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"https://m.edsoo.ru/863cfb20"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https://m.edsoo.ru/863cfb20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1" w:type="dxa"/>
          </w:tcPr>
          <w:p>
            <w:pPr>
              <w:pStyle w:val="11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 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сообществ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9"/>
              <w:rPr>
                <w:b/>
                <w:sz w:val="33"/>
              </w:rPr>
            </w:pPr>
          </w:p>
          <w:p>
            <w:pPr>
              <w:pStyle w:val="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"https://m.edsoo.ru/863cfd3c"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https://m.edsoo.ru/863cfd3c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1" w:type="dxa"/>
          </w:tcPr>
          <w:p>
            <w:pPr>
              <w:pStyle w:val="11"/>
              <w:spacing w:before="9" w:line="318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"https://m.edsoo.ru/863cfeea"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https://m.edsoo.ru/863cfeea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1" w:type="dxa"/>
          </w:tcPr>
          <w:p>
            <w:pPr>
              <w:pStyle w:val="11"/>
              <w:spacing w:before="1" w:line="322" w:lineRule="exact"/>
              <w:ind w:left="237" w:right="80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"https://m.edsoo.ru/863d0340"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https://m.edsoo.ru/863d0340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1" w:type="dxa"/>
          </w:tcPr>
          <w:p>
            <w:pPr>
              <w:pStyle w:val="11"/>
              <w:spacing w:before="4" w:line="318" w:lineRule="exact"/>
              <w:ind w:left="237" w:right="926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96" w:type="dxa"/>
          </w:tcPr>
          <w:p>
            <w:pPr>
              <w:pStyle w:val="11"/>
              <w:spacing w:before="194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"https://m.edsoo.ru/863d0340"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https://m.edsoo.ru/863d0340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1" w:type="dxa"/>
          </w:tcPr>
          <w:p>
            <w:pPr>
              <w:pStyle w:val="11"/>
              <w:spacing w:before="11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96" w:type="dxa"/>
          </w:tcPr>
          <w:p>
            <w:pPr>
              <w:pStyle w:val="11"/>
              <w:spacing w:before="198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7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"https://m.edsoo.ru/863d064c"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https://m.edsoo.ru/863d064c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1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Обобщение</w:t>
            </w:r>
          </w:p>
          <w:p>
            <w:pPr>
              <w:pStyle w:val="11"/>
              <w:spacing w:before="12" w:line="310" w:lineRule="atLeast"/>
              <w:ind w:left="237" w:right="22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9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878" w:type="dxa"/>
            <w:gridSpan w:val="2"/>
          </w:tcPr>
          <w:p>
            <w:pPr>
              <w:pStyle w:val="11"/>
              <w:spacing w:before="4" w:line="318" w:lineRule="exact"/>
              <w:ind w:left="237" w:right="8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>
            <w:pPr>
              <w:pStyle w:val="11"/>
              <w:spacing w:before="193"/>
              <w:ind w:left="5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1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11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  <w:gridSpan w:val="2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tabs>
          <w:tab w:val="left" w:pos="4944"/>
        </w:tabs>
        <w:spacing w:before="67" w:after="50"/>
        <w:ind w:left="339"/>
        <w:jc w:val="left"/>
      </w:pPr>
      <w:r>
        <w:t>ПОУРОЧНОЕ</w:t>
      </w:r>
      <w:r>
        <w:rPr>
          <w:spacing w:val="-5"/>
        </w:rPr>
        <w:t xml:space="preserve"> </w:t>
      </w:r>
      <w:r>
        <w:t>ПЛАНИРОВАНИЕ</w:t>
      </w:r>
      <w:r>
        <w:tab/>
      </w:r>
      <w:r>
        <w:t>6</w:t>
      </w:r>
      <w:r>
        <w:rPr>
          <w:spacing w:val="-7"/>
        </w:rPr>
        <w:t xml:space="preserve"> </w:t>
      </w:r>
      <w: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4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9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>
            <w:pPr>
              <w:pStyle w:val="11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1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>
            <w:pPr>
              <w:pStyle w:val="11"/>
              <w:spacing w:before="44" w:line="276" w:lineRule="auto"/>
              <w:ind w:left="236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11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11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657"/>
              <w:rPr>
                <w:sz w:val="24"/>
              </w:rPr>
            </w:pPr>
            <w:r>
              <w:rPr>
                <w:sz w:val="24"/>
              </w:rPr>
              <w:t>Ботаника – наука о растениях.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 признаки и 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растительного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64" w:line="276" w:lineRule="auto"/>
              <w:ind w:left="236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"https://m.edsoo.ru/863d0af2"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https://m.edsoo.ru/863d0af2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"https://m.edsoo.ru/863d0c82"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2"/>
                <w:u w:val="single" w:color="0000FF"/>
              </w:rPr>
              <w:t>https://m.edsoo.ru/863d0c82</w:t>
            </w:r>
            <w:r>
              <w:rPr>
                <w:color w:val="0000FF"/>
                <w:spacing w:val="-1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84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2" w:type="dxa"/>
          </w:tcPr>
          <w:p>
            <w:pPr>
              <w:pStyle w:val="11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9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72" w:type="dxa"/>
          </w:tcPr>
          <w:p>
            <w:pPr>
              <w:pStyle w:val="11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"https://m.edsoo.ru/863d0de0"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https://m.edsoo.ru/863d0de0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9" w:type="dxa"/>
          </w:tcPr>
          <w:p>
            <w:pPr>
              <w:pStyle w:val="11"/>
              <w:spacing w:before="11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"https://m.edsoo.ru/863d0fde"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https://m.edsoo.ru/863d0fde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946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9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2" w:type="dxa"/>
          </w:tcPr>
          <w:p>
            <w:pPr>
              <w:pStyle w:val="11"/>
              <w:spacing w:before="3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320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9"/>
              <w:rPr>
                <w:b/>
                <w:sz w:val="31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"https://m.edsoo.ru/863d115a"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https://m.edsoo.ru/863d115a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84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9" w:type="dxa"/>
          </w:tcPr>
          <w:p>
            <w:pPr>
              <w:pStyle w:val="11"/>
              <w:spacing w:before="11" w:line="316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1172" w:type="dxa"/>
          </w:tcPr>
          <w:p>
            <w:pPr>
              <w:pStyle w:val="11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spacing w:before="198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"https://m.edsoo.ru/863d12ae"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https://m.edsoo.ru/863d12ae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84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строения травянистого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 живых или 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экземплярах растений): пастушья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7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"https://m.edsoo.ru/863d3cca"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https://m.edsoo.ru/863d3cca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21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(стержневой и мочковатой)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живых растений.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корня».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21"/>
              </w:rPr>
            </w:pPr>
          </w:p>
          <w:p>
            <w:pPr>
              <w:pStyle w:val="11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5"/>
              </w:rPr>
            </w:pPr>
          </w:p>
          <w:p>
            <w:pPr>
              <w:pStyle w:val="11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"https://m.edsoo.ru/863d1402"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https://m.edsoo.ru/863d1402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9" w:type="dxa"/>
          </w:tcPr>
          <w:p>
            <w:pPr>
              <w:pStyle w:val="11"/>
              <w:spacing w:before="6" w:line="316" w:lineRule="exact"/>
              <w:ind w:left="237" w:right="672"/>
              <w:rPr>
                <w:sz w:val="24"/>
              </w:rPr>
            </w:pPr>
            <w:r>
              <w:rPr>
                <w:sz w:val="24"/>
              </w:rPr>
              <w:t>Контрольная работа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72" w:type="dxa"/>
          </w:tcPr>
          <w:p>
            <w:pPr>
              <w:pStyle w:val="11"/>
              <w:spacing w:before="19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"https://m.edsoo.ru/863d197a"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https://m.edsoo.ru/863d197a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0"/>
              <w:rPr>
                <w:b/>
                <w:sz w:val="33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"https://m.edsoo.ru/863d1c90"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https://m.edsoo.ru/863d1c90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9" w:type="dxa"/>
          </w:tcPr>
          <w:p>
            <w:pPr>
              <w:pStyle w:val="11"/>
              <w:spacing w:before="11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Строение стебля.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"https://m.edsoo.ru/863d28ca"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https://m.edsoo.ru/863d28ca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019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7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8" w:lineRule="auto"/>
              <w:ind w:left="237" w:right="987"/>
              <w:rPr>
                <w:sz w:val="24"/>
              </w:rPr>
            </w:pPr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>
            <w:pPr>
              <w:pStyle w:val="11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растениях)».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5"/>
              <w:rPr>
                <w:b/>
                <w:sz w:val="33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"https://m.edsoo.ru/863d1e98"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https://m.edsoo.ru/863d1e98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1213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9"/>
              <w:rPr>
                <w:b/>
                <w:sz w:val="31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"https://m.edsoo.ru/863d2c08"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https://m.edsoo.ru/863d2c08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72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"https://m.edsoo.ru/863d3842"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https://m.edsoo.ru/863d3842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9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7" w:line="310" w:lineRule="atLeast"/>
              <w:ind w:left="237" w:right="669"/>
              <w:rPr>
                <w:sz w:val="24"/>
              </w:rPr>
            </w:pPr>
            <w:r>
              <w:rPr>
                <w:sz w:val="24"/>
              </w:rPr>
              <w:t>«Ознакомление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72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"https://m.edsoo.ru/863d3842"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https://m.edsoo.ru/863d3842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8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9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72" w:type="dxa"/>
          </w:tcPr>
          <w:p>
            <w:pPr>
              <w:pStyle w:val="11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"https://m.edsoo.ru/863d3b4e"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https://m.edsoo.ru/863d3b4e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9" w:type="dxa"/>
          </w:tcPr>
          <w:p>
            <w:pPr>
              <w:pStyle w:val="11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72" w:type="dxa"/>
          </w:tcPr>
          <w:p>
            <w:pPr>
              <w:pStyle w:val="11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"https://m.edsoo.ru/863d3b4e"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https://m.edsoo.ru/863d3b4e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9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72" w:type="dxa"/>
          </w:tcPr>
          <w:p>
            <w:pPr>
              <w:pStyle w:val="11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"https://m.edsoo.ru/863d2550"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https://m.edsoo.ru/863d2550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4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9" w:type="dxa"/>
          </w:tcPr>
          <w:p>
            <w:pPr>
              <w:pStyle w:val="11"/>
              <w:spacing w:before="9" w:line="318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72" w:type="dxa"/>
          </w:tcPr>
          <w:p>
            <w:pPr>
              <w:pStyle w:val="11"/>
              <w:spacing w:before="19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"https://m.edsoo.ru/863d1b00"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https://m.edsoo.ru/863d1b00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9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11" w:line="310" w:lineRule="atLeast"/>
              <w:ind w:left="237" w:right="204"/>
              <w:rPr>
                <w:sz w:val="24"/>
              </w:rPr>
            </w:pPr>
            <w:r>
              <w:rPr>
                <w:sz w:val="24"/>
              </w:rPr>
              <w:t>«Наблюдение процесса 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"https://m.edsoo.ru/863d2028"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https://m.edsoo.ru/863d2028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019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1172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4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9" w:type="dxa"/>
          </w:tcPr>
          <w:p>
            <w:pPr>
              <w:pStyle w:val="11"/>
              <w:spacing w:before="4" w:line="318" w:lineRule="exact"/>
              <w:ind w:left="237" w:right="670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2" w:type="dxa"/>
          </w:tcPr>
          <w:p>
            <w:pPr>
              <w:pStyle w:val="11"/>
              <w:spacing w:before="19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"https://m.edsoo.ru/863d2028"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https://m.edsoo.ru/863d2028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9" w:type="dxa"/>
          </w:tcPr>
          <w:p>
            <w:pPr>
              <w:pStyle w:val="11"/>
              <w:spacing w:before="11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"https://m.edsoo.ru/863d21c2"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https://m.edsoo.ru/863d21c2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9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стебель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2" w:type="dxa"/>
          </w:tcPr>
          <w:p>
            <w:pPr>
              <w:pStyle w:val="11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"https://m.edsoo.ru/863d2320"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https://m.edsoo.ru/863d2320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9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"https://m.edsoo.ru/863d2c08"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https://m.edsoo.ru/863d2c08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11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9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72" w:type="dxa"/>
          </w:tcPr>
          <w:p>
            <w:pPr>
              <w:pStyle w:val="11"/>
              <w:spacing w:before="4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251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 всхожести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культурных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"https://m.edsoo.ru/863d3cca"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https://m.edsoo.ru/863d3cca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ростом и развитием цветкового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гороха)».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21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"https://m.edsoo.ru/863d2fb4"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https://m.edsoo.ru/863d2fb4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4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9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2" w:type="dxa"/>
          </w:tcPr>
          <w:p>
            <w:pPr>
              <w:pStyle w:val="11"/>
              <w:spacing w:before="35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84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9" w:type="dxa"/>
          </w:tcPr>
          <w:p>
            <w:pPr>
              <w:pStyle w:val="11"/>
              <w:spacing w:before="6" w:line="316" w:lineRule="exact"/>
              <w:ind w:left="237" w:right="1703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72" w:type="dxa"/>
          </w:tcPr>
          <w:p>
            <w:pPr>
              <w:pStyle w:val="11"/>
              <w:spacing w:before="193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"https://m.edsoo.ru/863d3842"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https://m.edsoo.ru/863d3842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4019"/>
        <w:gridCol w:w="1172"/>
        <w:gridCol w:w="1839"/>
        <w:gridCol w:w="1911"/>
        <w:gridCol w:w="1349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84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9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72" w:type="dxa"/>
          </w:tcPr>
          <w:p>
            <w:pPr>
              <w:pStyle w:val="11"/>
              <w:spacing w:before="184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"https://m.edsoo.ru/863d39c8"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https://m.edsoo.ru/863d39c8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9" w:type="dxa"/>
          </w:tcPr>
          <w:p>
            <w:pPr>
              <w:pStyle w:val="11"/>
              <w:spacing w:before="40" w:line="276" w:lineRule="auto"/>
              <w:ind w:left="237" w:right="556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сенполия,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</w:p>
          <w:p>
            <w:pPr>
              <w:pStyle w:val="11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сансевьера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8"/>
              <w:rPr>
                <w:b/>
                <w:sz w:val="35"/>
              </w:rPr>
            </w:pPr>
          </w:p>
          <w:p>
            <w:pPr>
              <w:pStyle w:val="11"/>
              <w:ind w:left="883" w:right="680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23"/>
              </w:rPr>
            </w:pPr>
          </w:p>
          <w:p>
            <w:pPr>
              <w:pStyle w:val="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"https://m.edsoo.ru/863d34d2"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https://m.edsoo.ru/863d34d2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84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9" w:type="dxa"/>
          </w:tcPr>
          <w:p>
            <w:pPr>
              <w:pStyle w:val="11"/>
              <w:spacing w:before="35" w:line="276" w:lineRule="auto"/>
              <w:ind w:left="237" w:right="815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2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903" w:type="dxa"/>
            <w:gridSpan w:val="2"/>
          </w:tcPr>
          <w:p>
            <w:pPr>
              <w:pStyle w:val="11"/>
              <w:spacing w:before="6" w:line="316" w:lineRule="exact"/>
              <w:ind w:left="237" w:right="8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2" w:type="dxa"/>
          </w:tcPr>
          <w:p>
            <w:pPr>
              <w:pStyle w:val="11"/>
              <w:spacing w:before="193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11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11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  <w:gridSpan w:val="2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tabs>
          <w:tab w:val="left" w:pos="4944"/>
        </w:tabs>
        <w:spacing w:before="67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z w:val="28"/>
        </w:rPr>
        <w:tab/>
      </w:r>
      <w:r>
        <w:rPr>
          <w:b/>
          <w:sz w:val="28"/>
        </w:rPr>
        <w:t>7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</w:t>
      </w:r>
    </w:p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03" w:type="dxa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43"/>
        <w:gridCol w:w="672"/>
        <w:gridCol w:w="1584"/>
        <w:gridCol w:w="1797"/>
        <w:gridCol w:w="1075"/>
        <w:gridCol w:w="470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3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</w:tcPr>
          <w:p>
            <w:pPr>
              <w:pStyle w:val="11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81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"https://m.edsoo.ru/863d4314"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https://m.edsoo.ru/863d4314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3" w:type="dxa"/>
          </w:tcPr>
          <w:p>
            <w:pPr>
              <w:pStyle w:val="11"/>
              <w:ind w:left="29" w:right="434"/>
              <w:rPr>
                <w:sz w:val="24"/>
              </w:rPr>
            </w:pPr>
            <w:r>
              <w:rPr>
                <w:sz w:val="24"/>
              </w:rPr>
              <w:t>История развития систематики,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 открытие новых видов.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Низшие,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3" w:type="dxa"/>
          </w:tcPr>
          <w:p>
            <w:pPr>
              <w:pStyle w:val="11"/>
              <w:ind w:left="29" w:right="235"/>
              <w:rPr>
                <w:sz w:val="24"/>
              </w:rPr>
            </w:pPr>
            <w:r>
              <w:rPr>
                <w:sz w:val="24"/>
              </w:rPr>
              <w:t>Систематика растений. Основные таксоны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(категории) систематики растений (царство,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вид).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"https://m.edsoo.ru/863d449a"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https://m.edsoo.ru/863d449a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267"/>
              <w:rPr>
                <w:sz w:val="24"/>
              </w:rPr>
            </w:pPr>
            <w:r>
              <w:rPr>
                <w:sz w:val="24"/>
              </w:rPr>
              <w:t>Низшие растения. 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водорослей. Группы водорослей. </w:t>
            </w:r>
            <w:r>
              <w:rPr>
                <w:color w:val="FF0000"/>
                <w:sz w:val="24"/>
              </w:rPr>
              <w:t>Стартовая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диагностика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"https://m.edsoo.ru/863d46a2"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https://m.edsoo.ru/863d46a2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3" w:type="dxa"/>
          </w:tcPr>
          <w:p>
            <w:pPr>
              <w:pStyle w:val="11"/>
              <w:ind w:left="29" w:right="343"/>
              <w:rPr>
                <w:sz w:val="24"/>
              </w:rPr>
            </w:pPr>
            <w:r>
              <w:rPr>
                <w:sz w:val="24"/>
              </w:rPr>
              <w:t>Низшие растения. Одноклеточные зелёные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3" w:type="dxa"/>
          </w:tcPr>
          <w:p>
            <w:pPr>
              <w:pStyle w:val="11"/>
              <w:ind w:left="29" w:right="48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 водорослей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хламидомонады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хлореллы)"</w:t>
            </w:r>
          </w:p>
        </w:tc>
        <w:tc>
          <w:tcPr>
            <w:tcW w:w="672" w:type="dxa"/>
            <w:tcBorders>
              <w:bottom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29" w:right="277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32" w:type="dxa"/>
          </w:tcPr>
          <w:p>
            <w:pPr>
              <w:pStyle w:val="11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spacing w:before="18"/>
              <w:ind w:left="29" w:right="684"/>
              <w:rPr>
                <w:sz w:val="24"/>
              </w:rPr>
            </w:pPr>
            <w:r>
              <w:rPr>
                <w:sz w:val="24"/>
              </w:rPr>
              <w:t>[[Низшие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водоросли.]]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"https://m.edsoo.ru/863d4832"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https://m.edsoo.ru/863d4832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400"/>
              <w:rPr>
                <w:sz w:val="24"/>
              </w:rPr>
            </w:pPr>
            <w:r>
              <w:rPr>
                <w:sz w:val="24"/>
              </w:rPr>
              <w:t>Практическая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 водорослей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улотрикса)"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7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  <w:tcBorders>
              <w:bottom w:val="single" w:color="000000" w:sz="4" w:space="0"/>
            </w:tcBorders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3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3" w:type="dxa"/>
            <w:tcBorders>
              <w:right w:val="single" w:color="000000" w:sz="4" w:space="0"/>
            </w:tcBorders>
          </w:tcPr>
          <w:p>
            <w:pPr>
              <w:pStyle w:val="11"/>
              <w:ind w:left="29" w:right="1126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tcBorders>
              <w:left w:val="single" w:color="000000" w:sz="4" w:space="0"/>
            </w:tcBorders>
          </w:tcPr>
          <w:p>
            <w:pPr>
              <w:pStyle w:val="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"https://m.edsoo.ru/863d499a"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https://m.edsoo.ru/863d499a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432" w:type="dxa"/>
            <w:tcBorders>
              <w:bottom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3" w:type="dxa"/>
          </w:tcPr>
          <w:p>
            <w:pPr>
              <w:pStyle w:val="11"/>
              <w:ind w:left="29" w:right="608"/>
              <w:rPr>
                <w:sz w:val="24"/>
              </w:rPr>
            </w:pPr>
            <w:r>
              <w:rPr>
                <w:sz w:val="24"/>
              </w:rPr>
              <w:t>Значение водорослей в природе 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5"/>
              <w:ind w:left="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2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"https://m.edsoo.ru/863d4fc6"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https://m.edsoo.ru/863d4fc6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43" w:type="dxa"/>
            <w:tcBorders>
              <w:left w:val="single" w:color="000000" w:sz="4" w:space="0"/>
            </w:tcBorders>
          </w:tcPr>
          <w:p>
            <w:pPr>
              <w:pStyle w:val="11"/>
              <w:ind w:left="3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"https://m.edsoo.ru/863d4b02"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https://m.edsoo.ru/863d4b02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32" w:type="dxa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3" w:type="dxa"/>
          </w:tcPr>
          <w:p>
            <w:pPr>
              <w:pStyle w:val="11"/>
              <w:ind w:left="29" w:right="4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видах)"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27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  <w:p>
            <w:pPr>
              <w:pStyle w:val="11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"https://m.edsoo.ru/863d4e5e"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https://m.edsoo.ru/863d4e5e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3" w:type="dxa"/>
          </w:tcPr>
          <w:p>
            <w:pPr>
              <w:pStyle w:val="11"/>
              <w:spacing w:before="15"/>
              <w:ind w:left="29" w:right="83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Усложнение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 растений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 с мхами.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плаунов.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"https://m.edsoo.ru/863d4fc6"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https://m.edsoo.ru/863d4fc6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3" w:type="dxa"/>
          </w:tcPr>
          <w:p>
            <w:pPr>
              <w:pStyle w:val="11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3" w:type="dxa"/>
          </w:tcPr>
          <w:p>
            <w:pPr>
              <w:pStyle w:val="11"/>
              <w:ind w:left="29" w:right="193"/>
              <w:rPr>
                <w:sz w:val="24"/>
              </w:rPr>
            </w:pPr>
            <w:r>
              <w:rPr>
                <w:sz w:val="24"/>
              </w:rPr>
              <w:t>Особенности строения и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папоротников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11"/>
              <w:spacing w:before="10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0" w:type="auto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21"/>
        <w:gridCol w:w="715"/>
        <w:gridCol w:w="1562"/>
        <w:gridCol w:w="1796"/>
        <w:gridCol w:w="1074"/>
        <w:gridCol w:w="4699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73" w:type="dxa"/>
            <w:gridSpan w:val="3"/>
          </w:tcPr>
          <w:p>
            <w:pPr>
              <w:pStyle w:val="11"/>
              <w:spacing w:before="16"/>
              <w:ind w:left="1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vMerge w:val="restart"/>
          </w:tcPr>
          <w:p>
            <w:pPr>
              <w:pStyle w:val="11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699" w:type="dxa"/>
            <w:vMerge w:val="restart"/>
          </w:tcPr>
          <w:p>
            <w:pPr>
              <w:pStyle w:val="11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41" w:right="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03" w:right="6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</w:tcPr>
          <w:p>
            <w:pPr>
              <w:pStyle w:val="11"/>
              <w:spacing w:before="18"/>
              <w:ind w:left="521" w:right="152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260"/>
              <w:rPr>
                <w:sz w:val="24"/>
              </w:rPr>
            </w:pPr>
            <w:r>
              <w:rPr>
                <w:sz w:val="24"/>
              </w:rPr>
              <w:t>Практическая работа "Изучение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папоротников"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>
            <w:pPr>
              <w:pStyle w:val="11"/>
              <w:ind w:left="29" w:right="486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15" w:type="dxa"/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"https://m.edsoo.ru/863d5282"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https://m.edsoo.ru/863d5282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>
            <w:pPr>
              <w:pStyle w:val="11"/>
              <w:ind w:left="29" w:right="231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"Высшие споровые растения".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15" w:type="dxa"/>
            <w:tcBorders>
              <w:bottom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219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хвойных растений.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"https://m.edsoo.ru/863d55a2"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https://m.edsoo.ru/863d55a2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553"/>
              <w:jc w:val="both"/>
              <w:rPr>
                <w:sz w:val="24"/>
              </w:rPr>
            </w:pPr>
            <w:r>
              <w:rPr>
                <w:sz w:val="24"/>
              </w:rPr>
              <w:t>Строение и жизнедеятельность хвойных.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 хвойных, цикл развития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сосны.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>
            <w:pPr>
              <w:pStyle w:val="11"/>
              <w:ind w:left="29" w:righ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 примере 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лиственницы)"</w:t>
            </w:r>
          </w:p>
        </w:tc>
        <w:tc>
          <w:tcPr>
            <w:tcW w:w="715" w:type="dxa"/>
            <w:tcBorders>
              <w:bottom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 w:right="52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"https://m.edsoo.ru/863d512e"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https://m.edsoo.ru/863d512e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597"/>
              <w:rPr>
                <w:sz w:val="24"/>
              </w:rPr>
            </w:pPr>
            <w:r>
              <w:rPr>
                <w:sz w:val="24"/>
              </w:rPr>
              <w:t>Значение хвойных растений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"https://m.edsoo.ru/863d5714"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https://m.edsoo.ru/863d5714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520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</w:t>
            </w:r>
          </w:p>
        </w:tc>
        <w:tc>
          <w:tcPr>
            <w:tcW w:w="715" w:type="dxa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"https://m.edsoo.ru/863d5868"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https://m.edsoo.ru/863d5868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32" w:type="dxa"/>
          </w:tcPr>
          <w:p>
            <w:pPr>
              <w:pStyle w:val="11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>
            <w:pPr>
              <w:pStyle w:val="11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715" w:type="dxa"/>
          </w:tcPr>
          <w:p>
            <w:pPr>
              <w:pStyle w:val="11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</w:tcPr>
          <w:p>
            <w:pPr>
              <w:pStyle w:val="11"/>
              <w:spacing w:line="268" w:lineRule="exact"/>
              <w:ind w:left="718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</w:tcPr>
          <w:p>
            <w:pPr>
              <w:pStyle w:val="11"/>
              <w:spacing w:before="0"/>
              <w:rPr>
                <w:sz w:val="22"/>
              </w:rPr>
            </w:pPr>
          </w:p>
        </w:tc>
        <w:tc>
          <w:tcPr>
            <w:tcW w:w="4699" w:type="dxa"/>
          </w:tcPr>
          <w:p>
            <w:pPr>
              <w:pStyle w:val="11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ФГИС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03" w:type="dxa"/>
        <w:tblInd w:w="13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4821"/>
        <w:gridCol w:w="22"/>
        <w:gridCol w:w="672"/>
        <w:gridCol w:w="21"/>
        <w:gridCol w:w="1562"/>
        <w:gridCol w:w="1"/>
        <w:gridCol w:w="1795"/>
        <w:gridCol w:w="2"/>
        <w:gridCol w:w="1072"/>
        <w:gridCol w:w="3"/>
        <w:gridCol w:w="4696"/>
        <w:gridCol w:w="4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6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2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318"/>
              <w:rPr>
                <w:sz w:val="24"/>
              </w:rPr>
            </w:pP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776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 растений.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"https://m.edsoo.ru/863d5a02"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https://m.edsoo.ru/863d5a02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>
            <w:pPr>
              <w:pStyle w:val="11"/>
              <w:spacing w:before="0"/>
              <w:ind w:left="29"/>
              <w:rPr>
                <w:sz w:val="24"/>
              </w:rPr>
            </w:pPr>
            <w:r>
              <w:rPr>
                <w:sz w:val="24"/>
              </w:rPr>
              <w:t>двудольные: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 w:right="353"/>
              <w:rPr>
                <w:sz w:val="24"/>
              </w:rPr>
            </w:pP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семейств: 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 Розоцветные (Розовые)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образцах"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6"/>
              <w:rPr>
                <w:sz w:val="24"/>
              </w:rPr>
            </w:pPr>
            <w:r>
              <w:rPr>
                <w:sz w:val="24"/>
              </w:rPr>
              <w:t>ФГИС «Моя школа», каталог министерства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 w:line="247" w:lineRule="auto"/>
              <w:ind w:left="29" w:right="11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двудольные: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(Бобовые)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Паслёновые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353"/>
              <w:rPr>
                <w:sz w:val="24"/>
              </w:rPr>
            </w:pP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семейств Мотыльковые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 на гербарных экземплярах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объектах"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0" w:line="270" w:lineRule="atLeast"/>
              <w:ind w:left="29" w:right="63"/>
              <w:rPr>
                <w:sz w:val="24"/>
              </w:rPr>
            </w:pPr>
            <w:r>
              <w:rPr>
                <w:sz w:val="24"/>
              </w:rPr>
              <w:t>Характерные признаки семейства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Двудольные: Сложноцветные (Астровые).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"Изучение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0" w:line="270" w:lineRule="atLeast"/>
              <w:ind w:left="29" w:right="167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6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2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32" w:type="dxa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43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15"/>
              <w:ind w:left="29" w:right="779"/>
              <w:rPr>
                <w:sz w:val="24"/>
              </w:rPr>
            </w:pP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</w:p>
        </w:tc>
        <w:tc>
          <w:tcPr>
            <w:tcW w:w="6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708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</w:p>
        </w:tc>
        <w:tc>
          <w:tcPr>
            <w:tcW w:w="672" w:type="dxa"/>
            <w:tcBorders>
              <w:top w:val="single" w:color="000000" w:sz="4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43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"https://m.edsoo.ru/863d5b88"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https://m.edsoo.ru/863d5b88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"https://m.edsoo.ru/863d5dae"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https://m.edsoo.ru/863d5dae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"https://m.edsoo.ru/863d5f20"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https://m.edsoo.ru/863d5f20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"https://m.edsoo.ru/863d607e"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https://m.edsoo.ru/863d607e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"https://m.edsoo.ru/863d61e6"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https://m.edsoo.ru/863d61e6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ind w:left="29" w:right="1132"/>
              <w:rPr>
                <w:sz w:val="24"/>
              </w:rPr>
            </w:pPr>
            <w:r>
              <w:rPr>
                <w:sz w:val="24"/>
              </w:rPr>
              <w:t>Практическая работа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1"/>
              <w:spacing w:before="0" w:line="247" w:lineRule="auto"/>
              <w:ind w:left="29" w:right="76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29" w:right="278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 w:line="247" w:lineRule="auto"/>
              <w:ind w:left="29" w:right="71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</w:p>
          <w:p>
            <w:pPr>
              <w:pStyle w:val="11"/>
              <w:spacing w:before="0" w:line="242" w:lineRule="auto"/>
              <w:ind w:left="29" w:right="68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экземплярах и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0"/>
              <w:ind w:left="29" w:right="278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line="242" w:lineRule="auto"/>
              <w:ind w:left="29" w:right="96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Культурные представители семейств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"https://m.edsoo.ru/863d634e"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https://m.edsoo.ru/863d634e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43" w:type="dxa"/>
            <w:gridSpan w:val="2"/>
          </w:tcPr>
          <w:p>
            <w:pPr>
              <w:pStyle w:val="11"/>
              <w:spacing w:line="247" w:lineRule="auto"/>
              <w:ind w:left="29" w:right="63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Контрольно-обобщающий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  <w:gridSpan w:val="2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2"/>
          </w:tcPr>
          <w:p>
            <w:pPr>
              <w:pStyle w:val="11"/>
              <w:spacing w:before="10" w:line="270" w:lineRule="atLeast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1" w:type="dxa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7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73" w:type="dxa"/>
            <w:gridSpan w:val="6"/>
          </w:tcPr>
          <w:p>
            <w:pPr>
              <w:pStyle w:val="11"/>
              <w:spacing w:before="16"/>
              <w:ind w:left="11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2"/>
            <w:vMerge w:val="restart"/>
          </w:tcPr>
          <w:p>
            <w:pPr>
              <w:pStyle w:val="11"/>
              <w:spacing w:before="16"/>
              <w:ind w:left="60" w:right="34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4" w:right="184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18"/>
              <w:ind w:left="41" w:right="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03" w:right="62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8"/>
              <w:ind w:left="521" w:right="152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8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9" w:line="288" w:lineRule="exact"/>
              <w:ind w:left="29" w:right="15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"https://m.edsoo.ru/863d651a"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https://m.edsoo.ru/863d651a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21" w:type="dxa"/>
          </w:tcPr>
          <w:p>
            <w:pPr>
              <w:pStyle w:val="11"/>
              <w:ind w:left="29" w:right="32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групп. Сохранение в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изучение.</w:t>
            </w:r>
          </w:p>
          <w:p>
            <w:pPr>
              <w:pStyle w:val="11"/>
              <w:spacing w:before="1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"https://m.edsoo.ru/863d668c"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https://m.edsoo.ru/863d668c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6" w:hRule="atLeast"/>
        </w:trPr>
        <w:tc>
          <w:tcPr>
            <w:tcW w:w="432" w:type="dxa"/>
          </w:tcPr>
          <w:p>
            <w:pPr>
              <w:pStyle w:val="11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21" w:type="dxa"/>
          </w:tcPr>
          <w:p>
            <w:pPr>
              <w:pStyle w:val="11"/>
              <w:spacing w:before="18"/>
              <w:ind w:left="29" w:right="45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 w:right="2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Вымершие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618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21" w:type="dxa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34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Растения и среда обитания.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>
              <w:left w:val="single" w:color="000000" w:sz="4" w:space="0"/>
            </w:tcBorders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"https://m.edsoo.ru/863d67ea"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https://m.edsoo.ru/863d67ea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431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21" w:type="dxa"/>
          </w:tcPr>
          <w:p>
            <w:pPr>
              <w:pStyle w:val="11"/>
              <w:ind w:left="29" w:right="236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>
            <w:pPr>
              <w:pStyle w:val="11"/>
              <w:spacing w:before="0"/>
              <w:ind w:left="29" w:right="3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косвенное воздействие организмов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15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21" w:type="dxa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Приспособленность растений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организмами.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before="15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2" w:right="164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1153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21" w:type="dxa"/>
          </w:tcPr>
          <w:p>
            <w:pPr>
              <w:pStyle w:val="11"/>
              <w:ind w:left="29" w:right="254"/>
              <w:rPr>
                <w:sz w:val="24"/>
              </w:rPr>
            </w:pPr>
            <w:r>
              <w:rPr>
                <w:sz w:val="24"/>
              </w:rPr>
              <w:t>Растительные сообщества. Видовой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растения. Распределение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"https://m.edsoo.ru/863d695c"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https://m.edsoo.ru/863d695c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306" w:hRule="atLeast"/>
        </w:trPr>
        <w:tc>
          <w:tcPr>
            <w:tcW w:w="432" w:type="dxa"/>
          </w:tcPr>
          <w:p>
            <w:pPr>
              <w:pStyle w:val="11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21" w:type="dxa"/>
          </w:tcPr>
          <w:p>
            <w:pPr>
              <w:pStyle w:val="11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715" w:type="dxa"/>
            <w:gridSpan w:val="3"/>
          </w:tcPr>
          <w:p>
            <w:pPr>
              <w:pStyle w:val="11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11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2"/>
          </w:tcPr>
          <w:p>
            <w:pPr>
              <w:pStyle w:val="11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2"/>
          </w:tcPr>
          <w:p>
            <w:pPr>
              <w:pStyle w:val="11"/>
              <w:spacing w:before="0"/>
              <w:rPr>
                <w:sz w:val="22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"https://m.edsoo.ru/863d695c"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https://m.edsoo.ru/863d695c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</w:tbl>
    <w:p>
      <w:pPr>
        <w:pStyle w:val="2"/>
        <w:tabs>
          <w:tab w:val="left" w:pos="5539"/>
        </w:tabs>
        <w:spacing w:before="67" w:after="50"/>
        <w:ind w:left="339"/>
        <w:jc w:val="left"/>
      </w:pPr>
    </w:p>
    <w:tbl>
      <w:tblPr>
        <w:tblStyle w:val="5"/>
        <w:tblW w:w="15121" w:type="dxa"/>
        <w:tblInd w:w="120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"/>
        <w:gridCol w:w="432"/>
        <w:gridCol w:w="20"/>
        <w:gridCol w:w="4801"/>
        <w:gridCol w:w="21"/>
        <w:gridCol w:w="1"/>
        <w:gridCol w:w="670"/>
        <w:gridCol w:w="1"/>
        <w:gridCol w:w="1"/>
        <w:gridCol w:w="1581"/>
        <w:gridCol w:w="1"/>
        <w:gridCol w:w="2"/>
        <w:gridCol w:w="1793"/>
        <w:gridCol w:w="1"/>
        <w:gridCol w:w="3"/>
        <w:gridCol w:w="1070"/>
        <w:gridCol w:w="5"/>
        <w:gridCol w:w="4694"/>
        <w:gridCol w:w="1"/>
        <w:gridCol w:w="5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324" w:hRule="atLeast"/>
        </w:trPr>
        <w:tc>
          <w:tcPr>
            <w:tcW w:w="432" w:type="dxa"/>
            <w:vMerge w:val="restart"/>
          </w:tcPr>
          <w:p>
            <w:pPr>
              <w:pStyle w:val="11"/>
              <w:spacing w:before="16"/>
              <w:ind w:left="41" w:right="1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43" w:type="dxa"/>
            <w:gridSpan w:val="4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21" w:right="18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3" w:type="dxa"/>
            <w:gridSpan w:val="9"/>
          </w:tcPr>
          <w:p>
            <w:pPr>
              <w:pStyle w:val="11"/>
              <w:spacing w:before="16"/>
              <w:ind w:left="1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  <w:gridSpan w:val="2"/>
            <w:vMerge w:val="restart"/>
          </w:tcPr>
          <w:p>
            <w:pPr>
              <w:pStyle w:val="11"/>
              <w:spacing w:before="16"/>
              <w:ind w:left="58" w:right="37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4700" w:type="dxa"/>
            <w:gridSpan w:val="3"/>
            <w:vMerge w:val="restart"/>
          </w:tcPr>
          <w:p>
            <w:pPr>
              <w:pStyle w:val="11"/>
              <w:spacing w:before="16"/>
              <w:ind w:left="1921" w:right="188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6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4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4" w:right="6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8"/>
              <w:ind w:left="520" w:right="154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446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15"/>
              <w:ind w:left="29" w:right="135"/>
              <w:rPr>
                <w:sz w:val="24"/>
              </w:rPr>
            </w:pPr>
            <w:r>
              <w:rPr>
                <w:sz w:val="24"/>
              </w:rPr>
              <w:t>Сезонные изменения в жизни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Растительность (растительный покров)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</w:p>
          <w:p>
            <w:pPr>
              <w:pStyle w:val="11"/>
              <w:spacing w:before="8"/>
              <w:ind w:left="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spacing w:before="15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877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340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 многообразия и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"https://m.edsoo.ru/863d6cc2"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https://m.edsoo.ru/863d6cc2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155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557"/>
              <w:rPr>
                <w:sz w:val="24"/>
              </w:rPr>
            </w:pPr>
            <w:r>
              <w:rPr>
                <w:sz w:val="24"/>
              </w:rPr>
              <w:t>Земледелие. Культурные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угодий: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плодово-ягодные,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полевые.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429" w:hRule="atLeast"/>
        </w:trPr>
        <w:tc>
          <w:tcPr>
            <w:tcW w:w="432" w:type="dxa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15"/>
              <w:ind w:left="29" w:right="5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"Составление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которые используются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11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приусадебного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участка"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spacing w:before="15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spacing w:before="15"/>
              <w:ind w:left="29" w:right="70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"https://m.edsoo.ru/863d6e2a"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https://m.edsoo.ru/863d6e2a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722" w:hRule="atLeast"/>
        </w:trPr>
        <w:tc>
          <w:tcPr>
            <w:tcW w:w="432" w:type="dxa"/>
            <w:tcBorders>
              <w:bottom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ind w:left="29" w:right="607"/>
              <w:rPr>
                <w:sz w:val="24"/>
              </w:rPr>
            </w:pPr>
            <w:r>
              <w:rPr>
                <w:sz w:val="24"/>
              </w:rPr>
              <w:t>Декоративное цветоводство. Комнатные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</w:p>
          <w:p>
            <w:pPr>
              <w:pStyle w:val="11"/>
              <w:spacing w:before="0" w:line="242" w:lineRule="auto"/>
              <w:ind w:left="29" w:right="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Последствия деятельности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экосистемах. Практическая работа 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растений, которые используются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33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1"/>
              <w:ind w:left="3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43" w:type="dxa"/>
            <w:gridSpan w:val="4"/>
            <w:tcBorders>
              <w:left w:val="single" w:color="000000" w:sz="4" w:space="0"/>
              <w:bottom w:val="double" w:color="000000" w:sz="2" w:space="0"/>
            </w:tcBorders>
          </w:tcPr>
          <w:p>
            <w:pPr>
              <w:pStyle w:val="11"/>
              <w:spacing w:before="25" w:line="292" w:lineRule="exact"/>
              <w:ind w:left="3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2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  <w:tcBorders>
              <w:bottom w:val="double" w:color="000000" w:sz="2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  <w:tcBorders>
              <w:bottom w:val="double" w:color="000000" w:sz="2" w:space="0"/>
            </w:tcBorders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"https://m.edsoo.ru/863d6f88"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https://m.edsoo.ru/863d6f88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1145" w:hRule="atLeast"/>
        </w:trPr>
        <w:tc>
          <w:tcPr>
            <w:tcW w:w="432" w:type="dxa"/>
            <w:tcBorders>
              <w:top w:val="single" w:color="000000" w:sz="6" w:space="0"/>
            </w:tcBorders>
          </w:tcPr>
          <w:p>
            <w:pPr>
              <w:pStyle w:val="11"/>
              <w:spacing w:before="8"/>
              <w:ind w:left="2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43" w:type="dxa"/>
            <w:gridSpan w:val="4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29" w:right="255"/>
              <w:rPr>
                <w:sz w:val="24"/>
              </w:rPr>
            </w:pPr>
            <w:r>
              <w:rPr>
                <w:sz w:val="24"/>
              </w:rPr>
              <w:t>Восстановление численности редких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растений: 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(ООПТ). Красная книга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72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  <w:tcBorders>
              <w:top w:val="double" w:color="000000" w:sz="2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  <w:tcBorders>
              <w:top w:val="double" w:color="000000" w:sz="2" w:space="0"/>
            </w:tcBorders>
          </w:tcPr>
          <w:p>
            <w:pPr>
              <w:pStyle w:val="11"/>
              <w:spacing w:before="8"/>
              <w:ind w:left="29" w:right="168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579" w:hRule="atLeast"/>
        </w:trPr>
        <w:tc>
          <w:tcPr>
            <w:tcW w:w="432" w:type="dxa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43" w:type="dxa"/>
            <w:gridSpan w:val="4"/>
          </w:tcPr>
          <w:p>
            <w:pPr>
              <w:pStyle w:val="11"/>
              <w:spacing w:before="7" w:line="270" w:lineRule="atLeast"/>
              <w:ind w:left="29" w:right="530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Бактериальная</w:t>
            </w:r>
          </w:p>
        </w:tc>
        <w:tc>
          <w:tcPr>
            <w:tcW w:w="672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3"/>
          </w:tcPr>
          <w:p>
            <w:pPr>
              <w:pStyle w:val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7" w:type="dxa"/>
            <w:gridSpan w:val="3"/>
          </w:tcPr>
          <w:p>
            <w:pPr>
              <w:pStyle w:val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700" w:type="dxa"/>
            <w:gridSpan w:val="3"/>
          </w:tcPr>
          <w:p>
            <w:pPr>
              <w:pStyle w:val="11"/>
              <w:ind w:left="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4" w:hRule="atLeast"/>
        </w:trPr>
        <w:tc>
          <w:tcPr>
            <w:tcW w:w="470" w:type="dxa"/>
            <w:gridSpan w:val="3"/>
            <w:vMerge w:val="restart"/>
          </w:tcPr>
          <w:p>
            <w:pPr>
              <w:pStyle w:val="11"/>
              <w:spacing w:before="16"/>
              <w:ind w:left="59" w:right="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02" w:right="18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0" w:type="dxa"/>
            <w:gridSpan w:val="8"/>
          </w:tcPr>
          <w:p>
            <w:pPr>
              <w:pStyle w:val="11"/>
              <w:spacing w:before="16"/>
              <w:ind w:left="1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3"/>
            <w:vMerge w:val="restart"/>
          </w:tcPr>
          <w:p>
            <w:pPr>
              <w:pStyle w:val="11"/>
              <w:spacing w:before="16"/>
              <w:ind w:left="61" w:right="25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6" w:right="182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03" w:hRule="atLeast"/>
        </w:trPr>
        <w:tc>
          <w:tcPr>
            <w:tcW w:w="47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6" w:right="60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523" w:right="150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516"/>
              <w:rPr>
                <w:sz w:val="24"/>
              </w:rPr>
            </w:pPr>
            <w:r>
              <w:rPr>
                <w:sz w:val="24"/>
              </w:rPr>
              <w:t>клетка. 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48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3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>
            <w:pPr>
              <w:pStyle w:val="11"/>
              <w:spacing w:before="1"/>
              <w:ind w:left="9" w:right="268"/>
              <w:rPr>
                <w:sz w:val="24"/>
              </w:rPr>
            </w:pPr>
            <w:r>
              <w:rPr>
                <w:sz w:val="24"/>
              </w:rPr>
              <w:t>бактериями.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сельском хозяйстве, 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42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23"/>
              <w:ind w:left="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8"/>
              <w:ind w:left="9" w:right="347"/>
              <w:rPr>
                <w:sz w:val="24"/>
              </w:rPr>
            </w:pPr>
            <w:r>
              <w:rPr>
                <w:sz w:val="24"/>
              </w:rPr>
              <w:t>Шляпочные грибы, их строение,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 размножение. Съедобные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96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9" w:right="3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1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грибами. Значение 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11"/>
              <w:spacing w:before="1"/>
              <w:ind w:left="9" w:right="44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55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7" w:line="270" w:lineRule="atLeast"/>
              <w:ind w:left="9" w:right="165"/>
              <w:rPr>
                <w:sz w:val="24"/>
              </w:rPr>
            </w:pPr>
            <w:r>
              <w:rPr>
                <w:sz w:val="24"/>
              </w:rPr>
              <w:t>Плесневые и дрожжи. Значение плесневых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4" w:hRule="atLeast"/>
        </w:trPr>
        <w:tc>
          <w:tcPr>
            <w:tcW w:w="470" w:type="dxa"/>
            <w:gridSpan w:val="3"/>
            <w:vMerge w:val="restart"/>
          </w:tcPr>
          <w:p>
            <w:pPr>
              <w:pStyle w:val="11"/>
              <w:spacing w:before="16"/>
              <w:ind w:left="59" w:right="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22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spacing w:before="16"/>
              <w:ind w:left="1802" w:right="18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0" w:type="dxa"/>
            <w:gridSpan w:val="8"/>
          </w:tcPr>
          <w:p>
            <w:pPr>
              <w:pStyle w:val="11"/>
              <w:spacing w:before="16"/>
              <w:ind w:left="1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4" w:type="dxa"/>
            <w:gridSpan w:val="3"/>
            <w:vMerge w:val="restart"/>
          </w:tcPr>
          <w:p>
            <w:pPr>
              <w:pStyle w:val="11"/>
              <w:spacing w:before="16"/>
              <w:ind w:left="61" w:right="25" w:firstLine="22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4699" w:type="dxa"/>
            <w:gridSpan w:val="2"/>
            <w:vMerge w:val="restart"/>
          </w:tcPr>
          <w:p>
            <w:pPr>
              <w:pStyle w:val="11"/>
              <w:spacing w:before="16"/>
              <w:ind w:left="1926" w:right="182" w:hanging="171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03" w:hRule="atLeast"/>
        </w:trPr>
        <w:tc>
          <w:tcPr>
            <w:tcW w:w="47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20" w:right="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spacing w:before="18"/>
              <w:ind w:left="426" w:right="60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523" w:right="150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516"/>
              <w:rPr>
                <w:sz w:val="24"/>
              </w:rPr>
            </w:pPr>
            <w:r>
              <w:rPr>
                <w:sz w:val="24"/>
              </w:rPr>
              <w:t>клетка. Размножение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бактерий.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48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микропрепаратах)"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 xml:space="preserve">content.myschool.edu.ru/06/07 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  <w:tcBorders>
              <w:bottom w:val="single" w:color="000000" w:sz="4" w:space="0"/>
            </w:tcBorders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9" w:right="30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Болезнетворные бактерии 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>
            <w:pPr>
              <w:pStyle w:val="11"/>
              <w:spacing w:before="1"/>
              <w:ind w:left="9" w:right="268"/>
              <w:rPr>
                <w:sz w:val="24"/>
              </w:rPr>
            </w:pPr>
            <w:r>
              <w:rPr>
                <w:sz w:val="24"/>
              </w:rPr>
              <w:t>бактериями.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сельском хозяйстве, промышленности).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"https://m.edsoo.ru/863d75f0"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https://m.edsoo.ru/863d75f0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42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"/>
              <w:ind w:left="5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23"/>
              <w:ind w:left="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spacing w:before="18"/>
              <w:ind w:left="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8"/>
              <w:ind w:left="9" w:right="347"/>
              <w:rPr>
                <w:sz w:val="24"/>
              </w:rPr>
            </w:pPr>
            <w:r>
              <w:rPr>
                <w:sz w:val="24"/>
              </w:rPr>
              <w:t>Шляпочные грибы, их строение,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рост, размножение. Съедобные и 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8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96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9" w:right="31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 w:right="6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"https://m.edsoo.ru/863d70e6"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https://m.edsoo.ru/863d70e6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-57"/>
                <w:sz w:val="24"/>
              </w:rPr>
              <w:t xml:space="preserve"> 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429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9" w:right="1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грибами. Значение шляпочных грибов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11"/>
              <w:spacing w:before="1"/>
              <w:ind w:left="9" w:right="445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(шампиньоны).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4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55" w:hRule="atLeast"/>
        </w:trPr>
        <w:tc>
          <w:tcPr>
            <w:tcW w:w="470" w:type="dxa"/>
            <w:gridSpan w:val="3"/>
          </w:tcPr>
          <w:p>
            <w:pPr>
              <w:pStyle w:val="11"/>
              <w:ind w:left="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7" w:line="270" w:lineRule="atLeast"/>
              <w:ind w:left="9" w:right="165"/>
              <w:rPr>
                <w:sz w:val="24"/>
              </w:rPr>
            </w:pPr>
            <w:r>
              <w:rPr>
                <w:sz w:val="24"/>
              </w:rPr>
              <w:t>Плесневые и дрожжи. Значение плесневых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дрожжевых грибов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фармацевтическая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325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822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15"/>
              <w:ind w:left="39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583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796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5" w:hRule="atLeast"/>
        </w:trPr>
        <w:tc>
          <w:tcPr>
            <w:tcW w:w="470" w:type="dxa"/>
            <w:gridSpan w:val="3"/>
            <w:tcBorders>
              <w:top w:val="single" w:color="000000" w:sz="4" w:space="0"/>
            </w:tcBorders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29" w:right="418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Практическая работа "Изучение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одноклеточных(мукор) и многоклеточных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(пеницилл)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  <w:tcBorders>
              <w:bottom w:val="single" w:color="000000" w:sz="4" w:space="0"/>
            </w:tcBorders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 w:right="162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33" w:right="273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620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22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11" w:line="288" w:lineRule="exact"/>
              <w:ind w:left="29" w:right="61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паразиты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"https://m.edsoo.ru/863d72b2"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https://m.edsoo.ru/863d72b2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29" w:right="706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грибами.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</w:tcBorders>
          </w:tcPr>
          <w:p>
            <w:pPr>
              <w:pStyle w:val="11"/>
              <w:spacing w:before="1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877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ind w:left="29" w:right="695"/>
              <w:jc w:val="both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лишайников. Питание, рост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"https://m.edsoo.ru/863d7460"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https://m.edsoo.ru/863d7460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707" w:hRule="atLeast"/>
        </w:trPr>
        <w:tc>
          <w:tcPr>
            <w:tcW w:w="470" w:type="dxa"/>
            <w:gridSpan w:val="3"/>
          </w:tcPr>
          <w:p>
            <w:pPr>
              <w:pStyle w:val="11"/>
              <w:ind w:left="2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line="242" w:lineRule="auto"/>
              <w:ind w:left="29" w:right="41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Значение лишайников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Практическая работа 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лишайников"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720" w:right="7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  <w:p>
            <w:pPr>
              <w:pStyle w:val="11"/>
              <w:spacing w:before="1"/>
              <w:ind w:left="33" w:right="273"/>
              <w:rPr>
                <w:sz w:val="2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" w:type="dxa"/>
          <w:trHeight w:val="1153" w:hRule="atLeast"/>
        </w:trPr>
        <w:tc>
          <w:tcPr>
            <w:tcW w:w="470" w:type="dxa"/>
            <w:gridSpan w:val="3"/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2" w:type="dxa"/>
            <w:gridSpan w:val="2"/>
          </w:tcPr>
          <w:p>
            <w:pPr>
              <w:pStyle w:val="11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671" w:type="dxa"/>
            <w:gridSpan w:val="2"/>
          </w:tcPr>
          <w:p>
            <w:pPr>
              <w:pStyle w:val="11"/>
              <w:spacing w:before="1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  <w:gridSpan w:val="3"/>
          </w:tcPr>
          <w:p>
            <w:pPr>
              <w:pStyle w:val="11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4" w:type="dxa"/>
            <w:gridSpan w:val="3"/>
          </w:tcPr>
          <w:p>
            <w:pPr>
              <w:pStyle w:val="11"/>
              <w:spacing w:before="0"/>
              <w:rPr>
                <w:sz w:val="24"/>
              </w:rPr>
            </w:pPr>
          </w:p>
        </w:tc>
        <w:tc>
          <w:tcPr>
            <w:tcW w:w="4699" w:type="dxa"/>
            <w:gridSpan w:val="2"/>
          </w:tcPr>
          <w:p>
            <w:pPr>
              <w:pStyle w:val="11"/>
              <w:spacing w:before="15"/>
              <w:ind w:left="33" w:right="163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 7 класс, 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https://lesson.academy-</w:t>
            </w:r>
            <w:r>
              <w:rPr>
                <w:color w:val="0000FF"/>
                <w:sz w:val="24"/>
              </w:rPr>
              <w:fldChar w:fldCharType="end"/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"https://lesson.academy-content.myschool.edu.ru/06/07" \h </w:instrText>
            </w:r>
            <w:r>
              <w:fldChar w:fldCharType="separate"/>
            </w:r>
            <w:r>
              <w:rPr>
                <w:color w:val="0000FF"/>
                <w:sz w:val="24"/>
              </w:rPr>
              <w:t>content.myschool.edu.ru/06/07</w:t>
            </w:r>
            <w:r>
              <w:rPr>
                <w:color w:val="0000FF"/>
                <w:sz w:val="24"/>
              </w:rPr>
              <w:fldChar w:fldCharType="end"/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5" w:type="dxa"/>
          <w:trHeight w:val="325" w:hRule="atLeast"/>
        </w:trPr>
        <w:tc>
          <w:tcPr>
            <w:tcW w:w="15098" w:type="dxa"/>
            <w:gridSpan w:val="18"/>
            <w:tcBorders>
              <w:top w:val="nil"/>
            </w:tcBorders>
          </w:tcPr>
          <w:p>
            <w:pPr>
              <w:pStyle w:val="11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Добавить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5" w:type="dxa"/>
          <w:trHeight w:val="602" w:hRule="atLeast"/>
        </w:trPr>
        <w:tc>
          <w:tcPr>
            <w:tcW w:w="5253" w:type="dxa"/>
            <w:gridSpan w:val="3"/>
            <w:tcBorders>
              <w:right w:val="single" w:color="000000" w:sz="4" w:space="0"/>
            </w:tcBorders>
          </w:tcPr>
          <w:p>
            <w:pPr>
              <w:pStyle w:val="11"/>
              <w:ind w:left="27" w:right="13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41" w:right="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83" w:type="dxa"/>
            <w:gridSpan w:val="3"/>
            <w:tcBorders>
              <w:left w:val="single" w:color="000000" w:sz="4" w:space="0"/>
            </w:tcBorders>
          </w:tcPr>
          <w:p>
            <w:pPr>
              <w:pStyle w:val="1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  <w:gridSpan w:val="3"/>
          </w:tcPr>
          <w:p>
            <w:pPr>
              <w:pStyle w:val="1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3" w:type="dxa"/>
            <w:gridSpan w:val="5"/>
          </w:tcPr>
          <w:p>
            <w:pPr>
              <w:pStyle w:val="11"/>
              <w:spacing w:before="0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798195</wp:posOffset>
                </wp:positionV>
                <wp:extent cx="5715" cy="368935"/>
                <wp:effectExtent l="0" t="0" r="952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62.85pt;height:29.05pt;width:0.45pt;mso-position-horizontal-relative:page;mso-position-vertical-relative:page;z-index:-251654144;mso-width-relative:page;mso-height-relative:page;" fillcolor="#000000" filled="t" stroked="f" coordsize="21600,21600" o:gfxdata="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ijNq/2gAAAAsBAAAPAAAAAAAAAAEAIAAAACIA&#10;AABkcnMvZG93bnJldi54bWxQSwECFAAUAAAACACHTuJAyzPzc84BAAB7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798195</wp:posOffset>
                </wp:positionV>
                <wp:extent cx="5715" cy="368935"/>
                <wp:effectExtent l="0" t="0" r="952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62.85pt;height:29.05pt;width:0.45pt;mso-position-horizontal-relative:page;mso-position-vertical-relative:page;z-index:-251654144;mso-width-relative:page;mso-height-relative:page;" fillcolor="#000000" filled="t" stroked="f" coordsize="21600,21600" o:gfxdata="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gKlA2gAAAAsBAAAPAAAAAAAAAAEAIAAAACIA&#10;AABkcnMvZG93bnJldi54bWxQSwECFAAUAAAACACHTuJALxxTMs4BAAB7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2528570</wp:posOffset>
                </wp:positionV>
                <wp:extent cx="5715" cy="379095"/>
                <wp:effectExtent l="0" t="0" r="9525" b="19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79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199.1pt;height:29.85pt;width:0.45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TM8F2wAAAAsBAAAPAAAAAAAAAAEAIAAAACIA&#10;AABkcnMvZG93bnJldi54bWxQSwECFAAUAAAACACHTuJAREB61M0BAAB7AwAADgAAAAAAAAABACAA&#10;AAAq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2528570</wp:posOffset>
                </wp:positionV>
                <wp:extent cx="5715" cy="379095"/>
                <wp:effectExtent l="0" t="0" r="9525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79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199.1pt;height:29.85pt;width:0.45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QLz62wAAAAsBAAAPAAAAAAAAAAEAIAAAACIA&#10;AABkcnMvZG93bnJldi54bWxQSwECFAAUAAAACACHTuJAA87Kws0BAAB9AwAADgAAAAAAAAABACAA&#10;AAAq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6350000</wp:posOffset>
                </wp:positionV>
                <wp:extent cx="5715" cy="368300"/>
                <wp:effectExtent l="0" t="0" r="952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7pt;margin-top:500pt;height:29pt;width:0.45pt;mso-position-horizontal-relative:page;mso-position-vertical-relative:page;z-index:-251652096;mso-width-relative:page;mso-height-relative:page;" fillcolor="#000000" filled="t" stroked="f" coordsize="21600,21600" o:gfxdata="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BvHZjaAAAADQEAAA8AAAAAAAAAAQAgAAAA&#10;IgAAAGRycy9kb3ducmV2LnhtbFBLAQIUABQAAAAIAIdO4kAHzR4j0AEAAH0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ge">
                  <wp:posOffset>6350000</wp:posOffset>
                </wp:positionV>
                <wp:extent cx="5715" cy="368300"/>
                <wp:effectExtent l="0" t="0" r="9525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5pt;margin-top:500pt;height:29pt;width:0.45pt;mso-position-horizontal-relative:page;mso-position-vertical-relative:page;z-index:-251652096;mso-width-relative:page;mso-height-relative:page;" fillcolor="#000000" filled="t" stroked="f" coordsize="21600,21600" o:gfxdata="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dUQ2W2gAAAA0BAAAPAAAAAAAAAAEAIAAA&#10;ACIAAABkcnMvZG93bnJldi54bWxQSwECFAAUAAAACACHTuJAY/qH89EBAAB9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60" w:right="420" w:bottom="280" w:left="560" w:header="720" w:footer="720" w:gutter="0"/>
          <w:cols w:space="720" w:num="1"/>
        </w:sectPr>
      </w:pPr>
    </w:p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tabs>
          <w:tab w:val="left" w:pos="4944"/>
        </w:tabs>
        <w:spacing w:before="67" w:after="50"/>
        <w:ind w:left="339"/>
        <w:jc w:val="left"/>
      </w:pPr>
      <w:r>
        <w:t>ПОУРОЧНОЕ</w:t>
      </w:r>
      <w:r>
        <w:rPr>
          <w:spacing w:val="-5"/>
        </w:rPr>
        <w:t xml:space="preserve"> </w:t>
      </w:r>
      <w:r>
        <w:t>ПЛАНИРОВАНИЕ</w:t>
      </w:r>
      <w:r>
        <w:tab/>
      </w:r>
      <w:r>
        <w:t>8</w:t>
      </w:r>
      <w:r>
        <w:rPr>
          <w:spacing w:val="-7"/>
        </w:rPr>
        <w:t xml:space="preserve"> </w:t>
      </w:r>
      <w: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26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0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>
            <w:pPr>
              <w:pStyle w:val="11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1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>
            <w:pPr>
              <w:pStyle w:val="11"/>
              <w:spacing w:before="44" w:line="276" w:lineRule="auto"/>
              <w:ind w:left="240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11"/>
              <w:spacing w:before="174" w:line="276" w:lineRule="auto"/>
              <w:ind w:left="23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1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7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"https://m.edsoo.ru/863d7744"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https://m.edsoo.ru/863d7744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593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животного мира.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животной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"https://m.edsoo.ru/863d78a2"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https://m.edsoo.ru/863d78a2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8" w:type="dxa"/>
          </w:tcPr>
          <w:p>
            <w:pPr>
              <w:pStyle w:val="11"/>
              <w:spacing w:before="17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spacing w:before="179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"https://m.edsoo.ru/863d7c26"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https://m.edsoo.ru/863d7c26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животных.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>
            <w:pPr>
              <w:pStyle w:val="11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"https://m.edsoo.ru/863d7d98"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https://m.edsoo.ru/863d7d98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812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"https://m.edsoo.ru/863d7f1e"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https://m.edsoo.ru/863d7f1e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677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беспозвоночных</w:t>
            </w:r>
          </w:p>
          <w:p>
            <w:pPr>
              <w:pStyle w:val="11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"https://m.edsoo.ru/863d809a"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https://m.edsoo.ru/863d809a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26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0" w:type="dxa"/>
          </w:tcPr>
          <w:p>
            <w:pPr>
              <w:pStyle w:val="11"/>
              <w:spacing w:before="4" w:line="318" w:lineRule="exact"/>
              <w:ind w:left="237" w:right="1195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193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"https://m.edsoo.ru/863d82ca"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https://m.edsoo.ru/863d82ca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55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>
            <w:pPr>
              <w:pStyle w:val="11"/>
              <w:spacing w:before="11" w:line="310" w:lineRule="atLeast"/>
              <w:ind w:left="237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"https://m.edsoo.ru/863d84fa"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https://m.edsoo.ru/863d84fa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016"/>
              <w:rPr>
                <w:sz w:val="24"/>
              </w:rPr>
            </w:pPr>
            <w:r>
              <w:rPr>
                <w:sz w:val="24"/>
              </w:rPr>
              <w:t>Транспорт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3" w:line="276" w:lineRule="auto"/>
              <w:ind w:left="237" w:right="783"/>
              <w:rPr>
                <w:sz w:val="24"/>
              </w:rPr>
            </w:pPr>
            <w:r>
              <w:rPr>
                <w:sz w:val="24"/>
              </w:rPr>
              <w:t>«Ознакомление с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4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"https://m.edsoo.ru/863d86c6"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https://m.edsoo.ru/863d86c6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0" w:type="dxa"/>
          </w:tcPr>
          <w:p>
            <w:pPr>
              <w:pStyle w:val="11"/>
              <w:spacing w:before="4" w:line="318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"https://m.edsoo.ru/863d8856"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https://m.edsoo.ru/863d8856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"https://m.edsoo.ru/863d89d2"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https://m.edsoo.ru/863d89d2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11"/>
              <w:spacing w:before="7" w:line="310" w:lineRule="atLeast"/>
              <w:ind w:left="237" w:right="55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"https://m.edsoo.ru/863d8d74"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https://m.edsoo.ru/863d8d74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6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"https://m.edsoo.ru/863d8f9a"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https://m.edsoo.ru/863d8f9a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0" w:type="dxa"/>
          </w:tcPr>
          <w:p>
            <w:pPr>
              <w:pStyle w:val="11"/>
              <w:spacing w:before="11" w:line="316" w:lineRule="exact"/>
              <w:ind w:left="237" w:right="988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"https://m.edsoo.ru/863d9260"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https://m.edsoo.ru/863d9260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463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"https://m.edsoo.ru/863d93b4"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https://m.edsoo.ru/863d93b4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26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4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"https://m.edsoo.ru/863d93b4"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https://m.edsoo.ru/863d93b4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0" w:type="dxa"/>
          </w:tcPr>
          <w:p>
            <w:pPr>
              <w:pStyle w:val="11"/>
              <w:spacing w:before="9" w:line="318" w:lineRule="exact"/>
              <w:ind w:left="237" w:right="10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1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"https://m.edsoo.ru/863d9526"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https://m.edsoo.ru/863d9526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3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передвижением. Изучение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хемотаксиса»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"https://m.edsoo.ru/863d974c"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https://m.edsoo.ru/863d974c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"https://m.edsoo.ru/863d974c"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https://m.edsoo.ru/863d974c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>
            <w:pPr>
              <w:pStyle w:val="11"/>
              <w:spacing w:before="40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Значение простейших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препаратах)»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"https://m.edsoo.ru/863d974c"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https://m.edsoo.ru/863d974c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9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"https://m.edsoo.ru/863d9a30"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https://m.edsoo.ru/863d9a30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кишечнополостных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6" w:line="310" w:lineRule="atLeast"/>
              <w:ind w:left="237" w:right="256"/>
              <w:rPr>
                <w:sz w:val="24"/>
              </w:rPr>
            </w:pPr>
            <w:r>
              <w:rPr>
                <w:sz w:val="24"/>
              </w:rPr>
              <w:t>«Исследование питания 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дафниями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2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"https://m.edsoo.ru/863d9ba2"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https://m.edsoo.ru/863d9ba2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"https://m.edsoo.ru/863d9d50"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https://m.edsoo.ru/863d9d50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381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"https://m.edsoo.ru/863da070"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https://m.edsoo.ru/863da070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"https://m.edsoo.ru/863d9efe"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https://m.edsoo.ru/863d9efe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238"/>
              <w:rPr>
                <w:sz w:val="24"/>
              </w:rPr>
            </w:pPr>
            <w:r>
              <w:rPr>
                <w:sz w:val="24"/>
              </w:rPr>
              <w:t>Кольчатые черви.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дождевого червя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"https://m.edsoo.ru/863d9efe"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https://m.edsoo.ru/863d9efe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72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Ракообразные.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9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"https://m.edsoo.ru/863da3c2"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https://m.edsoo.ru/863da3c2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0" w:type="dxa"/>
          </w:tcPr>
          <w:p>
            <w:pPr>
              <w:pStyle w:val="11"/>
              <w:spacing w:before="11" w:line="316" w:lineRule="exact"/>
              <w:ind w:left="237" w:right="773"/>
              <w:rPr>
                <w:sz w:val="24"/>
              </w:rPr>
            </w:pPr>
            <w:r>
              <w:rPr>
                <w:sz w:val="24"/>
              </w:rPr>
              <w:t>Контрольная работа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"https://m.edsoo.ru/863da53e"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https://m.edsoo.ru/863da53e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0" w:type="dxa"/>
          </w:tcPr>
          <w:p>
            <w:pPr>
              <w:pStyle w:val="11"/>
              <w:spacing w:before="9" w:line="318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28" w:type="dxa"/>
          </w:tcPr>
          <w:p>
            <w:pPr>
              <w:pStyle w:val="11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"https://m.edsoo.ru/863da6a6"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https://m.edsoo.ru/863da6a6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насекомого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>
            <w:pPr>
              <w:pStyle w:val="11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9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"https://m.edsoo.ru/863da89a"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https://m.edsoo.ru/863da89a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26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</w:p>
        </w:tc>
        <w:tc>
          <w:tcPr>
            <w:tcW w:w="1128" w:type="dxa"/>
          </w:tcPr>
          <w:p>
            <w:pPr>
              <w:pStyle w:val="11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35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829"/>
              <w:rPr>
                <w:sz w:val="24"/>
              </w:rPr>
            </w:pPr>
            <w:r>
              <w:rPr>
                <w:sz w:val="24"/>
              </w:rPr>
              <w:t>превращением.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коллекций)»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4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"https://m.edsoo.ru/863da89a"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https://m.edsoo.ru/863da89a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"https://m.edsoo.ru/863da89a"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https://m.edsoo.ru/863da89a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25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прудовика, катушки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4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21"/>
              </w:rPr>
            </w:pPr>
          </w:p>
          <w:p>
            <w:pPr>
              <w:pStyle w:val="11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"https://m.edsoo.ru/863dab7e"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https://m.edsoo.ru/863dab7e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Многообразие моллюсков.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моллюсков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"https://m.edsoo.ru/863dacd2"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https://m.edsoo.ru/863dacd2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0" w:type="dxa"/>
          </w:tcPr>
          <w:p>
            <w:pPr>
              <w:pStyle w:val="11"/>
              <w:spacing w:before="9" w:line="318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"https://m.edsoo.ru/863dae44"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https://m.edsoo.ru/863dae44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0" w:type="dxa"/>
          </w:tcPr>
          <w:p>
            <w:pPr>
              <w:pStyle w:val="11"/>
              <w:spacing w:before="35" w:line="280" w:lineRule="auto"/>
              <w:ind w:left="237" w:right="99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водой)»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1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"https://m.edsoo.ru/863db010"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https://m.edsoo.ru/863db010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процессов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pacing w:val="-1"/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 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"https://m.edsoo.ru/863db010"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https://m.edsoo.ru/863db010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готового влажного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"https://m.edsoo.ru/863db16e"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https://m.edsoo.ru/863db16e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22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рыб. 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"https://m.edsoo.ru/863db2ea"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https://m.edsoo.ru/863db2ea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6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152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28" w:type="dxa"/>
          </w:tcPr>
          <w:p>
            <w:pPr>
              <w:pStyle w:val="11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"https://m.edsoo.ru/863db6be"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https://m.edsoo.ru/863db6be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9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"https://m.edsoo.ru/863db6be"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https://m.edsoo.ru/863db6be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>
            <w:pPr>
              <w:pStyle w:val="11"/>
              <w:spacing w:before="11" w:line="310" w:lineRule="atLeast"/>
              <w:ind w:left="237" w:right="504"/>
              <w:rPr>
                <w:sz w:val="24"/>
              </w:rPr>
            </w:pPr>
            <w:r>
              <w:rPr>
                <w:sz w:val="24"/>
              </w:rPr>
              <w:t>охрана. 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"https://m.edsoo.ru/863dba1a"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https://m.edsoo.ru/863dba1a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6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152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28" w:type="dxa"/>
          </w:tcPr>
          <w:p>
            <w:pPr>
              <w:pStyle w:val="11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"https://m.edsoo.ru/863dbb78"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https://m.edsoo.ru/863dbb78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"https://m.edsoo.ru/863dbcc2"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https://m.edsoo.ru/863dbcc2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"https://m.edsoo.ru/863dbef2"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https://m.edsoo.ru/863dbef2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9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чучела 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824" w:right="61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9"/>
              <w:rPr>
                <w:b/>
                <w:sz w:val="33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"https://m.edsoo.ru/863dc1ea"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https://m.edsoo.ru/863dc1ea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Особенности строения и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11" w:line="310" w:lineRule="atLeast"/>
              <w:ind w:left="237" w:right="841"/>
              <w:rPr>
                <w:sz w:val="24"/>
              </w:rPr>
            </w:pPr>
            <w:r>
              <w:rPr>
                <w:sz w:val="24"/>
              </w:rPr>
              <w:t>«Исследование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скелета птицы»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"https://m.edsoo.ru/863dc352"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https://m.edsoo.ru/863dc352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6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Поведение птиц. Сезонные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"https://m.edsoo.ru/863dc62c"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https://m.edsoo.ru/863dc62c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0" w:type="dxa"/>
          </w:tcPr>
          <w:p>
            <w:pPr>
              <w:pStyle w:val="11"/>
              <w:spacing w:before="9" w:line="318" w:lineRule="exact"/>
              <w:ind w:left="237" w:right="388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"https://m.edsoo.ru/863dc8a2"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https://m.edsoo.ru/863dc8a2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0" w:type="dxa"/>
          </w:tcPr>
          <w:p>
            <w:pPr>
              <w:pStyle w:val="11"/>
              <w:spacing w:before="11" w:line="316" w:lineRule="exact"/>
              <w:ind w:left="237" w:right="66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"https://m.edsoo.ru/863dca3c"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https://m.edsoo.ru/863dca3c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"https://m.edsoo.ru/863dca3c"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https://m.edsoo.ru/863dca3c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"https://m.edsoo.ru/863dccda"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https://m.edsoo.ru/863dccda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0" w:type="dxa"/>
          </w:tcPr>
          <w:p>
            <w:pPr>
              <w:pStyle w:val="11"/>
              <w:spacing w:before="7" w:line="316" w:lineRule="exact"/>
              <w:ind w:left="237" w:right="948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"https://m.edsoo.ru/863dce9c"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https://m.edsoo.ru/863dce9c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"https://m.edsoo.ru/863dd374"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https://m.edsoo.ru/863dd374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0" w:type="dxa"/>
          </w:tcPr>
          <w:p>
            <w:pPr>
              <w:pStyle w:val="11"/>
              <w:spacing w:before="11" w:line="316" w:lineRule="exact"/>
              <w:ind w:left="237" w:right="983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"https://m.edsoo.ru/863dd4e6"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https://m.edsoo.ru/863dd4e6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26" w:type="dxa"/>
          </w:tcPr>
          <w:p>
            <w:pPr>
              <w:pStyle w:val="11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28" w:type="dxa"/>
          </w:tcPr>
          <w:p>
            <w:pPr>
              <w:pStyle w:val="11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6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6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0" w:type="dxa"/>
          </w:tcPr>
          <w:p>
            <w:pPr>
              <w:pStyle w:val="11"/>
              <w:spacing w:before="4" w:line="318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28" w:type="dxa"/>
          </w:tcPr>
          <w:p>
            <w:pPr>
              <w:pStyle w:val="11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"https://m.edsoo.ru/863dd8ba"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https://m.edsoo.ru/863dd8ba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обитателях Земли.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824" w:right="61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"https://m.edsoo.ru/863dda2c"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https://m.edsoo.ru/863dda2c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0" w:type="dxa"/>
          </w:tcPr>
          <w:p>
            <w:pPr>
              <w:pStyle w:val="11"/>
              <w:spacing w:before="11" w:line="316" w:lineRule="exact"/>
              <w:ind w:left="237" w:right="1072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"https://m.edsoo.ru/863ddb94"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https://m.edsoo.ru/863ddb94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26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0" w:type="dxa"/>
          </w:tcPr>
          <w:p>
            <w:pPr>
              <w:pStyle w:val="11"/>
              <w:spacing w:before="2" w:line="322" w:lineRule="exact"/>
              <w:ind w:left="237" w:right="1075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8" w:type="dxa"/>
          </w:tcPr>
          <w:p>
            <w:pPr>
              <w:pStyle w:val="11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"https://m.edsoo.ru/863ddd60"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https://m.edsoo.ru/863ddd60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0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28" w:type="dxa"/>
          </w:tcPr>
          <w:p>
            <w:pPr>
              <w:pStyle w:val="11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"https://m.edsoo.ru/863de058"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https://m.edsoo.ru/863de058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0" w:type="dxa"/>
          </w:tcPr>
          <w:p>
            <w:pPr>
              <w:pStyle w:val="11"/>
              <w:spacing w:before="6" w:line="316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"https://m.edsoo.ru/863de1ca"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https://m.edsoo.ru/863de1ca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6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0" w:type="dxa"/>
          </w:tcPr>
          <w:p>
            <w:pPr>
              <w:pStyle w:val="11"/>
              <w:spacing w:before="4" w:line="318" w:lineRule="exact"/>
              <w:ind w:left="237" w:right="685"/>
              <w:rPr>
                <w:sz w:val="24"/>
              </w:rPr>
            </w:pPr>
            <w:r>
              <w:rPr>
                <w:sz w:val="24"/>
              </w:rPr>
              <w:t>Животный мир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28" w:type="dxa"/>
          </w:tcPr>
          <w:p>
            <w:pPr>
              <w:pStyle w:val="11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"https://m.edsoo.ru/863de6c0"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https://m.edsoo.ru/863de6c0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0" w:type="dxa"/>
          </w:tcPr>
          <w:p>
            <w:pPr>
              <w:pStyle w:val="11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Воздействие человека на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128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9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"https://m.edsoo.ru/863de846"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https://m.edsoo.ru/863de846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26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0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28" w:type="dxa"/>
          </w:tcPr>
          <w:p>
            <w:pPr>
              <w:pStyle w:val="11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"https://m.edsoo.ru/863de9a4"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https://m.edsoo.ru/863de9a4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26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0" w:type="dxa"/>
          </w:tcPr>
          <w:p>
            <w:pPr>
              <w:pStyle w:val="11"/>
              <w:spacing w:before="9" w:line="318" w:lineRule="exact"/>
              <w:ind w:left="237" w:right="963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28" w:type="dxa"/>
          </w:tcPr>
          <w:p>
            <w:pPr>
              <w:pStyle w:val="11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0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"https://m.edsoo.ru/863dec7e"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https://m.edsoo.ru/863dec7e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26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0" w:type="dxa"/>
          </w:tcPr>
          <w:p>
            <w:pPr>
              <w:pStyle w:val="11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28" w:type="dxa"/>
          </w:tcPr>
          <w:p>
            <w:pPr>
              <w:pStyle w:val="11"/>
              <w:spacing w:before="6"/>
              <w:rPr>
                <w:b/>
                <w:sz w:val="30"/>
              </w:rPr>
            </w:pPr>
          </w:p>
          <w:p>
            <w:pPr>
              <w:pStyle w:val="11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70" w:type="dxa"/>
          </w:tcPr>
          <w:p>
            <w:pPr>
              <w:pStyle w:val="11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4120"/>
        <w:gridCol w:w="1128"/>
        <w:gridCol w:w="1838"/>
        <w:gridCol w:w="1910"/>
        <w:gridCol w:w="1348"/>
        <w:gridCol w:w="26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26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4120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28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26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0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1"/>
              <w:spacing w:before="7" w:line="310" w:lineRule="atLeast"/>
              <w:ind w:left="237" w:right="3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28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11"/>
              <w:rPr>
                <w:sz w:val="24"/>
              </w:rPr>
            </w:pPr>
          </w:p>
        </w:tc>
        <w:tc>
          <w:tcPr>
            <w:tcW w:w="2608" w:type="dxa"/>
          </w:tcPr>
          <w:p>
            <w:pPr>
              <w:pStyle w:val="11"/>
              <w:rPr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946" w:type="dxa"/>
            <w:gridSpan w:val="2"/>
          </w:tcPr>
          <w:p>
            <w:pPr>
              <w:pStyle w:val="11"/>
              <w:spacing w:before="6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>
            <w:pPr>
              <w:pStyle w:val="11"/>
              <w:spacing w:before="193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>
            <w:pPr>
              <w:pStyle w:val="11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>
            <w:pPr>
              <w:pStyle w:val="11"/>
              <w:spacing w:before="193"/>
              <w:ind w:left="823" w:right="620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3956" w:type="dxa"/>
            <w:gridSpan w:val="2"/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tbl>
      <w:tblPr>
        <w:tblW w:w="2713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44"/>
        <w:gridCol w:w="19754"/>
        <w:gridCol w:w="144"/>
        <w:gridCol w:w="194"/>
        <w:gridCol w:w="6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 п\п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Тема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Кол-во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Микология — наука о грибах. Общая характеристика грибов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Зигомицеты и аскомицеты. Практическая работа «Изучение строения плесневых грибов: мукора и пеницилла»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Базидиомицеты. Практическая работа «Изучение особенностей строения плодовых тел шляпочных грибов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микроскопических препаратах и муляжах»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Грибоподобные организмы. Лабораторная работа «Изучение строения и жизненного цикла фитофторы на живом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гербарном материале»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Лишайники. Практическая работа «Изучение строения лишайников (на гербарных образцах)»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Значение грибов в природе и жизни человека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Общие и специальные разделы зоологии. Краткая история развития зоологии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Строение животной клетки. Лабораторная работа «Исследование клеток под микроскопом на временных микропрепаратах.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Сравнение растительной и животной клеток»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Ткани животного организма. Лабораторная работа «Изучение тканей животных»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Органы и системы органов животного организма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Этапы и типы питания у животных. Лабораторная работа «Изучение питания простейшего под микроскопом на временных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микропрепаратах»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Особенности питания позвоночных животных. Лабораторная работа «Изучение питания отдельных представителей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различных групп животных»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пищеварительной системы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Транспорт тела у беспозвоночных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Кровеносная система 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кровеносной системы у 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Дыхание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Дыхание животных в водной среде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Дыхание животных в наземной среде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93" w:type="dxa"/>
          <w:trHeight w:val="280" w:hRule="atLeast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Строение выделительной системы у животных. Осмос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выделительной системы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Выделительные системы активного типа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Виды скелетов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опорно-двигательной системы у 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Передвижение животных в различных средах обитания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Регуляция жизнедеятельности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Нервная регуляция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Гормональная регуляция у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Общая характеристика кишечнополостных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Гидроидные. Лабораторная работа «Изучение строения и жизнедеятельности гидры»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Сцифоидные. Формирование медузы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Коралловые полипы. Лабораторная работа «Изучение химического состава скелета колониальных коралловых полипов»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Общий план строения трёхслойного животного.Особенности организации трёхслойных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Общая характеристика червей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Особенности организации плоских червей. Лабораторная работа «Изучение жизнедеятельности,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внешнего и внутреннего строения пресноводных плоских червей»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Приспособление плоских червей к паразитизму. Лабораторная работа «Изучение строения паразитических плоских червей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на влажных препаратах»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Ленточные черви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Особенности организации круглых червей. Лабораторная работа «Изучение строения человеческой (свиной) аскариды»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Строение и функции круглых червей. Жизненный цикл человеческой аскариды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Особенности организации кольчатых червей. Лабораторная работа «Изучение внешнего и внутреннего строения дождевого червя»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Организация полости тела кольчатых червей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Размножение и разнообразие кольчатых червей. Лабораторная работа «Изучение внешнего и внутреннего строения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медицинской пиявки. Изучение строения многощетинковых червей»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Общая характеристика моллюсков. Брюхоногие моллюски. Лабораторная работа «Изучение внешнего и внутреннего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строения брюхоногого моллюска»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Двустворчатые моллюски. Лабораторная работа «Изучение внешнего и внутреннего строения двустворчатого моллюска»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Головоногие моллюски. Лабораторная работа «Изучение внешнего и внутреннего строения головоногого моллюска»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Особенности организации членистоногих.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Класс Ракообразные. Лабораторная работа «Изучение внешнего строения и конечностей ракообразных.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Изучение внутреннего строения ракообразного»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Многообразие и значение ракообразных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Класс Паукообразные. Строение и морфология, разнообразие паукообразных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Многообразие паукообразных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Класс Насекомые. Лабораторная работа «Изучение строения ротового аппарата и конечностей насекомого.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Изучение внутреннего строения насекомого»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 строение, размножение и развитие насекомых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Основные отряды насекомых с неполным превращением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Основные отряды насекомых с полным превращением (Чешуекрылые)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Основные отряды насекомых с полным превращением (Жесткокрылые и Перепончатокрылые)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Основные отряды насекомых с полным превращением Двукрылые и Блохи)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Общественные насекомые. Медоносные пчелы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Особенности организации хордовых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Подтип Головохордовые. Лабораторная работа «Изучение внешнего и внутреннего строения ланцетника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фиксированных препаратах»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Общий обзор строения и развития 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Общая характеристика рыб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Места обитания, внешнее строение с скелет рыб. Лабораторная работа «Изучение скелета костных и хрящевых рыб»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Внутреннее строение и жизнедеятельность рыб. Лабораторная работа «Изучение внутреннего строения рыбы»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Размножение и развитие рыб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Хрящевые рыбы. Лабораторная работа «Изучение разнообразия рыб»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Костные рыбы. Лабораторная работа «Определение возраста рыб по чешуе»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Роль рыб в природе и жизни человека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Общая характеристика земноводных. Лабораторная работа «Изучение скелета лягушки»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Внутреннее строение и жизнедеятельность амфибий. Лабораторная работа «Изучение внутреннего строения лягушки и тритона»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Жизненный цикл амфибий. Лабораторная работа «Изучение индивидуального развития земноводного»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Многообразие, значение и охрана земноводных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Общая характеристика пресмыкающихся. Лабораторная работа «Изучение внешнего и строения ящерицы.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Изучение скелета ящерицы»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Внутреннее строение и жизнедеятельность рептилий. Лабораторная работа «Изучение внутреннего строения ящерицы»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Размножение и развитие рептилий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Разнообразие рептилий. Ящерицы и змеи. Лабораторная работа «Изучение разнообразия пресмыкающихся»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Разнообразие рептилий. Черепахи и крокодилы. Значение и охрана пресмыкающихся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Общая характеристика птиц. Лабораторная работа «Изучение внешнего строения птиц»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Опорно-двигательная система птиц. Лабораторная работа «Изучение внешнего строения и перьевого покрова птиц.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Изучение скелета птицы»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Внутреннее строение птиц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Органы чувств, нервная система и поведение птиц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Размножение и развитие и птиц. Лабораторная работа «Изучение строения яйца птиц»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Экологические группы птиц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Систематические группы птиц. Практическая работа «Определение птиц с использованием определителей»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Значение и охрана птиц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Организация и строение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Опорно-двигательная система млекопитающих. Лабораторная работа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«Изучение строения черепа и зубной системы различных млекопитающих. Изучение строения скелета млекопитающих»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Внутреннее строение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Органы чувств, нервная система и поведение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Размножение и развитие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Сезонные изменения в жизни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Многообразие млекопитающих. Лабораторная работа «Изучение разнообразия млекопитающих»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Значение и охрана млекопитающих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беспозвоночных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Эволюция хордовых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Экологические факторы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Среды обитания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Популяции животных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Экосистема. Практическая работа «Изучение природного сообщества: состава и структуры»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Животный мир природных зон Земли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Воздействие человека на животных в природе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ru-RU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Значение домашних животных в жизни человека.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Лабораторная работа «Наблюдения за птицами в городской среде»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Охрана животного мира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ru-RU"/>
              </w:rPr>
              <w:t xml:space="preserve">Контрольная работа за год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ru-RU"/>
              </w:rPr>
              <w:t xml:space="preserve">Подведение итогов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1710" w:bottom="280" w:left="1480" w:header="720" w:footer="720" w:gutter="0"/>
          <w:cols w:space="720" w:num="1"/>
        </w:sectPr>
      </w:pPr>
    </w:p>
    <w:p>
      <w:pPr>
        <w:tabs>
          <w:tab w:val="left" w:pos="4944"/>
        </w:tabs>
        <w:spacing w:before="67" w:after="5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z w:val="28"/>
        </w:rPr>
        <w:tab/>
      </w:r>
      <w:r>
        <w:rPr>
          <w:b/>
          <w:sz w:val="28"/>
        </w:rPr>
        <w:t>9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17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3" w:type="dxa"/>
            <w:gridSpan w:val="3"/>
          </w:tcPr>
          <w:p>
            <w:pPr>
              <w:pStyle w:val="11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11"/>
              <w:spacing w:before="5"/>
              <w:rPr>
                <w:b/>
                <w:sz w:val="31"/>
              </w:rPr>
            </w:pPr>
          </w:p>
          <w:p>
            <w:pPr>
              <w:pStyle w:val="1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1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>
            <w:pPr>
              <w:pStyle w:val="11"/>
              <w:spacing w:before="44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11"/>
              <w:spacing w:before="10"/>
              <w:rPr>
                <w:b/>
                <w:sz w:val="28"/>
              </w:rPr>
            </w:pPr>
          </w:p>
          <w:p>
            <w:pPr>
              <w:pStyle w:val="1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1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1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90" w:type="dxa"/>
          </w:tcPr>
          <w:p>
            <w:pPr>
              <w:pStyle w:val="11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"https://m.edsoo.ru/863df188"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https://m.edsoo.ru/863df188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>
            <w:pPr>
              <w:pStyle w:val="11"/>
              <w:spacing w:before="4" w:line="318" w:lineRule="exact"/>
              <w:ind w:left="237" w:right="846"/>
              <w:rPr>
                <w:sz w:val="24"/>
              </w:rPr>
            </w:pPr>
            <w:r>
              <w:rPr>
                <w:sz w:val="24"/>
              </w:rPr>
              <w:t>Человек как часть природы.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Антропогенез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"https://m.edsoo.ru/863df354"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https://m.edsoo.ru/863df354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7" w:type="dxa"/>
          </w:tcPr>
          <w:p>
            <w:pPr>
              <w:pStyle w:val="11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0" w:type="dxa"/>
          </w:tcPr>
          <w:p>
            <w:pPr>
              <w:pStyle w:val="11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>
            <w:pPr>
              <w:pStyle w:val="11"/>
              <w:spacing w:before="1" w:line="322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Строение и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"https://m.edsoo.ru/863df4a8"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https://m.edsoo.ru/863df4a8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"https://m.edsoo.ru/863df606"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https://m.edsoo.ru/863df606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530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9"/>
              <w:rPr>
                <w:b/>
                <w:sz w:val="31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"https://m.edsoo.ru/863dfae8"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https://m.edsoo.ru/863dfae8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1036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"https://m.edsoo.ru/863dfdb8"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https://m.edsoo.ru/863dfdb8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680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"https://m.edsoo.ru/863dfc6e"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https://m.edsoo.ru/863dfc6e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650"/>
              <w:rPr>
                <w:sz w:val="24"/>
              </w:rPr>
            </w:pPr>
            <w:r>
              <w:rPr>
                <w:sz w:val="24"/>
              </w:rPr>
              <w:t>Спинной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"https://m.edsoo.ru/863dff0c"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https://m.edsoo.ru/863dff0c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543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"https://m.edsoo.ru/863e00ba"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https://m.edsoo.ru/863e00ba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"https://m.edsoo.ru/863e0682"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https://m.edsoo.ru/863e0682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 в работе нервной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"https://m.edsoo.ru/863e0682"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https://m.edsoo.ru/863e0682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"https://m.edsoo.ru/863e098e"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https://m.edsoo.ru/863e098e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3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 размера зрачка в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освещенности"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"https://m.edsoo.ru/863e0c36"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https://m.edsoo.ru/863e0c36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Скелет человека, строение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 и функции.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"https://m.edsoo.ru/863e10b4"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https://m.edsoo.ru/863e10b4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650"/>
              <w:rPr>
                <w:sz w:val="24"/>
              </w:rPr>
            </w:pPr>
            <w:r>
              <w:rPr>
                <w:sz w:val="24"/>
              </w:rPr>
              <w:t>Кости, их химический состав,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"https://m.edsoo.ru/863e0d9e"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https://m.edsoo.ru/863e0d9e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412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"https://m.edsoo.ru/863e1398"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https://m.edsoo.ru/863e1398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271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"https://m.edsoo.ru/863e15f0"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https://m.edsoo.ru/863e15f0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5"/>
              <w:rPr>
                <w:b/>
                <w:sz w:val="33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"https://m.edsoo.ru/863e15f0"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https://m.edsoo.ru/863e15f0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>
            <w:pPr>
              <w:pStyle w:val="11"/>
              <w:spacing w:before="1" w:line="322" w:lineRule="exact"/>
              <w:ind w:left="237" w:right="297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"https://m.edsoo.ru/863e1712"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https://m.edsoo.ru/863e1712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702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"/>
              <w:rPr>
                <w:b/>
                <w:sz w:val="32"/>
              </w:rPr>
            </w:pPr>
          </w:p>
          <w:p>
            <w:pPr>
              <w:pStyle w:val="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"https://m.edsoo.ru/863e1712"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https://m.edsoo.ru/863e1712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247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"https://m.edsoo.ru/863e182a"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https://m.edsoo.ru/863e182a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"https://m.edsoo.ru/863e1942"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https://m.edsoo.ru/863e1942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113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"https://m.edsoo.ru/863e1d70"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https://m.edsoo.ru/863e1d70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«Измерение кровяного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9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"https://m.edsoo.ru/863e1e9c"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https://m.edsoo.ru/863e1e9c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11"/>
              <w:spacing w:before="4" w:line="276" w:lineRule="auto"/>
              <w:ind w:left="237" w:right="308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spacing w:before="1"/>
              <w:ind w:left="824" w:right="61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"https://m.edsoo.ru/863e20d6"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https://m.edsoo.ru/863e20d6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917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нагрузок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9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>
            <w:pPr>
              <w:pStyle w:val="11"/>
              <w:spacing w:before="7" w:line="310" w:lineRule="atLeast"/>
              <w:ind w:left="237" w:right="331"/>
              <w:rPr>
                <w:sz w:val="24"/>
              </w:rPr>
            </w:pPr>
            <w:r>
              <w:rPr>
                <w:sz w:val="24"/>
              </w:rPr>
              <w:t>сосудистых заболеваний.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</w:tc>
        <w:tc>
          <w:tcPr>
            <w:tcW w:w="1190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"https://m.edsoo.ru/863e220c"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https://m.edsoo.ru/863e220c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"https://m.edsoo.ru/863e231a"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https://m.edsoo.ru/863e231a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</w:p>
          <w:p>
            <w:pPr>
              <w:pStyle w:val="11"/>
              <w:spacing w:before="7" w:line="310" w:lineRule="atLeast"/>
              <w:ind w:left="237" w:right="912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выдоха»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6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"https://m.edsoo.ru/863e25fe"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https://m.edsoo.ru/863e25fe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"https://m.edsoo.ru/863e2aae"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https://m.edsoo.ru/863e2aae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8" w:lineRule="auto"/>
              <w:ind w:left="237" w:right="644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>
            <w:pPr>
              <w:pStyle w:val="11"/>
              <w:spacing w:before="7" w:line="310" w:lineRule="atLeast"/>
              <w:ind w:left="237" w:right="359"/>
              <w:rPr>
                <w:sz w:val="24"/>
              </w:rPr>
            </w:pPr>
            <w:r>
              <w:rPr>
                <w:sz w:val="24"/>
              </w:rPr>
              <w:t>Влияние различных факторов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5"/>
              <w:rPr>
                <w:b/>
                <w:sz w:val="33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"https://m.edsoo.ru/863e2e64"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https://m.edsoo.ru/863e2e64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>
            <w:pPr>
              <w:pStyle w:val="11"/>
              <w:spacing w:before="1" w:line="322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Контрольная работа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"https://m.edsoo.ru/863e2f9a"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https://m.edsoo.ru/863e2f9a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"https://m.edsoo.ru/863e2f9a"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https://m.edsoo.ru/863e2f9a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316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"https://m.edsoo.ru/863e30d0"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https://m.edsoo.ru/863e30d0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17" w:type="dxa"/>
          </w:tcPr>
          <w:p>
            <w:pPr>
              <w:pStyle w:val="11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0" w:type="dxa"/>
          </w:tcPr>
          <w:p>
            <w:pPr>
              <w:pStyle w:val="11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кишечнике.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10" w:line="318" w:lineRule="exact"/>
              <w:ind w:left="237" w:right="803"/>
              <w:rPr>
                <w:sz w:val="24"/>
              </w:rPr>
            </w:pPr>
            <w:r>
              <w:rPr>
                <w:sz w:val="24"/>
              </w:rPr>
              <w:t>«Наблюдение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19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4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"https://m.edsoo.ru/863e30d0"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https://m.edsoo.ru/863e30d0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>
            <w:pPr>
              <w:pStyle w:val="11"/>
              <w:spacing w:before="1" w:line="322" w:lineRule="exact"/>
              <w:ind w:left="237" w:right="1020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"https://m.edsoo.ru/863e3422"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https://m.edsoo.ru/863e3422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7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Питательные вещества и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 Питание и его 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90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"https://m.edsoo.ru/863e3666"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https://m.edsoo.ru/863e3666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554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"https://m.edsoo.ru/863e3792"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https://m.edsoo.ru/863e3792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"https://m.edsoo.ru/863e38a0"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https://m.edsoo.ru/863e38a0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9"/>
              <w:rPr>
                <w:b/>
                <w:sz w:val="31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"https://m.edsoo.ru/863e39ae"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https://m.edsoo.ru/863e39ae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847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обмена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"https://m.edsoo.ru/863e3d14"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https://m.edsoo.ru/863e3d14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94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line="276" w:lineRule="auto"/>
              <w:ind w:left="237" w:right="36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кисти»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"https://m.edsoo.ru/863e3f76"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https://m.edsoo.ru/863e3f76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Кожа и ее 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>
            <w:pPr>
              <w:pStyle w:val="11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"https://m.edsoo.ru/863e3f76"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https://m.edsoo.ru/863e3f76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1218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  <w:p>
            <w:pPr>
              <w:pStyle w:val="11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 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"https://m.edsoo.ru/863e3f76"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https://m.edsoo.ru/863e3f76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 Гигиена 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"https://m.edsoo.ru/863e41ba"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https://m.edsoo.ru/863e41ba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почек (на</w:t>
            </w:r>
          </w:p>
          <w:p>
            <w:pPr>
              <w:pStyle w:val="11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муляже)»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5"/>
              <w:rPr>
                <w:b/>
                <w:sz w:val="33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"https://m.edsoo.ru/863e4516"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https://m.edsoo.ru/863e4516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  <w:p>
            <w:pPr>
              <w:pStyle w:val="11"/>
              <w:spacing w:before="11" w:line="310" w:lineRule="atLeast"/>
              <w:ind w:left="237" w:right="730"/>
              <w:rPr>
                <w:sz w:val="24"/>
              </w:rPr>
            </w:pPr>
            <w:r>
              <w:rPr>
                <w:sz w:val="24"/>
              </w:rPr>
              <w:t>работы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"https://m.edsoo.ru/863e4746"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https://m.edsoo.ru/863e4746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7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"https://m.edsoo.ru/863e485e"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https://m.edsoo.ru/863e485e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"https://m.edsoo.ru/863e4c50"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https://m.edsoo.ru/863e4c50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7" w:type="dxa"/>
          </w:tcPr>
          <w:p>
            <w:pPr>
              <w:pStyle w:val="11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  <w:tc>
          <w:tcPr>
            <w:tcW w:w="1190" w:type="dxa"/>
          </w:tcPr>
          <w:p>
            <w:pPr>
              <w:pStyle w:val="11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человека. Наследование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4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"https://m.edsoo.ru/863e4ec6"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https://m.edsoo.ru/863e4ec6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1"/>
              <w:rPr>
                <w:b/>
                <w:sz w:val="2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мер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</w:p>
          <w:p>
            <w:pPr>
              <w:pStyle w:val="11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заболеваний: 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гепатит»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1"/>
              <w:rPr>
                <w:b/>
                <w:sz w:val="2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11"/>
              <w:rPr>
                <w:b/>
                <w:sz w:val="21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35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"https://m.edsoo.ru/863e4ec6"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https://m.edsoo.ru/863e4ec6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Беременность и роды. Рост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ребенка.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"https://m.edsoo.ru/863e4da4"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https://m.edsoo.ru/863e4da4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11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10"/>
              <w:rPr>
                <w:b/>
                <w:sz w:val="31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"https://m.edsoo.ru/863e4fd4"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https://m.edsoo.ru/863e4fd4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>
            <w:pPr>
              <w:pStyle w:val="11"/>
              <w:spacing w:before="35" w:line="276" w:lineRule="auto"/>
              <w:ind w:left="237" w:right="572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>
            <w:pPr>
              <w:pStyle w:val="11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"/>
              <w:rPr>
                <w:b/>
                <w:sz w:val="32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1"/>
              <w:rPr>
                <w:b/>
                <w:sz w:val="33"/>
              </w:rPr>
            </w:pPr>
          </w:p>
          <w:p>
            <w:pPr>
              <w:pStyle w:val="11"/>
              <w:spacing w:line="278" w:lineRule="auto"/>
              <w:ind w:left="242" w:right="124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"https://m.edsoo.ru/863e50ec" \h </w:instrText>
            </w:r>
            <w:r>
              <w:fldChar w:fldCharType="separate"/>
            </w:r>
            <w:r>
              <w:rPr>
                <w:color w:val="0000FF"/>
                <w:spacing w:val="-1"/>
                <w:sz w:val="22"/>
                <w:u w:val="single" w:color="0000FF"/>
              </w:rPr>
              <w:t>https://m.edsoo.ru/863e50ec</w:t>
            </w:r>
            <w:r>
              <w:rPr>
                <w:color w:val="0000FF"/>
                <w:spacing w:val="-1"/>
                <w:sz w:val="22"/>
                <w:u w:val="single" w:color="0000FF"/>
              </w:rPr>
              <w:fldChar w:fldCharType="end"/>
            </w:r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fldChar w:fldCharType="begin"/>
            </w:r>
            <w:r>
              <w:instrText xml:space="preserve"> HYPERLINK "https://m.edsoo.ru/863e51fa"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https://m.edsoo.ru/863e51fa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17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>
            <w:pPr>
              <w:pStyle w:val="11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11"/>
              <w:spacing w:before="8" w:line="322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муляже)»</w:t>
            </w:r>
          </w:p>
        </w:tc>
        <w:tc>
          <w:tcPr>
            <w:tcW w:w="1190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spacing w:before="7"/>
              <w:rPr>
                <w:b/>
                <w:sz w:val="30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"https://m.edsoo.ru/863e5416"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https://m.edsoo.ru/863e5416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>
            <w:pPr>
              <w:pStyle w:val="11"/>
              <w:spacing w:before="4" w:line="318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Органы равновесия, мышечное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90" w:type="dxa"/>
          </w:tcPr>
          <w:p>
            <w:pPr>
              <w:pStyle w:val="11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"https://m.edsoo.ru/863e5538"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https://m.edsoo.ru/863e5538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624"/>
              <w:rPr>
                <w:sz w:val="24"/>
              </w:rPr>
            </w:pPr>
            <w:r>
              <w:rPr>
                <w:sz w:val="24"/>
              </w:rPr>
              <w:t>Вкусовой и обонятельный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31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"https://m.edsoo.ru/863e5538"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https://m.edsoo.ru/863e5538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975"/>
        <w:gridCol w:w="1190"/>
        <w:gridCol w:w="1843"/>
        <w:gridCol w:w="1910"/>
        <w:gridCol w:w="1343"/>
        <w:gridCol w:w="2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682"/>
              <w:rPr>
                <w:sz w:val="24"/>
              </w:rPr>
            </w:pPr>
            <w:r>
              <w:rPr>
                <w:sz w:val="24"/>
              </w:rPr>
              <w:t>Обобщение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"Анализаторы"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"https://m.edsoo.ru/863e4084"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https://m.edsoo.ru/863e4084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"https://m.edsoo.ru/863e5646"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https://m.edsoo.ru/863e5646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>
            <w:pPr>
              <w:pStyle w:val="11"/>
              <w:spacing w:before="1" w:line="322" w:lineRule="exact"/>
              <w:ind w:left="237" w:right="600"/>
              <w:rPr>
                <w:sz w:val="24"/>
              </w:rPr>
            </w:pPr>
            <w:r>
              <w:rPr>
                <w:sz w:val="24"/>
              </w:rPr>
              <w:t>Высшая нервная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"https://m.edsoo.ru/863e5768"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https://m.edsoo.ru/863e5768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7" w:type="dxa"/>
          </w:tcPr>
          <w:p>
            <w:pPr>
              <w:pStyle w:val="11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646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90" w:type="dxa"/>
          </w:tcPr>
          <w:p>
            <w:pPr>
              <w:pStyle w:val="11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"https://m.edsoo.ru/863e588a"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https://m.edsoo.ru/863e588a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"/>
              <w:rPr>
                <w:b/>
                <w:sz w:val="32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"https://m.edsoo.ru/863e5ac4"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https://m.edsoo.ru/863e5ac4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917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>
            <w:pPr>
              <w:pStyle w:val="11"/>
              <w:spacing w:before="40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>
            <w:pPr>
              <w:pStyle w:val="11"/>
              <w:spacing w:line="276" w:lineRule="auto"/>
              <w:ind w:left="237" w:right="863"/>
              <w:rPr>
                <w:sz w:val="24"/>
              </w:rPr>
            </w:pPr>
            <w:r>
              <w:rPr>
                <w:sz w:val="24"/>
              </w:rPr>
              <w:t>Определение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>
            <w:pPr>
              <w:pStyle w:val="11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9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4"/>
              <w:rPr>
                <w:b/>
                <w:sz w:val="20"/>
              </w:rPr>
            </w:pPr>
          </w:p>
          <w:p>
            <w:pPr>
              <w:pStyle w:val="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rPr>
                <w:b/>
                <w:sz w:val="26"/>
              </w:rPr>
            </w:pPr>
          </w:p>
          <w:p>
            <w:pPr>
              <w:pStyle w:val="11"/>
              <w:spacing w:before="9"/>
              <w:rPr>
                <w:b/>
                <w:sz w:val="33"/>
              </w:rPr>
            </w:pPr>
          </w:p>
          <w:p>
            <w:pPr>
              <w:pStyle w:val="1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6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"https://m.edsoo.ru/863e5ac4"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https://m.edsoo.ru/863e5ac4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118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"https://m.edsoo.ru/863e5bf0"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https://m.edsoo.ru/863e5bf0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17" w:type="dxa"/>
          </w:tcPr>
          <w:p>
            <w:pPr>
              <w:pStyle w:val="11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>
            <w:pPr>
              <w:pStyle w:val="11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0" w:type="dxa"/>
          </w:tcPr>
          <w:p>
            <w:pPr>
              <w:pStyle w:val="11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50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"https://m.edsoo.ru/863e4da4"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https://m.edsoo.ru/863e4da4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>
            <w:pPr>
              <w:pStyle w:val="11"/>
              <w:spacing w:before="11" w:line="316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90" w:type="dxa"/>
          </w:tcPr>
          <w:p>
            <w:pPr>
              <w:pStyle w:val="11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"https://m.edsoo.ru/863e5d12"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https://m.edsoo.ru/863e5d12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17" w:type="dxa"/>
          </w:tcPr>
          <w:p>
            <w:pPr>
              <w:pStyle w:val="11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>
            <w:pPr>
              <w:pStyle w:val="11"/>
              <w:spacing w:before="6" w:line="316" w:lineRule="exact"/>
              <w:ind w:left="237" w:right="553"/>
              <w:rPr>
                <w:sz w:val="24"/>
              </w:rPr>
            </w:pPr>
            <w:r>
              <w:rPr>
                <w:sz w:val="24"/>
              </w:rPr>
              <w:t>Окружающая среда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0" w:type="dxa"/>
          </w:tcPr>
          <w:p>
            <w:pPr>
              <w:pStyle w:val="11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"https://m.edsoo.ru/863e5d12"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https://m.edsoo.ru/863e5d12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17" w:type="dxa"/>
          </w:tcPr>
          <w:p>
            <w:pPr>
              <w:pStyle w:val="11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>
            <w:pPr>
              <w:pStyle w:val="11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0" w:type="dxa"/>
          </w:tcPr>
          <w:p>
            <w:pPr>
              <w:pStyle w:val="11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11"/>
              <w:rPr>
                <w:sz w:val="22"/>
              </w:rPr>
            </w:pPr>
          </w:p>
        </w:tc>
        <w:tc>
          <w:tcPr>
            <w:tcW w:w="2860" w:type="dxa"/>
          </w:tcPr>
          <w:p>
            <w:pPr>
              <w:pStyle w:val="11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1"/>
              <w:spacing w:before="45"/>
              <w:ind w:left="24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"https://m.edsoo.ru/863e600a"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https://m.edsoo.ru/863e600a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6"/>
        <w:ind w:left="0" w:firstLine="0"/>
        <w:jc w:val="left"/>
        <w:rPr>
          <w:b/>
          <w:sz w:val="2"/>
        </w:rPr>
      </w:pPr>
    </w:p>
    <w:tbl>
      <w:tblPr>
        <w:tblStyle w:val="5"/>
        <w:tblW w:w="0" w:type="auto"/>
        <w:tblInd w:w="1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3"/>
        <w:gridCol w:w="1191"/>
        <w:gridCol w:w="1844"/>
        <w:gridCol w:w="1911"/>
        <w:gridCol w:w="42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893" w:type="dxa"/>
          </w:tcPr>
          <w:p>
            <w:pPr>
              <w:pStyle w:val="11"/>
              <w:spacing w:before="11" w:line="316" w:lineRule="exact"/>
              <w:ind w:left="237" w:right="8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1" w:type="dxa"/>
          </w:tcPr>
          <w:p>
            <w:pPr>
              <w:pStyle w:val="11"/>
              <w:spacing w:before="198"/>
              <w:ind w:left="57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11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11"/>
              <w:spacing w:before="198"/>
              <w:ind w:left="879" w:right="6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6" w:type="dxa"/>
          </w:tcPr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7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59" w:line="276" w:lineRule="auto"/>
        <w:ind w:left="100" w:right="2926"/>
        <w:jc w:val="left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>
      <w:pPr>
        <w:spacing w:before="0" w:line="321" w:lineRule="exact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УЧЕНИКА</w:t>
      </w:r>
    </w:p>
    <w:p>
      <w:pPr>
        <w:pStyle w:val="7"/>
        <w:spacing w:before="7"/>
        <w:ind w:left="0" w:firstLine="0"/>
        <w:jc w:val="left"/>
        <w:rPr>
          <w:b/>
          <w:sz w:val="27"/>
        </w:rPr>
      </w:pPr>
    </w:p>
    <w:p>
      <w:pPr>
        <w:pStyle w:val="10"/>
        <w:numPr>
          <w:ilvl w:val="0"/>
          <w:numId w:val="5"/>
        </w:numPr>
        <w:tabs>
          <w:tab w:val="left" w:pos="269"/>
        </w:tabs>
        <w:spacing w:before="0" w:after="0" w:line="482" w:lineRule="auto"/>
        <w:ind w:left="100" w:right="143" w:firstLine="0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9"/>
          <w:sz w:val="28"/>
        </w:rPr>
        <w:t xml:space="preserve"> </w:t>
      </w:r>
      <w:r>
        <w:rPr>
          <w:sz w:val="28"/>
        </w:rPr>
        <w:t>5-й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67"/>
          <w:sz w:val="28"/>
        </w:rPr>
        <w:t xml:space="preserve"> </w:t>
      </w:r>
      <w:r>
        <w:rPr>
          <w:sz w:val="28"/>
        </w:rPr>
        <w:t>Суматохин С. В., Гапонюк З.Г., Швецов Г.Г.; под ред Пасечника В. 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>
      <w:pPr>
        <w:pStyle w:val="10"/>
        <w:numPr>
          <w:ilvl w:val="0"/>
          <w:numId w:val="5"/>
        </w:numPr>
        <w:tabs>
          <w:tab w:val="left" w:pos="341"/>
        </w:tabs>
        <w:spacing w:before="0" w:after="0" w:line="480" w:lineRule="auto"/>
        <w:ind w:left="100" w:right="312" w:firstLine="72"/>
        <w:jc w:val="left"/>
        <w:rPr>
          <w:sz w:val="28"/>
        </w:rPr>
      </w:pPr>
      <w:r>
        <w:rPr>
          <w:sz w:val="28"/>
        </w:rPr>
        <w:t>Биология: 6-й класс: базовый уровень: учебник, 6 класс/ Пасечник В.</w:t>
      </w:r>
      <w:r>
        <w:rPr>
          <w:spacing w:val="1"/>
          <w:sz w:val="28"/>
        </w:rPr>
        <w:t xml:space="preserve"> </w:t>
      </w:r>
      <w:r>
        <w:rPr>
          <w:sz w:val="28"/>
        </w:rPr>
        <w:t>В., Суматохин С. В., Гапонюк З.Г., Швецов Г.Г.;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В.,</w:t>
      </w:r>
      <w:r>
        <w:rPr>
          <w:spacing w:val="-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«Просвещение»</w:t>
      </w:r>
    </w:p>
    <w:p>
      <w:pPr>
        <w:pStyle w:val="10"/>
        <w:numPr>
          <w:ilvl w:val="0"/>
          <w:numId w:val="5"/>
        </w:numPr>
        <w:tabs>
          <w:tab w:val="left" w:pos="341"/>
        </w:tabs>
        <w:spacing w:before="0" w:after="0" w:line="482" w:lineRule="auto"/>
        <w:ind w:left="100" w:right="312" w:firstLine="72"/>
        <w:jc w:val="left"/>
        <w:rPr>
          <w:sz w:val="28"/>
        </w:rPr>
      </w:pPr>
      <w:r>
        <w:rPr>
          <w:sz w:val="28"/>
        </w:rPr>
        <w:t>Биология: 7-й класс: базовый уровень: учебник, 7 класс/ Пасечник В.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Суматохин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2"/>
          <w:sz w:val="28"/>
        </w:rPr>
        <w:t xml:space="preserve"> </w:t>
      </w:r>
      <w:r>
        <w:rPr>
          <w:sz w:val="28"/>
        </w:rPr>
        <w:t>Гапонюк</w:t>
      </w:r>
      <w:r>
        <w:rPr>
          <w:spacing w:val="-2"/>
          <w:sz w:val="28"/>
        </w:rPr>
        <w:t xml:space="preserve"> </w:t>
      </w:r>
      <w:r>
        <w:rPr>
          <w:sz w:val="28"/>
        </w:rPr>
        <w:t>З.Г.,</w:t>
      </w:r>
      <w:r>
        <w:rPr>
          <w:spacing w:val="2"/>
          <w:sz w:val="28"/>
        </w:rPr>
        <w:t xml:space="preserve"> </w:t>
      </w:r>
      <w:r>
        <w:rPr>
          <w:sz w:val="28"/>
        </w:rPr>
        <w:t>Швецов</w:t>
      </w:r>
      <w:r>
        <w:rPr>
          <w:spacing w:val="-3"/>
          <w:sz w:val="28"/>
        </w:rPr>
        <w:t xml:space="preserve"> </w:t>
      </w:r>
      <w:r>
        <w:rPr>
          <w:sz w:val="28"/>
        </w:rPr>
        <w:t>Г.Г.;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В.,</w:t>
      </w:r>
      <w:r>
        <w:rPr>
          <w:spacing w:val="-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«Просвещение»</w:t>
      </w:r>
    </w:p>
    <w:p>
      <w:pPr>
        <w:pStyle w:val="10"/>
        <w:numPr>
          <w:ilvl w:val="0"/>
          <w:numId w:val="5"/>
        </w:numPr>
        <w:tabs>
          <w:tab w:val="left" w:pos="341"/>
        </w:tabs>
        <w:spacing w:before="0" w:after="0" w:line="480" w:lineRule="auto"/>
        <w:ind w:left="100" w:right="470" w:firstLine="72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8-й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 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В., Суматохин С. В., Гапонюк З.Г. ; под редакцией Пасечника В. 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>
      <w:pPr>
        <w:pStyle w:val="10"/>
        <w:numPr>
          <w:ilvl w:val="0"/>
          <w:numId w:val="5"/>
        </w:numPr>
        <w:tabs>
          <w:tab w:val="left" w:pos="341"/>
        </w:tabs>
        <w:spacing w:before="0" w:after="0" w:line="482" w:lineRule="auto"/>
        <w:ind w:left="100" w:right="144" w:firstLine="72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9-й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-67"/>
          <w:sz w:val="28"/>
        </w:rPr>
        <w:t xml:space="preserve"> </w:t>
      </w:r>
      <w:r>
        <w:rPr>
          <w:sz w:val="28"/>
        </w:rPr>
        <w:t>Каменский А.А., Швецов Г.Г. и другие; под ред. Пасечника 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>
      <w:pPr>
        <w:spacing w:after="0" w:line="482" w:lineRule="auto"/>
        <w:jc w:val="left"/>
        <w:rPr>
          <w:sz w:val="28"/>
        </w:rPr>
        <w:sectPr>
          <w:pgSz w:w="11910" w:h="16840"/>
          <w:pgMar w:top="1360" w:right="1360" w:bottom="280" w:left="1460" w:header="720" w:footer="720" w:gutter="0"/>
          <w:cols w:space="720" w:num="1"/>
        </w:sectPr>
      </w:pPr>
    </w:p>
    <w:p>
      <w:pPr>
        <w:pStyle w:val="2"/>
        <w:spacing w:before="59"/>
        <w:ind w:left="100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>
      <w:pPr>
        <w:pStyle w:val="7"/>
        <w:spacing w:before="6"/>
        <w:ind w:left="0" w:firstLine="0"/>
        <w:jc w:val="left"/>
        <w:rPr>
          <w:b/>
          <w:sz w:val="27"/>
        </w:rPr>
      </w:pPr>
    </w:p>
    <w:p>
      <w:pPr>
        <w:pStyle w:val="7"/>
        <w:spacing w:line="480" w:lineRule="auto"/>
        <w:ind w:left="100" w:firstLine="72"/>
        <w:jc w:val="left"/>
      </w:pP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уровень.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</w:t>
      </w:r>
      <w:r>
        <w:rPr>
          <w:spacing w:val="-5"/>
        </w:rPr>
        <w:t xml:space="preserve"> </w:t>
      </w:r>
      <w:r>
        <w:t>В.В.</w:t>
      </w:r>
      <w:r>
        <w:rPr>
          <w:spacing w:val="-67"/>
        </w:rPr>
        <w:t xml:space="preserve"> </w:t>
      </w:r>
      <w:r>
        <w:t>Пасечника.</w:t>
      </w:r>
      <w:r>
        <w:rPr>
          <w:spacing w:val="3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2023г.</w:t>
      </w:r>
    </w:p>
    <w:p>
      <w:pPr>
        <w:pStyle w:val="7"/>
        <w:spacing w:line="482" w:lineRule="auto"/>
        <w:ind w:left="100" w:firstLine="72"/>
        <w:jc w:val="left"/>
      </w:pPr>
      <w:r>
        <w:t>Биология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ВПР.</w:t>
      </w:r>
      <w:r>
        <w:rPr>
          <w:spacing w:val="-4"/>
        </w:rPr>
        <w:t xml:space="preserve"> </w:t>
      </w:r>
      <w:r>
        <w:t>С.В.Суматохин,</w:t>
      </w:r>
      <w:r>
        <w:rPr>
          <w:spacing w:val="-67"/>
        </w:rPr>
        <w:t xml:space="preserve"> </w:t>
      </w:r>
      <w:r>
        <w:t>Г.С.</w:t>
      </w:r>
      <w:r>
        <w:rPr>
          <w:spacing w:val="-3"/>
        </w:rPr>
        <w:t xml:space="preserve"> </w:t>
      </w:r>
      <w:r>
        <w:t>Калинова,</w:t>
      </w:r>
      <w:r>
        <w:rPr>
          <w:spacing w:val="3"/>
        </w:rPr>
        <w:t xml:space="preserve"> </w:t>
      </w:r>
      <w:r>
        <w:t>З.Г.</w:t>
      </w:r>
      <w:r>
        <w:rPr>
          <w:spacing w:val="-3"/>
        </w:rPr>
        <w:t xml:space="preserve"> </w:t>
      </w:r>
      <w:r>
        <w:t>Гапонюк.</w:t>
      </w:r>
      <w:r>
        <w:rPr>
          <w:spacing w:val="3"/>
        </w:rPr>
        <w:t xml:space="preserve"> </w:t>
      </w:r>
      <w:r>
        <w:t>Москва "Просвещение"</w:t>
      </w:r>
      <w:r>
        <w:rPr>
          <w:spacing w:val="-3"/>
        </w:rPr>
        <w:t xml:space="preserve"> </w:t>
      </w:r>
      <w:r>
        <w:t>2023г.</w:t>
      </w:r>
    </w:p>
    <w:p>
      <w:pPr>
        <w:pStyle w:val="7"/>
        <w:spacing w:line="480" w:lineRule="auto"/>
        <w:ind w:left="100" w:firstLine="72"/>
        <w:jc w:val="left"/>
      </w:pPr>
      <w:r>
        <w:t>Биология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томах.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Р.Сопера.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"Лаборатория</w:t>
      </w:r>
      <w:r>
        <w:rPr>
          <w:spacing w:val="-4"/>
        </w:rPr>
        <w:t xml:space="preserve"> </w:t>
      </w:r>
      <w:r>
        <w:t>знаний"</w:t>
      </w:r>
      <w:r>
        <w:rPr>
          <w:spacing w:val="-67"/>
        </w:rPr>
        <w:t xml:space="preserve"> </w:t>
      </w:r>
      <w:r>
        <w:t>2022г</w:t>
      </w:r>
    </w:p>
    <w:p>
      <w:pPr>
        <w:pStyle w:val="7"/>
        <w:spacing w:line="480" w:lineRule="auto"/>
        <w:ind w:left="172" w:right="576" w:firstLine="0"/>
        <w:jc w:val="left"/>
      </w:pPr>
      <w:r>
        <w:t>Биология.Рабочая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8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Пасечник</w:t>
      </w:r>
      <w:r>
        <w:rPr>
          <w:spacing w:val="-3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Швецов</w:t>
      </w:r>
      <w:r>
        <w:rPr>
          <w:spacing w:val="-8"/>
        </w:rPr>
        <w:t xml:space="preserve"> </w:t>
      </w:r>
      <w:r>
        <w:t>Г.Г.</w:t>
      </w:r>
      <w:r>
        <w:rPr>
          <w:spacing w:val="-67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2022г.</w:t>
      </w: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spacing w:before="10"/>
        <w:ind w:left="0" w:firstLine="0"/>
        <w:jc w:val="left"/>
        <w:rPr>
          <w:sz w:val="43"/>
        </w:rPr>
      </w:pPr>
    </w:p>
    <w:p>
      <w:pPr>
        <w:pStyle w:val="2"/>
        <w:spacing w:before="0"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>
      <w:pPr>
        <w:pStyle w:val="7"/>
        <w:spacing w:line="480" w:lineRule="auto"/>
        <w:ind w:left="172" w:right="5407" w:hanging="72"/>
        <w:jc w:val="left"/>
      </w:pPr>
      <w:r>
        <w:rPr>
          <w:w w:val="95"/>
        </w:rPr>
        <w:t>https://m.edsoo.ru/7f4148d0</w:t>
      </w:r>
      <w:r>
        <w:rPr>
          <w:spacing w:val="1"/>
          <w:w w:val="95"/>
        </w:rPr>
        <w:t xml:space="preserve"> </w:t>
      </w:r>
      <w:r>
        <w:t>https:yaklass.ru</w:t>
      </w:r>
      <w:r>
        <w:rPr>
          <w:spacing w:val="1"/>
        </w:rPr>
        <w:t xml:space="preserve"> </w:t>
      </w:r>
      <w:r>
        <w:t>https:infourok.ru</w:t>
      </w:r>
      <w:r>
        <w:rPr>
          <w:spacing w:val="1"/>
        </w:rPr>
        <w:t xml:space="preserve"> </w:t>
      </w:r>
      <w:r>
        <w:t>https:znanio.ru</w:t>
      </w:r>
      <w:r>
        <w:rPr>
          <w:spacing w:val="1"/>
        </w:rPr>
        <w:t xml:space="preserve"> </w:t>
      </w:r>
      <w:r>
        <w:t>https:sdamgia.ru</w:t>
      </w:r>
    </w:p>
    <w:sectPr>
      <w:pgSz w:w="11910" w:h="16840"/>
      <w:pgMar w:top="1360" w:right="136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1222" w:hanging="303"/>
        <w:jc w:val="left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72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25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2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78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4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22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72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25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2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78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4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5"/>
      <w:numFmt w:val="decimal"/>
      <w:lvlText w:val="%1"/>
      <w:lvlJc w:val="left"/>
      <w:pPr>
        <w:ind w:left="651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352" w:hanging="432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360" w:hanging="4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38" w:hanging="4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16" w:hanging="4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94" w:hanging="4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72" w:hanging="4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50" w:hanging="4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28" w:hanging="432"/>
      </w:pPr>
      <w:rPr>
        <w:rFonts w:hint="default"/>
        <w:lang w:val="ru-RU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122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96" w:hanging="30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72" w:hanging="30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25" w:hanging="30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2" w:hanging="30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78" w:hanging="30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4" w:hanging="30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31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49AC5FDF"/>
    <w:rsid w:val="61EF0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7"/>
      <w:ind w:left="128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qFormat/>
    <w:uiPriority w:val="1"/>
    <w:pPr>
      <w:spacing w:before="5"/>
      <w:ind w:left="92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Body Text"/>
    <w:basedOn w:val="1"/>
    <w:qFormat/>
    <w:uiPriority w:val="1"/>
    <w:pPr>
      <w:ind w:left="319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7"/>
      <w:ind w:left="1280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2023-12-02T17:10:00Z</dcterms:created>
  <dc:creator>обр</dc:creator>
  <cp:lastModifiedBy>WPS_1696986553</cp:lastModifiedBy>
  <dcterms:modified xsi:type="dcterms:W3CDTF">2023-12-02T17:38:05Z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01DA6731BDA84C94902250BE1A69B558_12</vt:lpwstr>
  </property>
</Properties>
</file>